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E19C" w14:textId="77777777" w:rsidR="0036254A" w:rsidRDefault="0036254A" w:rsidP="00B51A20">
      <w:pPr>
        <w:pStyle w:val="Nagwek5"/>
      </w:pPr>
    </w:p>
    <w:p w14:paraId="1A0FCDD1" w14:textId="77777777" w:rsidR="00D51DCB" w:rsidRDefault="00D51DCB" w:rsidP="00D51DC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STATUT</w:t>
      </w:r>
    </w:p>
    <w:p w14:paraId="6B57863B" w14:textId="148CA8D6" w:rsidR="00D51DCB" w:rsidRPr="004928D3" w:rsidRDefault="00952283" w:rsidP="00D51D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SZKOŁY PODSTAWOWEJ</w:t>
      </w:r>
    </w:p>
    <w:p w14:paraId="17C56994" w14:textId="77777777" w:rsidR="00D51DCB" w:rsidRPr="00D51DCB" w:rsidRDefault="00D51DCB" w:rsidP="00D51DC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MISTRZOSTWA </w:t>
      </w:r>
      <w:r w:rsidRPr="004D4B7B">
        <w:rPr>
          <w:rFonts w:ascii="Times New Roman" w:hAnsi="Times New Roman" w:cs="Times New Roman"/>
          <w:b/>
          <w:sz w:val="36"/>
          <w:szCs w:val="36"/>
        </w:rPr>
        <w:t>SPORTOWEGO</w:t>
      </w:r>
      <w:r w:rsidR="004928D3">
        <w:rPr>
          <w:rFonts w:ascii="Times New Roman" w:hAnsi="Times New Roman" w:cs="Times New Roman"/>
          <w:b/>
          <w:sz w:val="36"/>
          <w:szCs w:val="36"/>
        </w:rPr>
        <w:t xml:space="preserve">  NOBILITO</w:t>
      </w:r>
    </w:p>
    <w:p w14:paraId="0B70106F" w14:textId="77777777" w:rsidR="00D51DCB" w:rsidRPr="004D4B7B" w:rsidRDefault="00D21D34" w:rsidP="00D51D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W CZĘSTOCHOWIE</w:t>
      </w:r>
    </w:p>
    <w:p w14:paraId="6533389B" w14:textId="77777777" w:rsidR="00D51DCB" w:rsidRDefault="00D51DCB" w:rsidP="00D51DCB">
      <w:pPr>
        <w:rPr>
          <w:rFonts w:ascii="Times New Roman" w:hAnsi="Times New Roman" w:cs="Times New Roman"/>
          <w:sz w:val="24"/>
          <w:szCs w:val="24"/>
        </w:rPr>
      </w:pPr>
    </w:p>
    <w:p w14:paraId="790F7AAE" w14:textId="77777777" w:rsidR="00CE6C46" w:rsidRDefault="00CE6C46" w:rsidP="00D51DCB">
      <w:pPr>
        <w:rPr>
          <w:rFonts w:ascii="Times New Roman" w:hAnsi="Times New Roman" w:cs="Times New Roman"/>
          <w:sz w:val="24"/>
          <w:szCs w:val="24"/>
        </w:rPr>
      </w:pPr>
    </w:p>
    <w:p w14:paraId="61E26663" w14:textId="77777777" w:rsidR="00CE6C46" w:rsidRDefault="00CE6C46" w:rsidP="00D51DCB">
      <w:pPr>
        <w:rPr>
          <w:rFonts w:ascii="Times New Roman" w:hAnsi="Times New Roman" w:cs="Times New Roman"/>
          <w:sz w:val="24"/>
          <w:szCs w:val="24"/>
        </w:rPr>
      </w:pPr>
    </w:p>
    <w:p w14:paraId="457EC380" w14:textId="7F53F177" w:rsidR="006728EE" w:rsidRDefault="006728EE" w:rsidP="00D51DCB">
      <w:pPr>
        <w:rPr>
          <w:rFonts w:ascii="Times New Roman" w:hAnsi="Times New Roman" w:cs="Times New Roman"/>
          <w:sz w:val="24"/>
          <w:szCs w:val="24"/>
        </w:rPr>
      </w:pPr>
    </w:p>
    <w:p w14:paraId="52634D14" w14:textId="77777777" w:rsidR="006728EE" w:rsidRDefault="00672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1AF5C9" w14:textId="4EC187EA" w:rsidR="00CE6C46" w:rsidRDefault="006728EE" w:rsidP="006728E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728EE">
        <w:rPr>
          <w:rFonts w:ascii="Times New Roman" w:hAnsi="Times New Roman" w:cs="Times New Roman"/>
          <w:b/>
          <w:bCs/>
          <w:sz w:val="32"/>
          <w:szCs w:val="32"/>
        </w:rPr>
        <w:lastRenderedPageBreak/>
        <w:t>SPIS TREŚCI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7187FC37" w14:textId="77777777" w:rsidR="006728EE" w:rsidRPr="006728EE" w:rsidRDefault="006728EE" w:rsidP="006728E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CFBA5EE" w14:textId="2E2F48DA" w:rsidR="006728EE" w:rsidRDefault="006728EE" w:rsidP="00133067">
      <w:pPr>
        <w:pStyle w:val="Akapitzlist"/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28EE">
        <w:rPr>
          <w:rFonts w:ascii="Times New Roman" w:hAnsi="Times New Roman" w:cs="Times New Roman"/>
          <w:sz w:val="28"/>
          <w:szCs w:val="28"/>
        </w:rPr>
        <w:t>Rozdział I</w:t>
      </w:r>
      <w:r w:rsidRPr="006728EE">
        <w:rPr>
          <w:rFonts w:ascii="Times New Roman" w:hAnsi="Times New Roman" w:cs="Times New Roman"/>
          <w:sz w:val="24"/>
          <w:szCs w:val="24"/>
        </w:rPr>
        <w:t xml:space="preserve"> - </w:t>
      </w:r>
      <w:r w:rsidRPr="006728EE">
        <w:rPr>
          <w:rFonts w:ascii="Times New Roman" w:hAnsi="Times New Roman" w:cs="Times New Roman"/>
          <w:b/>
          <w:i/>
          <w:sz w:val="28"/>
          <w:szCs w:val="28"/>
        </w:rPr>
        <w:t>Postanowienia ogólne</w:t>
      </w:r>
      <w:r w:rsidR="00BE50B3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……………………………………str. 3</w:t>
      </w:r>
    </w:p>
    <w:p w14:paraId="670AA504" w14:textId="77777777" w:rsidR="00BE50B3" w:rsidRDefault="00BE50B3" w:rsidP="00BE50B3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6E37D01" w14:textId="71E3735B" w:rsidR="006728EE" w:rsidRDefault="006728EE" w:rsidP="00133067">
      <w:pPr>
        <w:pStyle w:val="Akapitzlist"/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28EE">
        <w:rPr>
          <w:rFonts w:ascii="Times New Roman" w:hAnsi="Times New Roman" w:cs="Times New Roman"/>
          <w:bCs/>
          <w:iCs/>
          <w:sz w:val="28"/>
          <w:szCs w:val="28"/>
        </w:rPr>
        <w:t xml:space="preserve">Rozdział II - </w:t>
      </w:r>
      <w:r w:rsidRPr="006728EE">
        <w:rPr>
          <w:rFonts w:ascii="Times New Roman" w:hAnsi="Times New Roman" w:cs="Times New Roman"/>
          <w:b/>
          <w:i/>
          <w:sz w:val="28"/>
          <w:szCs w:val="28"/>
        </w:rPr>
        <w:t>Cele i zadania szczegółowe Szkoły</w:t>
      </w:r>
      <w:r w:rsidR="00BE50B3">
        <w:rPr>
          <w:rFonts w:ascii="Times New Roman" w:hAnsi="Times New Roman" w:cs="Times New Roman"/>
          <w:b/>
          <w:i/>
          <w:sz w:val="28"/>
          <w:szCs w:val="28"/>
        </w:rPr>
        <w:t>……………………..str. 4</w:t>
      </w:r>
    </w:p>
    <w:p w14:paraId="3DCD5309" w14:textId="77777777" w:rsidR="00BE50B3" w:rsidRPr="00BE50B3" w:rsidRDefault="00BE50B3" w:rsidP="00BE50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D6CB6FE" w14:textId="65F38D4C" w:rsidR="006728EE" w:rsidRDefault="006728EE" w:rsidP="00133067">
      <w:pPr>
        <w:pStyle w:val="Akapitzlist"/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28EE">
        <w:rPr>
          <w:rFonts w:ascii="Times New Roman" w:hAnsi="Times New Roman" w:cs="Times New Roman"/>
          <w:bCs/>
          <w:iCs/>
          <w:sz w:val="28"/>
          <w:szCs w:val="28"/>
        </w:rPr>
        <w:t xml:space="preserve">Rozdział III – </w:t>
      </w:r>
      <w:r w:rsidRPr="006728EE">
        <w:rPr>
          <w:rFonts w:ascii="Times New Roman" w:hAnsi="Times New Roman" w:cs="Times New Roman"/>
          <w:b/>
          <w:i/>
          <w:sz w:val="28"/>
          <w:szCs w:val="28"/>
        </w:rPr>
        <w:t>Organizacja Szkoły</w:t>
      </w:r>
      <w:r w:rsidR="00BE50B3">
        <w:rPr>
          <w:rFonts w:ascii="Times New Roman" w:hAnsi="Times New Roman" w:cs="Times New Roman"/>
          <w:b/>
          <w:i/>
          <w:sz w:val="28"/>
          <w:szCs w:val="28"/>
        </w:rPr>
        <w:t xml:space="preserve">……………………………………str. </w:t>
      </w:r>
      <w:r w:rsidR="003425F1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14:paraId="2484EF8B" w14:textId="77777777" w:rsidR="00BE50B3" w:rsidRPr="00BE50B3" w:rsidRDefault="00BE50B3" w:rsidP="00BE50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9860981" w14:textId="72CD6F3C" w:rsidR="006728EE" w:rsidRPr="00BE50B3" w:rsidRDefault="006728EE" w:rsidP="00133067">
      <w:pPr>
        <w:pStyle w:val="Akapitzlist"/>
        <w:numPr>
          <w:ilvl w:val="0"/>
          <w:numId w:val="160"/>
        </w:numPr>
        <w:rPr>
          <w:rFonts w:ascii="Times New Roman" w:hAnsi="Times New Roman" w:cs="Times New Roman"/>
          <w:b/>
          <w:sz w:val="24"/>
          <w:szCs w:val="24"/>
        </w:rPr>
      </w:pPr>
      <w:r w:rsidRPr="006728EE">
        <w:rPr>
          <w:rFonts w:ascii="Times New Roman" w:hAnsi="Times New Roman" w:cs="Times New Roman"/>
          <w:bCs/>
          <w:iCs/>
          <w:sz w:val="28"/>
          <w:szCs w:val="28"/>
        </w:rPr>
        <w:t xml:space="preserve">Rozdział </w:t>
      </w:r>
      <w:r w:rsidR="001A1D58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Pr="006728EE">
        <w:rPr>
          <w:rFonts w:ascii="Times New Roman" w:hAnsi="Times New Roman" w:cs="Times New Roman"/>
          <w:bCs/>
          <w:iCs/>
          <w:sz w:val="28"/>
          <w:szCs w:val="28"/>
        </w:rPr>
        <w:t xml:space="preserve">V – </w:t>
      </w:r>
      <w:r w:rsidRPr="006728EE">
        <w:rPr>
          <w:rFonts w:ascii="Times New Roman" w:hAnsi="Times New Roman" w:cs="Times New Roman"/>
          <w:b/>
          <w:i/>
          <w:sz w:val="28"/>
          <w:szCs w:val="28"/>
        </w:rPr>
        <w:t>Prawa i obowiązki pracowników oraz uczniów</w:t>
      </w:r>
      <w:r w:rsidR="001A1D58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BE50B3">
        <w:rPr>
          <w:rFonts w:ascii="Times New Roman" w:hAnsi="Times New Roman" w:cs="Times New Roman"/>
          <w:b/>
          <w:i/>
          <w:sz w:val="28"/>
          <w:szCs w:val="28"/>
        </w:rPr>
        <w:t xml:space="preserve">….str. </w:t>
      </w:r>
      <w:r w:rsidR="003425F1">
        <w:rPr>
          <w:rFonts w:ascii="Times New Roman" w:hAnsi="Times New Roman" w:cs="Times New Roman"/>
          <w:b/>
          <w:i/>
          <w:sz w:val="28"/>
          <w:szCs w:val="28"/>
        </w:rPr>
        <w:t>18</w:t>
      </w:r>
    </w:p>
    <w:p w14:paraId="387C2359" w14:textId="77777777" w:rsidR="00BE50B3" w:rsidRPr="006728EE" w:rsidRDefault="00BE50B3" w:rsidP="00BE50B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AEA00F3" w14:textId="54EBFF86" w:rsidR="00BE50B3" w:rsidRPr="00BE50B3" w:rsidRDefault="001A1D58" w:rsidP="00133067">
      <w:pPr>
        <w:pStyle w:val="Akapitzlist"/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Rozdział V</w:t>
      </w:r>
      <w:r w:rsidR="006728EE" w:rsidRPr="006728EE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="006728EE" w:rsidRPr="006728EE">
        <w:rPr>
          <w:rFonts w:ascii="Times New Roman" w:hAnsi="Times New Roman" w:cs="Times New Roman"/>
          <w:b/>
          <w:i/>
          <w:sz w:val="28"/>
          <w:szCs w:val="28"/>
        </w:rPr>
        <w:t xml:space="preserve"> Zasady finansowani</w:t>
      </w:r>
      <w:r w:rsidR="00BE50B3">
        <w:rPr>
          <w:rFonts w:ascii="Times New Roman" w:hAnsi="Times New Roman" w:cs="Times New Roman"/>
          <w:b/>
          <w:i/>
          <w:sz w:val="28"/>
          <w:szCs w:val="28"/>
        </w:rPr>
        <w:t>a…………………………………str. 2</w:t>
      </w:r>
      <w:r w:rsidR="003425F1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14:paraId="45856E6C" w14:textId="77777777" w:rsidR="00BE50B3" w:rsidRPr="00BE50B3" w:rsidRDefault="00BE50B3" w:rsidP="00BE50B3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AF5C8F" w14:textId="01E85947" w:rsidR="00BE50B3" w:rsidRDefault="001A1D58" w:rsidP="00133067">
      <w:pPr>
        <w:pStyle w:val="Akapitzlist"/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Rozdział VI</w:t>
      </w:r>
      <w:r w:rsidR="006728EE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6728EE" w:rsidRPr="007D7878">
        <w:rPr>
          <w:rFonts w:ascii="Times New Roman" w:hAnsi="Times New Roman" w:cs="Times New Roman"/>
          <w:b/>
          <w:i/>
          <w:sz w:val="28"/>
          <w:szCs w:val="28"/>
        </w:rPr>
        <w:t>Osoba prowadząca Szkołę</w:t>
      </w:r>
      <w:r w:rsidR="00BE50B3">
        <w:rPr>
          <w:rFonts w:ascii="Times New Roman" w:hAnsi="Times New Roman" w:cs="Times New Roman"/>
          <w:b/>
          <w:i/>
          <w:sz w:val="28"/>
          <w:szCs w:val="28"/>
        </w:rPr>
        <w:t>……………………………str. 2</w:t>
      </w:r>
      <w:r w:rsidR="003425F1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14:paraId="25E3C855" w14:textId="77777777" w:rsidR="00BE50B3" w:rsidRPr="00BE50B3" w:rsidRDefault="00BE50B3" w:rsidP="00BE50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0B0C6D9" w14:textId="3B704D86" w:rsidR="00BE50B3" w:rsidRDefault="001A1D58" w:rsidP="00133067">
      <w:pPr>
        <w:pStyle w:val="Akapitzlist"/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Rozdział VII</w:t>
      </w:r>
      <w:r w:rsidR="006728EE" w:rsidRPr="00BE50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F3C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170F3C" w:rsidRPr="00170F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Zasady wewną</w:t>
      </w:r>
      <w:r w:rsidR="00170F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trzszkolnego </w:t>
      </w:r>
      <w:r w:rsidR="00170F3C" w:rsidRPr="00170F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oceniania</w:t>
      </w:r>
      <w:r w:rsidR="00563C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E50B3" w:rsidRPr="00170F3C">
        <w:rPr>
          <w:rFonts w:ascii="Times New Roman" w:hAnsi="Times New Roman" w:cs="Times New Roman"/>
          <w:b/>
          <w:i/>
          <w:sz w:val="28"/>
          <w:szCs w:val="28"/>
        </w:rPr>
        <w:t>……</w:t>
      </w:r>
      <w:r w:rsidR="00563C5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E50B3" w:rsidRPr="00170F3C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563C51">
        <w:rPr>
          <w:rFonts w:ascii="Times New Roman" w:hAnsi="Times New Roman" w:cs="Times New Roman"/>
          <w:b/>
          <w:i/>
          <w:sz w:val="28"/>
          <w:szCs w:val="28"/>
        </w:rPr>
        <w:t>….</w:t>
      </w:r>
      <w:r w:rsidR="00BE50B3" w:rsidRPr="00170F3C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563C51">
        <w:rPr>
          <w:rFonts w:ascii="Times New Roman" w:hAnsi="Times New Roman" w:cs="Times New Roman"/>
          <w:b/>
          <w:i/>
          <w:sz w:val="28"/>
          <w:szCs w:val="28"/>
        </w:rPr>
        <w:t>str.</w:t>
      </w:r>
      <w:r w:rsidR="003425F1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563C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F23F9A6" w14:textId="72728528" w:rsidR="00563C51" w:rsidRPr="00563C51" w:rsidRDefault="00563C51" w:rsidP="00563C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66A2A75" w14:textId="71F0EB2F" w:rsidR="00563C51" w:rsidRPr="00BE50B3" w:rsidRDefault="001A1D58" w:rsidP="00563C51">
      <w:pPr>
        <w:pStyle w:val="Akapitzlist"/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Rozdział </w:t>
      </w:r>
      <w:r w:rsidR="00563C51">
        <w:rPr>
          <w:rFonts w:ascii="Times New Roman" w:hAnsi="Times New Roman" w:cs="Times New Roman"/>
          <w:bCs/>
          <w:iCs/>
          <w:sz w:val="28"/>
          <w:szCs w:val="28"/>
        </w:rPr>
        <w:t>V</w:t>
      </w:r>
      <w:r>
        <w:rPr>
          <w:rFonts w:ascii="Times New Roman" w:hAnsi="Times New Roman" w:cs="Times New Roman"/>
          <w:bCs/>
          <w:iCs/>
          <w:sz w:val="28"/>
          <w:szCs w:val="28"/>
        </w:rPr>
        <w:t>III</w:t>
      </w:r>
      <w:r w:rsidR="00563C51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563C51" w:rsidRPr="00D553C0">
        <w:rPr>
          <w:rFonts w:ascii="Times New Roman" w:hAnsi="Times New Roman" w:cs="Times New Roman"/>
          <w:b/>
          <w:i/>
          <w:iCs/>
          <w:sz w:val="28"/>
          <w:szCs w:val="28"/>
        </w:rPr>
        <w:t>Wprowadzenie</w:t>
      </w:r>
      <w:r w:rsidR="00563C51" w:rsidRPr="00D553C0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 xml:space="preserve"> </w:t>
      </w:r>
      <w:r w:rsidR="00563C51" w:rsidRPr="00D553C0">
        <w:rPr>
          <w:rFonts w:ascii="Times New Roman" w:hAnsi="Times New Roman" w:cs="Times New Roman"/>
          <w:b/>
          <w:i/>
          <w:iCs/>
          <w:sz w:val="28"/>
          <w:szCs w:val="28"/>
        </w:rPr>
        <w:t>czasowego</w:t>
      </w:r>
      <w:r w:rsidR="00563C51" w:rsidRPr="00D553C0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 xml:space="preserve"> </w:t>
      </w:r>
      <w:r w:rsidR="00563C51" w:rsidRPr="00D553C0">
        <w:rPr>
          <w:rFonts w:ascii="Times New Roman" w:hAnsi="Times New Roman" w:cs="Times New Roman"/>
          <w:b/>
          <w:i/>
          <w:iCs/>
          <w:sz w:val="28"/>
          <w:szCs w:val="28"/>
        </w:rPr>
        <w:t>ograniczenia</w:t>
      </w:r>
      <w:r w:rsidR="00563C51" w:rsidRPr="00D553C0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 xml:space="preserve"> </w:t>
      </w:r>
      <w:r w:rsidR="00563C51" w:rsidRPr="00BE50B3">
        <w:rPr>
          <w:rFonts w:ascii="Times New Roman" w:hAnsi="Times New Roman" w:cs="Times New Roman"/>
          <w:b/>
          <w:i/>
          <w:iCs/>
          <w:sz w:val="28"/>
          <w:szCs w:val="28"/>
        </w:rPr>
        <w:t>funkcjonowania</w:t>
      </w:r>
      <w:r w:rsidR="00563C51" w:rsidRPr="00BE50B3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 xml:space="preserve"> </w:t>
      </w:r>
    </w:p>
    <w:p w14:paraId="61EBB7D3" w14:textId="4A4262A7" w:rsidR="00563C51" w:rsidRDefault="00563C51" w:rsidP="00563C51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50B3">
        <w:rPr>
          <w:rFonts w:ascii="Times New Roman" w:hAnsi="Times New Roman" w:cs="Times New Roman"/>
          <w:b/>
          <w:i/>
          <w:iCs/>
          <w:sz w:val="28"/>
          <w:szCs w:val="28"/>
        </w:rPr>
        <w:t>Szkoły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…………………………………………………………………str. </w:t>
      </w:r>
      <w:r w:rsidR="003425F1">
        <w:rPr>
          <w:rFonts w:ascii="Times New Roman" w:hAnsi="Times New Roman" w:cs="Times New Roman"/>
          <w:b/>
          <w:i/>
          <w:iCs/>
          <w:sz w:val="28"/>
          <w:szCs w:val="28"/>
        </w:rPr>
        <w:t>40</w:t>
      </w:r>
    </w:p>
    <w:p w14:paraId="3B5B83F6" w14:textId="5A9C6C68" w:rsidR="00BE50B3" w:rsidRPr="00BE50B3" w:rsidRDefault="00BE50B3" w:rsidP="00BE50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8F6E837" w14:textId="077E892D" w:rsidR="006728EE" w:rsidRPr="00BE50B3" w:rsidRDefault="00BE50B3" w:rsidP="00133067">
      <w:pPr>
        <w:pStyle w:val="Akapitzlist"/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50B3">
        <w:rPr>
          <w:rFonts w:ascii="Times New Roman" w:hAnsi="Times New Roman" w:cs="Times New Roman"/>
          <w:bCs/>
          <w:iCs/>
          <w:sz w:val="28"/>
          <w:szCs w:val="28"/>
        </w:rPr>
        <w:t xml:space="preserve">Rozdział IX - </w:t>
      </w:r>
      <w:r w:rsidRPr="00BE50B3">
        <w:rPr>
          <w:rFonts w:ascii="Times New Roman" w:hAnsi="Times New Roman" w:cs="Times New Roman"/>
          <w:b/>
          <w:i/>
          <w:sz w:val="28"/>
          <w:szCs w:val="28"/>
        </w:rPr>
        <w:t>Postanowienia końcowe</w:t>
      </w:r>
      <w:r>
        <w:rPr>
          <w:rFonts w:ascii="Times New Roman" w:hAnsi="Times New Roman" w:cs="Times New Roman"/>
          <w:b/>
          <w:i/>
          <w:sz w:val="28"/>
          <w:szCs w:val="28"/>
        </w:rPr>
        <w:t>……………………………….str. 4</w:t>
      </w:r>
      <w:r w:rsidR="003425F1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14:paraId="72FB308F" w14:textId="2982CC2C" w:rsidR="006728EE" w:rsidRDefault="006728EE" w:rsidP="00BE5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DF6EF5" w14:textId="2BB05E9C" w:rsidR="006728EE" w:rsidRDefault="006728EE" w:rsidP="0067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A4397" w14:textId="786FC52E" w:rsidR="006728EE" w:rsidRDefault="006728EE" w:rsidP="00D51DCB">
      <w:pPr>
        <w:rPr>
          <w:rFonts w:ascii="Times New Roman" w:hAnsi="Times New Roman" w:cs="Times New Roman"/>
          <w:sz w:val="24"/>
          <w:szCs w:val="24"/>
        </w:rPr>
      </w:pPr>
    </w:p>
    <w:p w14:paraId="72EC60EE" w14:textId="714F87F7" w:rsidR="006728EE" w:rsidRDefault="006728EE" w:rsidP="00D51DCB">
      <w:pPr>
        <w:rPr>
          <w:rFonts w:ascii="Times New Roman" w:hAnsi="Times New Roman" w:cs="Times New Roman"/>
          <w:sz w:val="24"/>
          <w:szCs w:val="24"/>
        </w:rPr>
      </w:pPr>
    </w:p>
    <w:p w14:paraId="131FF22A" w14:textId="4B99EA3B" w:rsidR="006728EE" w:rsidRDefault="006728EE" w:rsidP="00D51DCB">
      <w:pPr>
        <w:rPr>
          <w:rFonts w:ascii="Times New Roman" w:hAnsi="Times New Roman" w:cs="Times New Roman"/>
          <w:sz w:val="24"/>
          <w:szCs w:val="24"/>
        </w:rPr>
      </w:pPr>
    </w:p>
    <w:p w14:paraId="6ABBC361" w14:textId="40435A4C" w:rsidR="006728EE" w:rsidRDefault="006728EE" w:rsidP="00D51DCB">
      <w:pPr>
        <w:rPr>
          <w:rFonts w:ascii="Times New Roman" w:hAnsi="Times New Roman" w:cs="Times New Roman"/>
          <w:sz w:val="24"/>
          <w:szCs w:val="24"/>
        </w:rPr>
      </w:pPr>
    </w:p>
    <w:p w14:paraId="72EBEB53" w14:textId="5FAFC78F" w:rsidR="006728EE" w:rsidRDefault="006728EE" w:rsidP="00D51DCB">
      <w:pPr>
        <w:rPr>
          <w:rFonts w:ascii="Times New Roman" w:hAnsi="Times New Roman" w:cs="Times New Roman"/>
          <w:sz w:val="24"/>
          <w:szCs w:val="24"/>
        </w:rPr>
      </w:pPr>
    </w:p>
    <w:p w14:paraId="7587B541" w14:textId="72416590" w:rsidR="006728EE" w:rsidRDefault="006728EE" w:rsidP="00D51DCB">
      <w:pPr>
        <w:rPr>
          <w:rFonts w:ascii="Times New Roman" w:hAnsi="Times New Roman" w:cs="Times New Roman"/>
          <w:sz w:val="24"/>
          <w:szCs w:val="24"/>
        </w:rPr>
      </w:pPr>
    </w:p>
    <w:p w14:paraId="51E23554" w14:textId="6E24C6A2" w:rsidR="006728EE" w:rsidRDefault="006728EE" w:rsidP="00D51DCB">
      <w:pPr>
        <w:rPr>
          <w:rFonts w:ascii="Times New Roman" w:hAnsi="Times New Roman" w:cs="Times New Roman"/>
          <w:sz w:val="24"/>
          <w:szCs w:val="24"/>
        </w:rPr>
      </w:pPr>
    </w:p>
    <w:p w14:paraId="13E51D01" w14:textId="77777777" w:rsidR="006728EE" w:rsidRDefault="006728EE" w:rsidP="00D51DCB">
      <w:pPr>
        <w:rPr>
          <w:rFonts w:ascii="Times New Roman" w:hAnsi="Times New Roman" w:cs="Times New Roman"/>
          <w:sz w:val="24"/>
          <w:szCs w:val="24"/>
        </w:rPr>
      </w:pPr>
    </w:p>
    <w:p w14:paraId="2B1ECFAE" w14:textId="77777777" w:rsidR="00CE6C46" w:rsidRDefault="00CE6C46" w:rsidP="00D51DCB">
      <w:pPr>
        <w:rPr>
          <w:rFonts w:ascii="Times New Roman" w:hAnsi="Times New Roman" w:cs="Times New Roman"/>
          <w:sz w:val="24"/>
          <w:szCs w:val="24"/>
        </w:rPr>
      </w:pPr>
    </w:p>
    <w:p w14:paraId="5812194E" w14:textId="77777777" w:rsidR="00CE6C46" w:rsidRDefault="00CE6C46" w:rsidP="00D51DCB">
      <w:pPr>
        <w:rPr>
          <w:rFonts w:ascii="Times New Roman" w:hAnsi="Times New Roman" w:cs="Times New Roman"/>
          <w:sz w:val="24"/>
          <w:szCs w:val="24"/>
        </w:rPr>
      </w:pPr>
    </w:p>
    <w:p w14:paraId="4961B009" w14:textId="77777777" w:rsidR="00CE6C46" w:rsidRDefault="00CE6C46" w:rsidP="00D51DCB">
      <w:pPr>
        <w:rPr>
          <w:rFonts w:ascii="Times New Roman" w:hAnsi="Times New Roman" w:cs="Times New Roman"/>
          <w:sz w:val="24"/>
          <w:szCs w:val="24"/>
        </w:rPr>
      </w:pPr>
    </w:p>
    <w:p w14:paraId="578FA776" w14:textId="77777777" w:rsidR="00CE6C46" w:rsidRDefault="00CE6C46" w:rsidP="00D51DCB">
      <w:pPr>
        <w:rPr>
          <w:rFonts w:ascii="Times New Roman" w:hAnsi="Times New Roman" w:cs="Times New Roman"/>
          <w:sz w:val="24"/>
          <w:szCs w:val="24"/>
        </w:rPr>
      </w:pPr>
    </w:p>
    <w:p w14:paraId="01C45290" w14:textId="77777777" w:rsidR="00CF12C0" w:rsidRPr="004D4B7B" w:rsidRDefault="00CF12C0" w:rsidP="00D51DCB">
      <w:pPr>
        <w:rPr>
          <w:rFonts w:ascii="Times New Roman" w:hAnsi="Times New Roman" w:cs="Times New Roman"/>
          <w:sz w:val="24"/>
          <w:szCs w:val="24"/>
        </w:rPr>
      </w:pPr>
    </w:p>
    <w:p w14:paraId="441BFEEF" w14:textId="77777777" w:rsidR="006728EE" w:rsidRDefault="006728EE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00F17" w14:textId="10847227" w:rsidR="00D51DCB" w:rsidRPr="004D4B7B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7B">
        <w:rPr>
          <w:rFonts w:ascii="Times New Roman" w:hAnsi="Times New Roman" w:cs="Times New Roman"/>
          <w:b/>
          <w:sz w:val="28"/>
          <w:szCs w:val="28"/>
        </w:rPr>
        <w:t>Rozdział I</w:t>
      </w:r>
    </w:p>
    <w:p w14:paraId="0E6FC8B7" w14:textId="77777777"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3D969" w14:textId="77777777" w:rsidR="00D51DCB" w:rsidRPr="004D4B7B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B7B">
        <w:rPr>
          <w:rFonts w:ascii="Times New Roman" w:hAnsi="Times New Roman" w:cs="Times New Roman"/>
          <w:b/>
          <w:i/>
          <w:sz w:val="28"/>
          <w:szCs w:val="28"/>
        </w:rPr>
        <w:t>Postanowienia ogólne</w:t>
      </w:r>
    </w:p>
    <w:p w14:paraId="0468958C" w14:textId="77777777"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DCDD6" w14:textId="77777777" w:rsidR="00D51DCB" w:rsidRPr="004D4B7B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7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D0E6A80" w14:textId="77777777"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21174" w14:textId="77777777" w:rsidR="00952283" w:rsidRDefault="00952283" w:rsidP="00952283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szkoły: Szkoła Podstawowa, zwana dalej Szkołą, nosi nazwę Szkoła Podstawowa Mistrzostwa Sportowego  NOBILITO  w Częstochowie.</w:t>
      </w:r>
      <w:r w:rsidRPr="0080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6471AC" w14:textId="77777777" w:rsidR="00952283" w:rsidRDefault="00952283" w:rsidP="00952283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prowadzącą Szkołę jest FUNDACJA  SKRA  CZĘSTOCHOWA </w:t>
      </w:r>
    </w:p>
    <w:p w14:paraId="2F69B352" w14:textId="77777777" w:rsidR="00952283" w:rsidRPr="008077D8" w:rsidRDefault="00952283" w:rsidP="00952283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Częstochowie przy ul. Loretańskiej 20</w:t>
      </w:r>
    </w:p>
    <w:p w14:paraId="0511107B" w14:textId="77777777" w:rsidR="00952283" w:rsidRDefault="00952283" w:rsidP="00952283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Szkołą sprawuje </w:t>
      </w:r>
      <w:r w:rsidRPr="00596945">
        <w:rPr>
          <w:rFonts w:ascii="Times New Roman" w:hAnsi="Times New Roman" w:cs="Times New Roman"/>
          <w:sz w:val="24"/>
          <w:szCs w:val="24"/>
        </w:rPr>
        <w:t>Śląski Kurator Oświaty w Katowicach.</w:t>
      </w:r>
    </w:p>
    <w:p w14:paraId="7AB2014B" w14:textId="174791C5" w:rsidR="00952283" w:rsidRPr="00170F3C" w:rsidRDefault="00952283" w:rsidP="00170F3C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ma siedzibę w Częstochowie przy ulicy</w:t>
      </w:r>
      <w:r w:rsidR="002B4FEA">
        <w:rPr>
          <w:rFonts w:ascii="Times New Roman" w:hAnsi="Times New Roman" w:cs="Times New Roman"/>
          <w:sz w:val="24"/>
          <w:szCs w:val="24"/>
        </w:rPr>
        <w:t xml:space="preserve"> Brzeźnickiej 60A .</w:t>
      </w:r>
    </w:p>
    <w:p w14:paraId="19E88672" w14:textId="77777777" w:rsidR="00952283" w:rsidRDefault="00952283" w:rsidP="00952283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działa na podstawie:</w:t>
      </w:r>
    </w:p>
    <w:p w14:paraId="087A81FC" w14:textId="77777777" w:rsidR="00952283" w:rsidRPr="00CF12C0" w:rsidRDefault="00952283" w:rsidP="00952283">
      <w:pPr>
        <w:pStyle w:val="Akapitzlist"/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2C0"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z w:val="24"/>
          <w:szCs w:val="24"/>
        </w:rPr>
        <w:t>awy z dnia 14 grudnia 2016 roku</w:t>
      </w:r>
      <w:r w:rsidRPr="00CF12C0">
        <w:rPr>
          <w:rFonts w:ascii="Times New Roman" w:hAnsi="Times New Roman" w:cs="Times New Roman"/>
          <w:sz w:val="24"/>
          <w:szCs w:val="24"/>
        </w:rPr>
        <w:t xml:space="preserve">– Prawo oświatowe, </w:t>
      </w:r>
    </w:p>
    <w:p w14:paraId="5ED9475C" w14:textId="77777777" w:rsidR="00952283" w:rsidRPr="00CF12C0" w:rsidRDefault="00952283" w:rsidP="00952283">
      <w:pPr>
        <w:pStyle w:val="Akapitzlist"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</w:t>
      </w:r>
      <w:proofErr w:type="spellStart"/>
      <w:r w:rsidRPr="00CF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CF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996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r w:rsidRPr="00CF12C0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14:paraId="509371B5" w14:textId="77777777" w:rsidR="00952283" w:rsidRPr="00CF12C0" w:rsidRDefault="00952283" w:rsidP="00952283">
      <w:pPr>
        <w:pStyle w:val="Akapitzlist"/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CF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7 września 1991 roku o systemie oświaty – tekst jednolity </w:t>
      </w:r>
    </w:p>
    <w:p w14:paraId="437E0C10" w14:textId="77777777" w:rsidR="00952283" w:rsidRPr="00CF12C0" w:rsidRDefault="00952283" w:rsidP="00952283">
      <w:pPr>
        <w:pStyle w:val="Akapitzlist"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 r. poz. 1481</w:t>
      </w:r>
      <w:r w:rsidRPr="00CF12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1818, 2197</w:t>
      </w:r>
      <w:r w:rsidRPr="00CF12C0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Pr="00CF12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02846F" w14:textId="67461515" w:rsidR="002B4FEA" w:rsidRDefault="00952283" w:rsidP="00952283">
      <w:pPr>
        <w:pStyle w:val="Akapitzlist"/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CF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2016 r. Przepisy wprowadzające ustawę – prawo oświatowe    </w:t>
      </w:r>
      <w:r w:rsidR="002B4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A19D73" w14:textId="40AE15A3" w:rsidR="00952283" w:rsidRPr="002B4FEA" w:rsidRDefault="002B4FEA" w:rsidP="002B4FE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52283" w:rsidRPr="002B4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U. z 2017 r. poz.60 i 949, 2203)</w:t>
      </w:r>
    </w:p>
    <w:p w14:paraId="3422243D" w14:textId="77777777" w:rsidR="00952283" w:rsidRDefault="00952283" w:rsidP="00952283">
      <w:pPr>
        <w:pStyle w:val="Akapitzlist"/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2C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stawy</w:t>
      </w:r>
      <w:r w:rsidRPr="00CF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stycznia 1982 r. Karta Nauczyciela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730">
        <w:rPr>
          <w:rFonts w:ascii="Times New Roman" w:eastAsia="Times New Roman" w:hAnsi="Times New Roman" w:cs="Times New Roman"/>
          <w:sz w:val="24"/>
          <w:szCs w:val="24"/>
          <w:lang w:eastAsia="pl-PL"/>
        </w:rPr>
        <w:t>( Dz. U. z 2018 r. poz. 967)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D4FB60" w14:textId="77777777" w:rsidR="00952283" w:rsidRPr="00BC7730" w:rsidRDefault="00952283" w:rsidP="00952283">
      <w:pPr>
        <w:pStyle w:val="Akapitzlist"/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21 maja 2001 r w sprawie ramowych statutów publicznego przedszkola i publicznych szkół. </w:t>
      </w:r>
    </w:p>
    <w:p w14:paraId="31BC42BB" w14:textId="77777777" w:rsidR="00952283" w:rsidRDefault="00952283" w:rsidP="00952283">
      <w:pPr>
        <w:pStyle w:val="Akapitzlist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C0">
        <w:rPr>
          <w:rFonts w:ascii="Times New Roman" w:hAnsi="Times New Roman" w:cs="Times New Roman"/>
          <w:sz w:val="24"/>
          <w:szCs w:val="24"/>
        </w:rPr>
        <w:t>Niniejszego statutu, oraz zgodnie z kierunkami reformy systemu edukacji.</w:t>
      </w:r>
    </w:p>
    <w:p w14:paraId="1E58C3E5" w14:textId="77777777" w:rsidR="00952283" w:rsidRPr="00537991" w:rsidRDefault="00952283" w:rsidP="0095228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 kształcenia wynosi 8 lat, klasy I-VIII</w:t>
      </w:r>
    </w:p>
    <w:p w14:paraId="4E5FF85D" w14:textId="77777777" w:rsidR="00952283" w:rsidRDefault="00952283" w:rsidP="00952283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oddziały mistrzostwa sportowego</w:t>
      </w:r>
    </w:p>
    <w:p w14:paraId="52C7EF43" w14:textId="77777777" w:rsidR="00952283" w:rsidRDefault="00952283" w:rsidP="00952283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Szkoła:</w:t>
      </w:r>
    </w:p>
    <w:p w14:paraId="5B32B142" w14:textId="77777777" w:rsidR="00952283" w:rsidRDefault="00952283" w:rsidP="00952283">
      <w:pPr>
        <w:pStyle w:val="Nagwek5"/>
        <w:numPr>
          <w:ilvl w:val="0"/>
          <w:numId w:val="25"/>
        </w:numPr>
        <w:spacing w:before="1"/>
        <w:ind w:left="714" w:right="335" w:hanging="357"/>
        <w:jc w:val="left"/>
        <w:rPr>
          <w:b w:val="0"/>
        </w:rPr>
      </w:pPr>
      <w:r>
        <w:rPr>
          <w:b w:val="0"/>
        </w:rPr>
        <w:t>z</w:t>
      </w:r>
      <w:r w:rsidRPr="00CE6C46">
        <w:rPr>
          <w:b w:val="0"/>
        </w:rPr>
        <w:t>atrudnia nauczycieli posiadających kwalifikacje określone w odrębnych</w:t>
      </w:r>
      <w:r>
        <w:rPr>
          <w:b w:val="0"/>
        </w:rPr>
        <w:t xml:space="preserve"> przepisach;</w:t>
      </w:r>
    </w:p>
    <w:p w14:paraId="42C71B9A" w14:textId="77777777" w:rsidR="00952283" w:rsidRDefault="00952283" w:rsidP="00952283">
      <w:pPr>
        <w:pStyle w:val="Nagwek5"/>
        <w:numPr>
          <w:ilvl w:val="0"/>
          <w:numId w:val="25"/>
        </w:numPr>
        <w:spacing w:before="1"/>
        <w:ind w:left="714" w:right="335" w:hanging="357"/>
        <w:jc w:val="left"/>
        <w:rPr>
          <w:b w:val="0"/>
        </w:rPr>
      </w:pPr>
      <w:r>
        <w:rPr>
          <w:b w:val="0"/>
        </w:rPr>
        <w:t>r</w:t>
      </w:r>
      <w:r w:rsidRPr="00CE6C46">
        <w:rPr>
          <w:b w:val="0"/>
        </w:rPr>
        <w:t>ealizuj</w:t>
      </w:r>
      <w:r>
        <w:rPr>
          <w:b w:val="0"/>
        </w:rPr>
        <w:t>e programy nauczania uwzględniające</w:t>
      </w:r>
      <w:r w:rsidRPr="00CE6C46">
        <w:rPr>
          <w:b w:val="0"/>
        </w:rPr>
        <w:t xml:space="preserve"> podstawę programową kształcenia  </w:t>
      </w:r>
      <w:r w:rsidRPr="00E855DA">
        <w:rPr>
          <w:b w:val="0"/>
        </w:rPr>
        <w:t>ogólnego</w:t>
      </w:r>
      <w:r>
        <w:rPr>
          <w:b w:val="0"/>
        </w:rPr>
        <w:t>;</w:t>
      </w:r>
    </w:p>
    <w:p w14:paraId="6B7AA8A0" w14:textId="77777777" w:rsidR="00952283" w:rsidRPr="00882B01" w:rsidRDefault="00952283" w:rsidP="00952283">
      <w:pPr>
        <w:pStyle w:val="Nagwek5"/>
        <w:numPr>
          <w:ilvl w:val="0"/>
          <w:numId w:val="25"/>
        </w:numPr>
        <w:spacing w:before="1"/>
        <w:ind w:left="714" w:right="335" w:hanging="357"/>
        <w:jc w:val="left"/>
        <w:rPr>
          <w:b w:val="0"/>
        </w:rPr>
      </w:pPr>
      <w:r w:rsidRPr="00882B01">
        <w:rPr>
          <w:b w:val="0"/>
        </w:rPr>
        <w:t xml:space="preserve">realizuje zajęcia edukacyjne w cyklu nie krótszym oraz w wymiarze nie niższym niż łączny wymiar obowiązkowych zajęć edukacyjnych określony w ramowym planie nauczania </w:t>
      </w:r>
      <w:hyperlink r:id="rId8" w:anchor="P4186A7" w:tgtFrame="ostatnia" w:history="1">
        <w:r w:rsidRPr="00882B01">
          <w:rPr>
            <w:b w:val="0"/>
          </w:rPr>
          <w:t>szkoły</w:t>
        </w:r>
      </w:hyperlink>
      <w:r w:rsidRPr="00882B01">
        <w:rPr>
          <w:b w:val="0"/>
        </w:rPr>
        <w:t xml:space="preserve"> publicznej danego typu</w:t>
      </w:r>
      <w:r>
        <w:rPr>
          <w:b w:val="0"/>
        </w:rPr>
        <w:t>;</w:t>
      </w:r>
    </w:p>
    <w:p w14:paraId="5BA3FF7B" w14:textId="77777777" w:rsidR="00952283" w:rsidRPr="0077573D" w:rsidRDefault="00952283" w:rsidP="00952283">
      <w:pPr>
        <w:pStyle w:val="Nagwek5"/>
        <w:numPr>
          <w:ilvl w:val="0"/>
          <w:numId w:val="25"/>
        </w:numPr>
        <w:spacing w:before="1"/>
        <w:ind w:left="714" w:right="335" w:hanging="357"/>
        <w:jc w:val="left"/>
        <w:rPr>
          <w:b w:val="0"/>
        </w:rPr>
      </w:pPr>
      <w:r w:rsidRPr="0077573D">
        <w:rPr>
          <w:b w:val="0"/>
        </w:rPr>
        <w:t>stosuje zasady klasyfikowania i promowania uczniów oraz przeprowadzania egzaminów ustalonych w aktualnie obowiązujących przepisach prawa;</w:t>
      </w:r>
    </w:p>
    <w:p w14:paraId="6FDD5F5F" w14:textId="77AF0DFF" w:rsidR="00952283" w:rsidRDefault="00952283" w:rsidP="00952283">
      <w:pPr>
        <w:pStyle w:val="Nagwek5"/>
        <w:numPr>
          <w:ilvl w:val="0"/>
          <w:numId w:val="25"/>
        </w:numPr>
        <w:ind w:left="714" w:right="0" w:hanging="357"/>
        <w:jc w:val="left"/>
        <w:rPr>
          <w:b w:val="0"/>
        </w:rPr>
      </w:pPr>
      <w:r>
        <w:rPr>
          <w:b w:val="0"/>
        </w:rPr>
        <w:t>prowadzi dokumentację przebiegu nauczania ustaloną przepisami dla szkół publicznych.</w:t>
      </w:r>
    </w:p>
    <w:p w14:paraId="11B8E042" w14:textId="77777777" w:rsidR="00952283" w:rsidRPr="00952283" w:rsidRDefault="00952283" w:rsidP="00952283">
      <w:pPr>
        <w:pStyle w:val="Nagwek5"/>
        <w:ind w:left="714" w:right="0"/>
        <w:jc w:val="left"/>
        <w:rPr>
          <w:b w:val="0"/>
        </w:rPr>
      </w:pPr>
    </w:p>
    <w:p w14:paraId="0CC87EC9" w14:textId="77777777" w:rsidR="00CE6C46" w:rsidRPr="008077D8" w:rsidRDefault="00CE6C46" w:rsidP="00CE6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D8">
        <w:rPr>
          <w:rFonts w:ascii="Times New Roman" w:hAnsi="Times New Roman" w:cs="Times New Roman"/>
          <w:b/>
          <w:sz w:val="24"/>
          <w:szCs w:val="24"/>
        </w:rPr>
        <w:t>§</w:t>
      </w:r>
      <w:r w:rsidRPr="008077D8">
        <w:rPr>
          <w:b/>
          <w:bCs/>
        </w:rPr>
        <w:t xml:space="preserve"> </w:t>
      </w:r>
      <w:r w:rsidRPr="008077D8">
        <w:rPr>
          <w:rFonts w:ascii="Times New Roman" w:hAnsi="Times New Roman" w:cs="Times New Roman"/>
          <w:b/>
          <w:sz w:val="24"/>
          <w:szCs w:val="24"/>
        </w:rPr>
        <w:t>2</w:t>
      </w:r>
    </w:p>
    <w:p w14:paraId="02B49CEC" w14:textId="77777777" w:rsidR="005E7129" w:rsidRDefault="005E7129" w:rsidP="005E7129">
      <w:pPr>
        <w:pStyle w:val="Default"/>
      </w:pPr>
    </w:p>
    <w:p w14:paraId="2CA422AA" w14:textId="77777777" w:rsidR="00952283" w:rsidRDefault="00952283" w:rsidP="0095228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naukę wnoszone są na zasadach określonych przez organ prowadzący szkołę przed rozpoczęciem każdego roku nauki zgodnie z umową zawartą z rodzicami / prawnymi opiekunami ucznia.  </w:t>
      </w:r>
    </w:p>
    <w:p w14:paraId="2FD2B16B" w14:textId="77777777" w:rsidR="00952283" w:rsidRDefault="00952283" w:rsidP="0095228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55DA">
        <w:rPr>
          <w:rFonts w:ascii="Times New Roman" w:hAnsi="Times New Roman" w:cs="Times New Roman"/>
          <w:sz w:val="24"/>
          <w:szCs w:val="24"/>
        </w:rPr>
        <w:t>Szkoła posiada wyodrębniony rachunek bankowy.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7A1FA" w14:textId="77777777" w:rsidR="00347F88" w:rsidRPr="00347F88" w:rsidRDefault="00347F88" w:rsidP="0034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14DCB" w14:textId="77777777" w:rsidR="005A7093" w:rsidRDefault="005A7093" w:rsidP="005A7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B5D155" w14:textId="77777777" w:rsidR="00952283" w:rsidRDefault="00952283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774FB" w14:textId="77777777" w:rsidR="00952283" w:rsidRDefault="00952283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7E6AB" w14:textId="77777777" w:rsidR="00952283" w:rsidRDefault="00952283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4E0D7" w14:textId="77777777" w:rsidR="00952283" w:rsidRDefault="00952283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69694" w14:textId="77777777" w:rsidR="00952283" w:rsidRDefault="00952283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DB561" w14:textId="701253D2" w:rsidR="00D51DCB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7B">
        <w:rPr>
          <w:rFonts w:ascii="Times New Roman" w:hAnsi="Times New Roman" w:cs="Times New Roman"/>
          <w:b/>
          <w:sz w:val="28"/>
          <w:szCs w:val="28"/>
        </w:rPr>
        <w:lastRenderedPageBreak/>
        <w:t>R</w:t>
      </w:r>
      <w:r w:rsidR="003A1C5C">
        <w:rPr>
          <w:rFonts w:ascii="Times New Roman" w:hAnsi="Times New Roman" w:cs="Times New Roman"/>
          <w:b/>
          <w:sz w:val="28"/>
          <w:szCs w:val="28"/>
        </w:rPr>
        <w:t>OZDZIAŁ</w:t>
      </w:r>
      <w:r w:rsidRPr="004D4B7B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p w14:paraId="5CE447F7" w14:textId="77777777" w:rsidR="0036254A" w:rsidRPr="004D4B7B" w:rsidRDefault="0036254A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9C6FE" w14:textId="77777777" w:rsidR="00D51DCB" w:rsidRPr="004D4B7B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B7B">
        <w:rPr>
          <w:rFonts w:ascii="Times New Roman" w:hAnsi="Times New Roman" w:cs="Times New Roman"/>
          <w:b/>
          <w:i/>
          <w:sz w:val="28"/>
          <w:szCs w:val="28"/>
        </w:rPr>
        <w:t>Cele i zadania szczegółowe Szkoły</w:t>
      </w:r>
    </w:p>
    <w:p w14:paraId="5843C634" w14:textId="77777777" w:rsidR="00E56371" w:rsidRDefault="00E56371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7A11E" w14:textId="77777777" w:rsidR="00D51DCB" w:rsidRDefault="00E56371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148CC8C7" w14:textId="77777777" w:rsidR="00F35E59" w:rsidRPr="004D518F" w:rsidRDefault="00F35E59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F3BB4" w14:textId="3F848055" w:rsidR="0036254A" w:rsidRDefault="00D9668F" w:rsidP="00071A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8F">
        <w:rPr>
          <w:rFonts w:ascii="Times New Roman" w:hAnsi="Times New Roman" w:cs="Times New Roman"/>
          <w:sz w:val="24"/>
          <w:szCs w:val="24"/>
        </w:rPr>
        <w:t>Szkoła</w:t>
      </w:r>
      <w:r w:rsidR="00D51DCB" w:rsidRPr="004D518F">
        <w:rPr>
          <w:rFonts w:ascii="Times New Roman" w:hAnsi="Times New Roman" w:cs="Times New Roman"/>
          <w:sz w:val="24"/>
          <w:szCs w:val="24"/>
        </w:rPr>
        <w:t xml:space="preserve"> realizuje </w:t>
      </w:r>
      <w:r w:rsidR="00D51DCB" w:rsidRPr="004D518F">
        <w:rPr>
          <w:rFonts w:ascii="Times New Roman" w:hAnsi="Times New Roman" w:cs="Times New Roman"/>
          <w:b/>
          <w:sz w:val="24"/>
          <w:szCs w:val="24"/>
        </w:rPr>
        <w:t>cele i zadania</w:t>
      </w:r>
      <w:r w:rsidR="00D51DCB" w:rsidRPr="004D518F">
        <w:rPr>
          <w:rFonts w:ascii="Times New Roman" w:hAnsi="Times New Roman" w:cs="Times New Roman"/>
          <w:sz w:val="24"/>
          <w:szCs w:val="24"/>
        </w:rPr>
        <w:t xml:space="preserve"> okr</w:t>
      </w:r>
      <w:r w:rsidR="00444E28" w:rsidRPr="004D518F">
        <w:rPr>
          <w:rFonts w:ascii="Times New Roman" w:hAnsi="Times New Roman" w:cs="Times New Roman"/>
          <w:sz w:val="24"/>
          <w:szCs w:val="24"/>
        </w:rPr>
        <w:t xml:space="preserve">eślone w </w:t>
      </w:r>
      <w:r w:rsidR="00FD4D54" w:rsidRPr="004D518F">
        <w:rPr>
          <w:rFonts w:ascii="Times New Roman" w:hAnsi="Times New Roman" w:cs="Times New Roman"/>
          <w:sz w:val="24"/>
          <w:szCs w:val="24"/>
        </w:rPr>
        <w:t>przepisach prawa</w:t>
      </w:r>
      <w:r w:rsidR="00D51DCB" w:rsidRPr="004D518F">
        <w:rPr>
          <w:rFonts w:ascii="Times New Roman" w:hAnsi="Times New Roman" w:cs="Times New Roman"/>
          <w:sz w:val="24"/>
          <w:szCs w:val="24"/>
        </w:rPr>
        <w:t>.</w:t>
      </w:r>
    </w:p>
    <w:p w14:paraId="593C1358" w14:textId="77777777" w:rsidR="005A7093" w:rsidRPr="004D518F" w:rsidRDefault="005A7093" w:rsidP="005A709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A25830" w14:textId="77777777" w:rsidR="00052C33" w:rsidRDefault="00D9668F" w:rsidP="00052C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10B">
        <w:rPr>
          <w:rFonts w:ascii="Times New Roman" w:hAnsi="Times New Roman" w:cs="Times New Roman"/>
          <w:b/>
          <w:sz w:val="24"/>
          <w:szCs w:val="24"/>
        </w:rPr>
        <w:t>Celem</w:t>
      </w:r>
      <w:r w:rsidR="00D51DCB" w:rsidRPr="002A4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3C4" w:rsidRPr="002A410B">
        <w:rPr>
          <w:rFonts w:ascii="Times New Roman" w:hAnsi="Times New Roman" w:cs="Times New Roman"/>
          <w:b/>
          <w:sz w:val="24"/>
          <w:szCs w:val="24"/>
        </w:rPr>
        <w:t xml:space="preserve">Szkoły </w:t>
      </w:r>
      <w:r w:rsidR="0036254A" w:rsidRPr="002A410B">
        <w:rPr>
          <w:rFonts w:ascii="Times New Roman" w:hAnsi="Times New Roman" w:cs="Times New Roman"/>
          <w:b/>
          <w:sz w:val="24"/>
          <w:szCs w:val="24"/>
        </w:rPr>
        <w:t>jest</w:t>
      </w:r>
      <w:r w:rsidR="00D51DCB" w:rsidRPr="002A410B">
        <w:rPr>
          <w:rFonts w:ascii="Times New Roman" w:hAnsi="Times New Roman" w:cs="Times New Roman"/>
          <w:b/>
          <w:sz w:val="24"/>
          <w:szCs w:val="24"/>
        </w:rPr>
        <w:t>:</w:t>
      </w:r>
    </w:p>
    <w:p w14:paraId="101DDD37" w14:textId="185267AA" w:rsidR="00E855DA" w:rsidRDefault="00E855DA" w:rsidP="006275FA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D51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umożliwienie uczniom zdobycie wiedzy i umiejętności niezbędnych do ukończenia szkoły i przys</w:t>
      </w:r>
      <w:r w:rsidR="00E9596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tąpienia do egzaminu ósmoklasisty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4BC4E29" w14:textId="77777777" w:rsidR="00E855DA" w:rsidRDefault="00E855DA" w:rsidP="006275FA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D51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zapewnienie realizacji podstaw programowych kształcenia ogólnego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70F6A2A" w14:textId="77777777" w:rsidR="00E855DA" w:rsidRDefault="00E855DA" w:rsidP="006275FA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D51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kształtowanie </w:t>
      </w:r>
      <w:r w:rsidRPr="004D518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postaw uczniów </w:t>
      </w:r>
      <w:r w:rsidRPr="004D51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warunkujących sprawne i odpowiedzialne funkcjonowanie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we</w:t>
      </w:r>
      <w:r w:rsidRPr="004D51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współczesnym świecie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5689CFC" w14:textId="77777777" w:rsidR="00E855DA" w:rsidRDefault="00E855DA" w:rsidP="006275FA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D51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organizowanie szkolenia sportowego w piłce nożnej, </w:t>
      </w:r>
      <w:r w:rsidR="00296D8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piłce siatko</w:t>
      </w:r>
      <w:r w:rsidR="0041579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wej,</w:t>
      </w:r>
      <w:r w:rsidR="0041579B" w:rsidRPr="004D51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96D8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pływaniu, </w:t>
      </w:r>
      <w:r w:rsidRPr="004D51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tenisie</w:t>
      </w:r>
      <w:r w:rsidRPr="00E855D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D51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stołowym, szachach, badmintonie lub innych dyscyplinach sportu w formie</w:t>
      </w:r>
      <w:r w:rsidRPr="00E855D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D51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systematycznych zajęć treningowych i obozów sportowych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95B2D36" w14:textId="77777777" w:rsidR="00E855DA" w:rsidRDefault="00E855DA" w:rsidP="006275FA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D51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kształtowanie dzieci szczególnie uzdolnionych</w:t>
      </w:r>
      <w:r w:rsidRPr="004D518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D51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sportowo, mających odpowiednie</w:t>
      </w:r>
      <w:r w:rsidRPr="00E855D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D51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warunki zdrowotne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9E25D43" w14:textId="77777777" w:rsidR="00E855DA" w:rsidRDefault="00E855DA" w:rsidP="006275FA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D518F">
        <w:rPr>
          <w:rFonts w:ascii="Times New Roman" w:hAnsi="Times New Roman" w:cs="Times New Roman"/>
          <w:sz w:val="24"/>
          <w:szCs w:val="24"/>
        </w:rPr>
        <w:t>przygotowanie do wypełniania obowiązków w oparciu o zasady demokracji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5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18F">
        <w:rPr>
          <w:rFonts w:ascii="Times New Roman" w:hAnsi="Times New Roman" w:cs="Times New Roman"/>
          <w:sz w:val="24"/>
          <w:szCs w:val="24"/>
        </w:rPr>
        <w:t>sprawiedliwości, wolności i tolerancji</w:t>
      </w:r>
      <w:r w:rsidR="000614BF">
        <w:rPr>
          <w:rFonts w:ascii="Times New Roman" w:hAnsi="Times New Roman" w:cs="Times New Roman"/>
          <w:sz w:val="24"/>
          <w:szCs w:val="24"/>
        </w:rPr>
        <w:t>;</w:t>
      </w:r>
    </w:p>
    <w:p w14:paraId="2C20BBB7" w14:textId="70BF0855" w:rsidR="00E855DA" w:rsidRPr="005A7093" w:rsidRDefault="00E855DA" w:rsidP="006275FA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18F">
        <w:rPr>
          <w:rFonts w:ascii="Times New Roman" w:hAnsi="Times New Roman" w:cs="Times New Roman"/>
          <w:sz w:val="24"/>
          <w:szCs w:val="24"/>
        </w:rPr>
        <w:t>przygotowanie uczniów do udziału w zawodach sportowych na szczeblu miasta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518F">
        <w:rPr>
          <w:rFonts w:ascii="Times New Roman" w:hAnsi="Times New Roman" w:cs="Times New Roman"/>
          <w:sz w:val="24"/>
          <w:szCs w:val="24"/>
        </w:rPr>
        <w:t>powiatu, województwa</w:t>
      </w:r>
      <w:r w:rsidR="0041579B">
        <w:rPr>
          <w:rFonts w:ascii="Times New Roman" w:hAnsi="Times New Roman" w:cs="Times New Roman"/>
          <w:sz w:val="24"/>
          <w:szCs w:val="24"/>
        </w:rPr>
        <w:t xml:space="preserve">, </w:t>
      </w:r>
      <w:r w:rsidRPr="004D518F">
        <w:rPr>
          <w:rFonts w:ascii="Times New Roman" w:hAnsi="Times New Roman" w:cs="Times New Roman"/>
          <w:sz w:val="24"/>
          <w:szCs w:val="24"/>
        </w:rPr>
        <w:t>kraju</w:t>
      </w:r>
      <w:r w:rsidR="0041579B">
        <w:rPr>
          <w:rFonts w:ascii="Times New Roman" w:hAnsi="Times New Roman" w:cs="Times New Roman"/>
          <w:sz w:val="24"/>
          <w:szCs w:val="24"/>
        </w:rPr>
        <w:t xml:space="preserve"> oraz międzynarodowym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AF9E43" w14:textId="77777777" w:rsidR="005A7093" w:rsidRPr="00052C33" w:rsidRDefault="005A7093" w:rsidP="005A7093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2CFA4" w14:textId="77777777" w:rsidR="00952283" w:rsidRPr="00DC574D" w:rsidRDefault="00952283" w:rsidP="00952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855DA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Zadaniem Szkoły jest: </w:t>
      </w:r>
    </w:p>
    <w:p w14:paraId="44349122" w14:textId="77777777" w:rsidR="00952283" w:rsidRDefault="00952283" w:rsidP="00952283">
      <w:pPr>
        <w:pStyle w:val="Akapitzlist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855D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stworzenie uczniom optymalnych warunków, umożliwiających </w:t>
      </w:r>
    </w:p>
    <w:p w14:paraId="2FB094ED" w14:textId="77777777" w:rsidR="00952283" w:rsidRDefault="00952283" w:rsidP="009522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55D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godzenie zajęć sportowych z zajęciami edukacyjnymi, w szczególności przez:</w:t>
      </w:r>
    </w:p>
    <w:p w14:paraId="244E1E31" w14:textId="77777777" w:rsidR="00952283" w:rsidRDefault="00952283" w:rsidP="00952283">
      <w:pPr>
        <w:pStyle w:val="Akapitzlist"/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D51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opracowanie tygodniowego rozkładu zajęć tak, aby rozkład zajęć edukacyjnych był dostosowany do rozkładu zajęć sportowych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3E90C53" w14:textId="77777777" w:rsidR="00952283" w:rsidRDefault="00952283" w:rsidP="00952283">
      <w:pPr>
        <w:pStyle w:val="Akapitzlist"/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D51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dążenie do maksymalnego opanowania i utrwalenia przez uczniów na zajęciach edukacyjnych wiadomości objętych programem nauczania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E8AB3C6" w14:textId="77777777" w:rsidR="00952283" w:rsidRDefault="00952283" w:rsidP="00952283">
      <w:pPr>
        <w:pStyle w:val="Akapitzlist"/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A1C5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umożliwienie uczniom osiągającym bardzo dobre wyniki sportowe i uczestniczącym     w zawodach krajowych lub międzynarodowych realizowania indywidualnego programu lub toku nauki, na podstawie przepisów wydanych na podstawie art. 115 ust. 4 ustawy z dnia 14 grudnia 2016 r. – Prawo oświatowe.</w:t>
      </w:r>
    </w:p>
    <w:p w14:paraId="2A1FBB27" w14:textId="77777777" w:rsidR="00952283" w:rsidRDefault="00952283" w:rsidP="00952283">
      <w:pPr>
        <w:pStyle w:val="Akapitzlist"/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ścisłą współprace z odpowiednimi strukturami związków sportowych i klubami sportowymi.</w:t>
      </w:r>
    </w:p>
    <w:p w14:paraId="1E5B8356" w14:textId="77777777" w:rsidR="00952283" w:rsidRPr="008D1986" w:rsidRDefault="00952283" w:rsidP="00952283">
      <w:pPr>
        <w:pStyle w:val="Akapitzlist"/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zapewnienie uczniom możliwości korzystania z nowoczesnych środków dydaktycznych oraz obiektów sportowych.</w:t>
      </w:r>
    </w:p>
    <w:p w14:paraId="37CA4E9D" w14:textId="58153F5E" w:rsidR="00952283" w:rsidRDefault="00D26ACB" w:rsidP="00952283">
      <w:pPr>
        <w:pStyle w:val="Akapitzlist"/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organizację</w:t>
      </w:r>
      <w:r w:rsidR="0095228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nauczania zdalnego w wyjątkowych sytuacja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ch</w:t>
      </w:r>
      <w:r w:rsidR="0095228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 np. pandemia)</w:t>
      </w:r>
    </w:p>
    <w:p w14:paraId="6736A4BD" w14:textId="77777777" w:rsidR="00952283" w:rsidRPr="005A7093" w:rsidRDefault="00952283" w:rsidP="00952283">
      <w:pPr>
        <w:pStyle w:val="Akapitzlist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A709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organizowanie zajęć lekcyjnych zgodnie z obowiązującymi przepisami w sprawie ramowych planów nauczania,</w:t>
      </w:r>
    </w:p>
    <w:p w14:paraId="365AE058" w14:textId="77777777" w:rsidR="00952283" w:rsidRPr="005A7093" w:rsidRDefault="00952283" w:rsidP="00952283">
      <w:pPr>
        <w:pStyle w:val="Akapitzlist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A709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realizacja specjalistycznego  programu szkolenia sportowego w określonych dyscyplinach sportowych,</w:t>
      </w:r>
    </w:p>
    <w:p w14:paraId="575D6935" w14:textId="77777777" w:rsidR="00952283" w:rsidRPr="005A7093" w:rsidRDefault="00952283" w:rsidP="00952283">
      <w:pPr>
        <w:pStyle w:val="Akapitzlist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A709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stosowanie zasad oceniania, klasyfikowania i promowania uczniów oraz przeprowadzania egzaminów zgodnie z odrębnymi przepisami,</w:t>
      </w:r>
    </w:p>
    <w:p w14:paraId="3599FCE8" w14:textId="77777777" w:rsidR="00952283" w:rsidRPr="005A7093" w:rsidRDefault="00952283" w:rsidP="00952283">
      <w:pPr>
        <w:pStyle w:val="Akapitzlist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A709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prowadzenie dokumentacji przebiegu nauczania, zgodnie z obowiązującymi przepisami,</w:t>
      </w:r>
    </w:p>
    <w:p w14:paraId="6F882446" w14:textId="56B43842" w:rsidR="00952283" w:rsidRDefault="00952283" w:rsidP="00952283">
      <w:pPr>
        <w:pStyle w:val="Akapitzlist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A709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zapewnienie uczniom pomocy psychologicznej i pedagogicznej</w:t>
      </w:r>
      <w:r w:rsidR="00D26ACB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5ADF12F8" w14:textId="4A797871" w:rsidR="00D26ACB" w:rsidRDefault="00D26ACB" w:rsidP="00D26AC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10E647D" w14:textId="77777777" w:rsidR="00D26ACB" w:rsidRPr="00D26ACB" w:rsidRDefault="00D26ACB" w:rsidP="00D26AC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19CE24D" w14:textId="77777777" w:rsidR="008D1986" w:rsidRPr="00DC574D" w:rsidRDefault="00DC574D" w:rsidP="00DC574D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86DB2F7" w14:textId="7206842C" w:rsidR="00437C36" w:rsidRPr="006B24CA" w:rsidRDefault="00437C36" w:rsidP="006B24CA">
      <w:pPr>
        <w:pStyle w:val="Tekstpodstawowy"/>
        <w:numPr>
          <w:ilvl w:val="0"/>
          <w:numId w:val="28"/>
        </w:numPr>
        <w:spacing w:after="0"/>
        <w:jc w:val="both"/>
        <w:rPr>
          <w:rFonts w:cs="Times New Roman"/>
          <w:sz w:val="24"/>
          <w:szCs w:val="24"/>
        </w:rPr>
      </w:pPr>
      <w:r w:rsidRPr="002A410B">
        <w:rPr>
          <w:rFonts w:cs="Times New Roman"/>
          <w:b/>
          <w:sz w:val="24"/>
          <w:szCs w:val="24"/>
        </w:rPr>
        <w:lastRenderedPageBreak/>
        <w:t xml:space="preserve">W zakresie </w:t>
      </w:r>
      <w:r w:rsidR="00E56371" w:rsidRPr="002A410B">
        <w:rPr>
          <w:rFonts w:cs="Times New Roman"/>
          <w:b/>
          <w:sz w:val="24"/>
          <w:szCs w:val="24"/>
        </w:rPr>
        <w:t>wychowania Szkoła</w:t>
      </w:r>
      <w:r w:rsidRPr="004D518F">
        <w:rPr>
          <w:rFonts w:cs="Times New Roman"/>
          <w:sz w:val="24"/>
          <w:szCs w:val="24"/>
        </w:rPr>
        <w:t xml:space="preserve"> tworzy spójny system dający możliwość kształtowania </w:t>
      </w:r>
      <w:r w:rsidR="002A410B">
        <w:rPr>
          <w:rFonts w:cs="Times New Roman"/>
          <w:sz w:val="24"/>
          <w:szCs w:val="24"/>
        </w:rPr>
        <w:t xml:space="preserve"> </w:t>
      </w:r>
      <w:r w:rsidR="002A410B" w:rsidRPr="00BF14BB">
        <w:rPr>
          <w:rFonts w:cs="Times New Roman"/>
          <w:sz w:val="24"/>
          <w:szCs w:val="24"/>
        </w:rPr>
        <w:t xml:space="preserve"> </w:t>
      </w:r>
      <w:r w:rsidRPr="006B24CA">
        <w:rPr>
          <w:rFonts w:cs="Times New Roman"/>
          <w:sz w:val="24"/>
          <w:szCs w:val="24"/>
        </w:rPr>
        <w:t>wszystkich sfer osobowości ucznia:</w:t>
      </w:r>
    </w:p>
    <w:p w14:paraId="637786E5" w14:textId="1C699867" w:rsidR="00052C33" w:rsidRDefault="00EE2635" w:rsidP="009040D1">
      <w:pPr>
        <w:pStyle w:val="Tekstpodstawowy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 w:val="24"/>
          <w:szCs w:val="24"/>
        </w:rPr>
      </w:pPr>
      <w:r w:rsidRPr="004D518F">
        <w:rPr>
          <w:rFonts w:cs="Times New Roman"/>
          <w:sz w:val="24"/>
          <w:szCs w:val="24"/>
        </w:rPr>
        <w:t xml:space="preserve">zapewnia uczniom rozwój intelektualny, </w:t>
      </w:r>
      <w:proofErr w:type="spellStart"/>
      <w:r w:rsidRPr="004D518F">
        <w:rPr>
          <w:rFonts w:cs="Times New Roman"/>
          <w:sz w:val="24"/>
          <w:szCs w:val="24"/>
        </w:rPr>
        <w:t>moralno</w:t>
      </w:r>
      <w:proofErr w:type="spellEnd"/>
      <w:r w:rsidR="00052C33" w:rsidRPr="004D518F">
        <w:rPr>
          <w:rFonts w:cs="Times New Roman"/>
          <w:sz w:val="24"/>
          <w:szCs w:val="24"/>
        </w:rPr>
        <w:t>–</w:t>
      </w:r>
      <w:r w:rsidRPr="004D518F">
        <w:rPr>
          <w:rFonts w:cs="Times New Roman"/>
          <w:sz w:val="24"/>
          <w:szCs w:val="24"/>
        </w:rPr>
        <w:t>emocjonalny i fizyczny w zgodzie</w:t>
      </w:r>
      <w:r w:rsidR="005A7093">
        <w:rPr>
          <w:rFonts w:cs="Times New Roman"/>
          <w:sz w:val="24"/>
          <w:szCs w:val="24"/>
        </w:rPr>
        <w:t xml:space="preserve"> </w:t>
      </w:r>
      <w:r w:rsidR="00052C33" w:rsidRPr="002A410B">
        <w:rPr>
          <w:rFonts w:cs="Times New Roman"/>
          <w:sz w:val="24"/>
          <w:szCs w:val="24"/>
        </w:rPr>
        <w:t>z możliwościami psychofizycznymi, przy poszanowaniu ich godności osobistej oraz wolności   światopoglądowej  i wyznaniowej</w:t>
      </w:r>
      <w:r w:rsidR="00052C33">
        <w:rPr>
          <w:rFonts w:cs="Times New Roman"/>
          <w:sz w:val="24"/>
          <w:szCs w:val="24"/>
        </w:rPr>
        <w:t>;</w:t>
      </w:r>
    </w:p>
    <w:p w14:paraId="7B7EDEDF" w14:textId="17ED66FA" w:rsidR="00052C33" w:rsidRDefault="00052C33" w:rsidP="009040D1">
      <w:pPr>
        <w:pStyle w:val="Tekstpodstawowy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 w:val="24"/>
          <w:szCs w:val="24"/>
        </w:rPr>
      </w:pPr>
      <w:r w:rsidRPr="004D518F">
        <w:rPr>
          <w:rFonts w:cs="Times New Roman"/>
          <w:sz w:val="24"/>
          <w:szCs w:val="24"/>
        </w:rPr>
        <w:t>rozwija umiejętności społeczne uczniów poprzez zdobywanie prawidłowych doświadczeń w funkcjonowaniu</w:t>
      </w:r>
      <w:r w:rsidR="006B24CA">
        <w:rPr>
          <w:rFonts w:cs="Times New Roman"/>
          <w:sz w:val="24"/>
          <w:szCs w:val="24"/>
        </w:rPr>
        <w:t>,</w:t>
      </w:r>
      <w:r w:rsidRPr="004D518F">
        <w:rPr>
          <w:rFonts w:cs="Times New Roman"/>
          <w:sz w:val="24"/>
          <w:szCs w:val="24"/>
        </w:rPr>
        <w:t xml:space="preserve"> współpracy i współdziałaniu zarówno w grupie rówieśniczej jak i z dorosłymi</w:t>
      </w:r>
      <w:r>
        <w:rPr>
          <w:rFonts w:cs="Times New Roman"/>
          <w:sz w:val="24"/>
          <w:szCs w:val="24"/>
        </w:rPr>
        <w:t>;</w:t>
      </w:r>
    </w:p>
    <w:p w14:paraId="4D390F7D" w14:textId="09943FDE" w:rsidR="00052C33" w:rsidRDefault="00052C33" w:rsidP="009040D1">
      <w:pPr>
        <w:pStyle w:val="Tekstpodstawowy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 w:val="24"/>
          <w:szCs w:val="24"/>
        </w:rPr>
      </w:pPr>
      <w:r w:rsidRPr="004D518F">
        <w:rPr>
          <w:rFonts w:cs="Times New Roman"/>
          <w:sz w:val="24"/>
          <w:szCs w:val="24"/>
        </w:rPr>
        <w:t>rozwija dociekliwość poznawczą, ukierunkowaną na poszukiwanie prawdy, dobra i piękna na świecie</w:t>
      </w:r>
      <w:r>
        <w:rPr>
          <w:rFonts w:cs="Times New Roman"/>
          <w:sz w:val="24"/>
          <w:szCs w:val="24"/>
        </w:rPr>
        <w:t>;</w:t>
      </w:r>
    </w:p>
    <w:p w14:paraId="21141FA1" w14:textId="77777777" w:rsidR="00052C33" w:rsidRDefault="00052C33" w:rsidP="009040D1">
      <w:pPr>
        <w:pStyle w:val="Tekstpodstawowy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 w:val="24"/>
          <w:szCs w:val="24"/>
        </w:rPr>
      </w:pPr>
      <w:r w:rsidRPr="004D518F">
        <w:rPr>
          <w:rFonts w:cs="Times New Roman"/>
          <w:sz w:val="24"/>
          <w:szCs w:val="24"/>
        </w:rPr>
        <w:t>przygotowuje do życia w rodzinie, społeczności lokalnej i w państwie</w:t>
      </w:r>
      <w:r>
        <w:rPr>
          <w:rFonts w:cs="Times New Roman"/>
          <w:sz w:val="24"/>
          <w:szCs w:val="24"/>
        </w:rPr>
        <w:t>;</w:t>
      </w:r>
    </w:p>
    <w:p w14:paraId="1C0E2893" w14:textId="77777777" w:rsidR="00052C33" w:rsidRDefault="00052C33" w:rsidP="009040D1">
      <w:pPr>
        <w:pStyle w:val="Tekstpodstawowy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 w:val="24"/>
          <w:szCs w:val="24"/>
        </w:rPr>
      </w:pPr>
      <w:r w:rsidRPr="004D518F">
        <w:rPr>
          <w:rFonts w:cs="Times New Roman"/>
          <w:sz w:val="24"/>
          <w:szCs w:val="24"/>
        </w:rPr>
        <w:t>dąży do rozpoznawania wartości moralnych, dokonywania wyborów i hierarchizacji wartości</w:t>
      </w:r>
      <w:r>
        <w:rPr>
          <w:rFonts w:cs="Times New Roman"/>
          <w:sz w:val="24"/>
          <w:szCs w:val="24"/>
        </w:rPr>
        <w:t>;</w:t>
      </w:r>
    </w:p>
    <w:p w14:paraId="73C5241C" w14:textId="4B575412" w:rsidR="00DB145F" w:rsidRDefault="00052C33" w:rsidP="005A7093">
      <w:pPr>
        <w:pStyle w:val="Tekstpodstawowy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 w:val="24"/>
          <w:szCs w:val="24"/>
        </w:rPr>
      </w:pPr>
      <w:r w:rsidRPr="004D518F">
        <w:rPr>
          <w:rFonts w:cs="Times New Roman"/>
          <w:sz w:val="24"/>
          <w:szCs w:val="24"/>
        </w:rPr>
        <w:t>kształtuje postawy dialogu, umiejętności słuchania innych i rozumienia ich poglądów</w:t>
      </w:r>
      <w:r>
        <w:rPr>
          <w:rFonts w:cs="Times New Roman"/>
          <w:sz w:val="24"/>
          <w:szCs w:val="24"/>
        </w:rPr>
        <w:t>.</w:t>
      </w:r>
    </w:p>
    <w:p w14:paraId="70410762" w14:textId="77777777" w:rsidR="005A7093" w:rsidRPr="005A7093" w:rsidRDefault="005A7093" w:rsidP="005A7093">
      <w:pPr>
        <w:pStyle w:val="Tekstpodstawowy"/>
        <w:spacing w:after="0"/>
        <w:ind w:left="714"/>
        <w:jc w:val="both"/>
        <w:rPr>
          <w:rFonts w:cs="Times New Roman"/>
          <w:sz w:val="24"/>
          <w:szCs w:val="24"/>
        </w:rPr>
      </w:pPr>
    </w:p>
    <w:p w14:paraId="2BCA3537" w14:textId="77777777" w:rsidR="00012581" w:rsidRPr="004C06D6" w:rsidRDefault="00012581" w:rsidP="0001258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6D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4C06D6">
        <w:rPr>
          <w:rFonts w:ascii="Times New Roman" w:hAnsi="Times New Roman" w:cs="Times New Roman"/>
          <w:b/>
          <w:sz w:val="24"/>
          <w:szCs w:val="24"/>
        </w:rPr>
        <w:t>doradztwa zawodowego</w:t>
      </w:r>
      <w:r w:rsidRPr="004C06D6">
        <w:rPr>
          <w:rFonts w:ascii="Times New Roman" w:hAnsi="Times New Roman" w:cs="Times New Roman"/>
          <w:sz w:val="24"/>
          <w:szCs w:val="24"/>
        </w:rPr>
        <w:t xml:space="preserve"> </w:t>
      </w:r>
      <w:r w:rsidRPr="004C06D6">
        <w:rPr>
          <w:rFonts w:ascii="Times New Roman" w:hAnsi="Times New Roman" w:cs="Times New Roman"/>
          <w:b/>
          <w:sz w:val="24"/>
          <w:szCs w:val="24"/>
        </w:rPr>
        <w:t xml:space="preserve">Szkoła </w:t>
      </w:r>
      <w:r w:rsidRPr="004C06D6">
        <w:rPr>
          <w:rFonts w:ascii="Times New Roman" w:hAnsi="Times New Roman" w:cs="Times New Roman"/>
          <w:sz w:val="24"/>
          <w:szCs w:val="24"/>
        </w:rPr>
        <w:t>prowadzi zaplanowane i systematyczne działania mając na celu wspieranie uczniów w procesie podejmowania świadomych decyzji edukacyjnych i zawodowych.</w:t>
      </w:r>
    </w:p>
    <w:p w14:paraId="07685108" w14:textId="77777777" w:rsidR="00012581" w:rsidRPr="004C06D6" w:rsidRDefault="00012581" w:rsidP="00133067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D6">
        <w:rPr>
          <w:rFonts w:ascii="Times New Roman" w:hAnsi="Times New Roman" w:cs="Times New Roman"/>
          <w:sz w:val="24"/>
          <w:szCs w:val="24"/>
        </w:rPr>
        <w:t>działania w zakresie doradztwa zawodowego obejmują preorientację zawodową, która ma na celu wstępne zapoznanie uczniów z wybranymi zawodami oraz pobudzanie i rozwijanie ich zainteresowań i uzdolnień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F94F69" w14:textId="77777777" w:rsidR="00012581" w:rsidRPr="004C06D6" w:rsidRDefault="00012581" w:rsidP="00133067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D6">
        <w:rPr>
          <w:rFonts w:ascii="Times New Roman" w:hAnsi="Times New Roman" w:cs="Times New Roman"/>
          <w:sz w:val="24"/>
          <w:szCs w:val="24"/>
        </w:rPr>
        <w:t>treści programowe z zakresu doradztwa zawodowego ok</w:t>
      </w:r>
      <w:r>
        <w:rPr>
          <w:rFonts w:ascii="Times New Roman" w:hAnsi="Times New Roman" w:cs="Times New Roman"/>
          <w:sz w:val="24"/>
          <w:szCs w:val="24"/>
        </w:rPr>
        <w:t>reślają stosowne rozporządzenia;</w:t>
      </w:r>
    </w:p>
    <w:p w14:paraId="42684F21" w14:textId="77777777" w:rsidR="00012581" w:rsidRPr="004C06D6" w:rsidRDefault="00012581" w:rsidP="00133067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D6">
        <w:rPr>
          <w:rFonts w:ascii="Times New Roman" w:hAnsi="Times New Roman" w:cs="Times New Roman"/>
          <w:sz w:val="24"/>
          <w:szCs w:val="24"/>
        </w:rPr>
        <w:t>na każdy rok szkolny w szkole opracowuje się program realizacji wewnątrzszkolnego systemu doradztwa zawodowego. Program ten określa:</w:t>
      </w:r>
    </w:p>
    <w:p w14:paraId="36B0729D" w14:textId="77777777" w:rsidR="00012581" w:rsidRPr="004C06D6" w:rsidRDefault="00012581" w:rsidP="00012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D6">
        <w:rPr>
          <w:rFonts w:ascii="Times New Roman" w:hAnsi="Times New Roman" w:cs="Times New Roman"/>
          <w:sz w:val="24"/>
          <w:szCs w:val="24"/>
        </w:rPr>
        <w:t xml:space="preserve">             a) tematykę działań, z uwzględnieniem treści programowych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C06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9D1C5" w14:textId="77777777" w:rsidR="00012581" w:rsidRPr="004C06D6" w:rsidRDefault="00012581" w:rsidP="00012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D6">
        <w:rPr>
          <w:rFonts w:ascii="Times New Roman" w:hAnsi="Times New Roman" w:cs="Times New Roman"/>
          <w:sz w:val="24"/>
          <w:szCs w:val="24"/>
        </w:rPr>
        <w:t xml:space="preserve">             b) metody i formy realizacji działań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613927" w14:textId="77777777" w:rsidR="00012581" w:rsidRPr="004C06D6" w:rsidRDefault="00012581" w:rsidP="00012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D6">
        <w:rPr>
          <w:rFonts w:ascii="Times New Roman" w:hAnsi="Times New Roman" w:cs="Times New Roman"/>
          <w:sz w:val="24"/>
          <w:szCs w:val="24"/>
        </w:rPr>
        <w:t xml:space="preserve">             c) terminy realizacji działań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DA44B1" w14:textId="77777777" w:rsidR="00012581" w:rsidRPr="004C06D6" w:rsidRDefault="00012581" w:rsidP="00012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D6">
        <w:rPr>
          <w:rFonts w:ascii="Times New Roman" w:hAnsi="Times New Roman" w:cs="Times New Roman"/>
          <w:sz w:val="24"/>
          <w:szCs w:val="24"/>
        </w:rPr>
        <w:t xml:space="preserve">             d) osoby odpowiedzialne za realizację poszczególnych działań,</w:t>
      </w:r>
    </w:p>
    <w:p w14:paraId="358A04A1" w14:textId="77777777" w:rsidR="00012581" w:rsidRPr="00882B01" w:rsidRDefault="00012581" w:rsidP="00133067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B01">
        <w:rPr>
          <w:rFonts w:ascii="Times New Roman" w:hAnsi="Times New Roman" w:cs="Times New Roman"/>
          <w:sz w:val="24"/>
          <w:szCs w:val="24"/>
        </w:rPr>
        <w:t xml:space="preserve">program wewnątrzszkolnego systemu doradztwa zawodowego opracowuje doradca  </w:t>
      </w:r>
    </w:p>
    <w:p w14:paraId="0AE07586" w14:textId="77777777" w:rsidR="00012581" w:rsidRDefault="00012581" w:rsidP="00012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D6">
        <w:rPr>
          <w:rFonts w:ascii="Times New Roman" w:hAnsi="Times New Roman" w:cs="Times New Roman"/>
          <w:sz w:val="24"/>
          <w:szCs w:val="24"/>
        </w:rPr>
        <w:t xml:space="preserve">             zawodowy lub nauczyciel odpowiedzialny za realizację doradztwa zawodowego </w:t>
      </w:r>
    </w:p>
    <w:p w14:paraId="600951C5" w14:textId="77777777" w:rsidR="00012581" w:rsidRDefault="00012581" w:rsidP="00012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06D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szkole </w:t>
      </w:r>
      <w:r w:rsidRPr="004C06D6">
        <w:rPr>
          <w:rFonts w:ascii="Times New Roman" w:hAnsi="Times New Roman" w:cs="Times New Roman"/>
          <w:sz w:val="24"/>
          <w:szCs w:val="24"/>
        </w:rPr>
        <w:t>wyznaczony przez Dyrektora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92E654" w14:textId="7C318792" w:rsidR="00012581" w:rsidRPr="004C06D6" w:rsidRDefault="00012581" w:rsidP="00133067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D6">
        <w:rPr>
          <w:rFonts w:ascii="Times New Roman" w:hAnsi="Times New Roman" w:cs="Times New Roman"/>
          <w:sz w:val="24"/>
          <w:szCs w:val="24"/>
        </w:rPr>
        <w:t>Dyrektor</w:t>
      </w:r>
      <w:r w:rsidR="00C50464">
        <w:rPr>
          <w:rFonts w:ascii="Times New Roman" w:hAnsi="Times New Roman" w:cs="Times New Roman"/>
          <w:sz w:val="24"/>
          <w:szCs w:val="24"/>
        </w:rPr>
        <w:t xml:space="preserve">  </w:t>
      </w:r>
      <w:r w:rsidRPr="004C06D6">
        <w:rPr>
          <w:rFonts w:ascii="Times New Roman" w:hAnsi="Times New Roman" w:cs="Times New Roman"/>
          <w:sz w:val="24"/>
          <w:szCs w:val="24"/>
        </w:rPr>
        <w:t xml:space="preserve"> szkoły, w terminie do dnia 30 września każdego roku szkolnego, po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06D6">
        <w:rPr>
          <w:rFonts w:ascii="Times New Roman" w:hAnsi="Times New Roman" w:cs="Times New Roman"/>
          <w:sz w:val="24"/>
          <w:szCs w:val="24"/>
        </w:rPr>
        <w:t>zasięgnięciu opinii rady pedagogicznej zatwierdza program, o którym mowa w ust.4).</w:t>
      </w:r>
    </w:p>
    <w:p w14:paraId="7E9B16B4" w14:textId="211F0483" w:rsidR="00012581" w:rsidRPr="004C06D6" w:rsidRDefault="00012581" w:rsidP="00012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4C06D6">
        <w:rPr>
          <w:rFonts w:ascii="Times New Roman" w:hAnsi="Times New Roman" w:cs="Times New Roman"/>
          <w:sz w:val="24"/>
          <w:szCs w:val="24"/>
        </w:rPr>
        <w:t>Do  zadań doradcy zawodowego należy w szczególności:</w:t>
      </w:r>
    </w:p>
    <w:p w14:paraId="1EC2F0B4" w14:textId="77777777" w:rsidR="00012581" w:rsidRPr="00882B01" w:rsidRDefault="00012581" w:rsidP="00133067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B01">
        <w:rPr>
          <w:rFonts w:ascii="Times New Roman" w:hAnsi="Times New Roman" w:cs="Times New Roman"/>
          <w:sz w:val="24"/>
          <w:szCs w:val="24"/>
        </w:rPr>
        <w:t>systematyczne diagnozowanie zapotrzebowania uczniów na działania związane z realizacją doradztwa zawodowego;</w:t>
      </w:r>
    </w:p>
    <w:p w14:paraId="3798DFDD" w14:textId="77777777" w:rsidR="00012581" w:rsidRPr="00882B01" w:rsidRDefault="00012581" w:rsidP="00133067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B01">
        <w:rPr>
          <w:rFonts w:ascii="Times New Roman" w:hAnsi="Times New Roman" w:cs="Times New Roman"/>
          <w:sz w:val="24"/>
          <w:szCs w:val="24"/>
        </w:rPr>
        <w:t>prowadzenie zajęć z zakresu doradztwa zawodowego;</w:t>
      </w:r>
    </w:p>
    <w:p w14:paraId="7ED0FD25" w14:textId="6DC0F871" w:rsidR="00012581" w:rsidRDefault="00012581" w:rsidP="00133067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B01">
        <w:rPr>
          <w:rFonts w:ascii="Times New Roman" w:hAnsi="Times New Roman" w:cs="Times New Roman"/>
          <w:sz w:val="24"/>
          <w:szCs w:val="24"/>
        </w:rPr>
        <w:t>opracowywanie we współpracy z innymi nauczycielami, programu  wewnątrzszkolnego systemu doradztwa zawodowego;</w:t>
      </w:r>
    </w:p>
    <w:p w14:paraId="328C68CE" w14:textId="77777777" w:rsidR="00012581" w:rsidRDefault="00012581" w:rsidP="00133067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D6">
        <w:rPr>
          <w:rFonts w:ascii="Times New Roman" w:hAnsi="Times New Roman" w:cs="Times New Roman"/>
          <w:sz w:val="24"/>
          <w:szCs w:val="24"/>
        </w:rPr>
        <w:t>wspieranie nauczycieli w zakresie realizacji działań określonych w programie  wewnątrzszkolnego systemu doradztwa zawodowego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EA419" w14:textId="77777777" w:rsidR="005A7093" w:rsidRDefault="00012581" w:rsidP="00133067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D6">
        <w:rPr>
          <w:rFonts w:ascii="Times New Roman" w:hAnsi="Times New Roman" w:cs="Times New Roman"/>
          <w:sz w:val="24"/>
          <w:szCs w:val="24"/>
        </w:rPr>
        <w:t xml:space="preserve">koordynowanie działalności informacyjno-doradczej realizowanej przez szkołę, w tym </w:t>
      </w:r>
      <w:r w:rsidRPr="00012581">
        <w:rPr>
          <w:rFonts w:ascii="Times New Roman" w:hAnsi="Times New Roman" w:cs="Times New Roman"/>
          <w:sz w:val="24"/>
          <w:szCs w:val="24"/>
        </w:rPr>
        <w:t>gromadzenie, aktualizacja i udostępnianie informacji edukacyjnych i zawodowych.</w:t>
      </w:r>
    </w:p>
    <w:p w14:paraId="66B32E64" w14:textId="7D23162E" w:rsidR="00012581" w:rsidRDefault="00012581" w:rsidP="00012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6EE14" w14:textId="36DA3637" w:rsidR="00170F3C" w:rsidRDefault="00170F3C" w:rsidP="00012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EB5BE" w14:textId="1E9560FF" w:rsidR="00170F3C" w:rsidRDefault="00170F3C" w:rsidP="00012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6DC2B" w14:textId="20604439" w:rsidR="00B51A20" w:rsidRDefault="00B51A20" w:rsidP="00012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60511" w14:textId="77777777" w:rsidR="00B51A20" w:rsidRDefault="00B51A20" w:rsidP="00012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AD175" w14:textId="562C951E" w:rsidR="00170F3C" w:rsidRDefault="00170F3C" w:rsidP="00012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17A91" w14:textId="7739B65C" w:rsidR="00170F3C" w:rsidRDefault="00170F3C" w:rsidP="00012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5E273" w14:textId="412A0CEA" w:rsidR="00170F3C" w:rsidRDefault="00170F3C" w:rsidP="00012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E559D" w14:textId="3DDB52B4" w:rsidR="00170F3C" w:rsidRDefault="00170F3C" w:rsidP="00012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088A0" w14:textId="77777777" w:rsidR="00170F3C" w:rsidRDefault="00170F3C" w:rsidP="00012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DD0DD" w14:textId="77777777" w:rsidR="00012581" w:rsidRPr="002A410B" w:rsidRDefault="00012581" w:rsidP="000125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14:paraId="1612A8DF" w14:textId="77777777" w:rsidR="00012581" w:rsidRPr="000253DA" w:rsidRDefault="00012581" w:rsidP="00012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E52CC8" w14:textId="043CC9BC" w:rsidR="00012581" w:rsidRPr="00052C33" w:rsidRDefault="00012581" w:rsidP="00012581">
      <w:pPr>
        <w:pStyle w:val="Tekstpodstawowy"/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</w:rPr>
      </w:pPr>
      <w:r w:rsidRPr="00052C33">
        <w:rPr>
          <w:rFonts w:cs="Times New Roman"/>
          <w:sz w:val="24"/>
          <w:szCs w:val="24"/>
        </w:rPr>
        <w:t>Specyfiką Szkoły jest zapewnienie uczniom możliwości wszechstronnego rozwoju fizycznego i specjalistycznego. Działalność Szkoły zakłada równoległe prowadzenie zajęć edukacyjnych w budynku szkoły i zajęć specjalistycznych prowadzonych</w:t>
      </w:r>
      <w:r w:rsidR="00EB67B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</w:t>
      </w:r>
      <w:r w:rsidRPr="00052C33">
        <w:rPr>
          <w:rFonts w:cs="Times New Roman"/>
          <w:sz w:val="24"/>
          <w:szCs w:val="24"/>
        </w:rPr>
        <w:t xml:space="preserve"> pomieszczeniach będących do dyspozycji Klubu </w:t>
      </w:r>
      <w:r>
        <w:rPr>
          <w:rFonts w:cs="Times New Roman"/>
          <w:sz w:val="24"/>
          <w:szCs w:val="24"/>
        </w:rPr>
        <w:t>Sportowego SKRA – Częstochowa (</w:t>
      </w:r>
      <w:r w:rsidRPr="00052C33">
        <w:rPr>
          <w:rFonts w:cs="Times New Roman"/>
          <w:sz w:val="24"/>
          <w:szCs w:val="24"/>
        </w:rPr>
        <w:t xml:space="preserve">boisko wielofunkcyjne, siłownia, gabinet odnowy biologicznej, rehabilitacyjny, </w:t>
      </w:r>
      <w:r>
        <w:rPr>
          <w:rFonts w:cs="Times New Roman"/>
          <w:sz w:val="24"/>
          <w:szCs w:val="24"/>
        </w:rPr>
        <w:t>zaplecze gospodarcze – szatnie)</w:t>
      </w:r>
      <w:r w:rsidRPr="00052C33">
        <w:rPr>
          <w:rFonts w:cs="Times New Roman"/>
          <w:sz w:val="24"/>
          <w:szCs w:val="24"/>
        </w:rPr>
        <w:t>, oraz z basenu na podstawie zawartej umowy wynajmu.</w:t>
      </w:r>
    </w:p>
    <w:p w14:paraId="26D070BB" w14:textId="291EA58A" w:rsidR="00012581" w:rsidRDefault="00012581" w:rsidP="00012581">
      <w:pPr>
        <w:pStyle w:val="Tekstpodstawowy"/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</w:rPr>
      </w:pPr>
      <w:r w:rsidRPr="00052C33">
        <w:rPr>
          <w:rFonts w:cs="Times New Roman"/>
          <w:sz w:val="24"/>
          <w:szCs w:val="24"/>
        </w:rPr>
        <w:t>Szkoła za podstawę</w:t>
      </w:r>
      <w:r w:rsidR="00C50464">
        <w:rPr>
          <w:rFonts w:cs="Times New Roman"/>
          <w:sz w:val="24"/>
          <w:szCs w:val="24"/>
        </w:rPr>
        <w:t xml:space="preserve"> kształcenia przyjmuje koncepcję</w:t>
      </w:r>
      <w:r w:rsidRPr="00052C33">
        <w:rPr>
          <w:rFonts w:cs="Times New Roman"/>
          <w:sz w:val="24"/>
          <w:szCs w:val="24"/>
        </w:rPr>
        <w:t xml:space="preserve"> wychowania przez sport.</w:t>
      </w:r>
    </w:p>
    <w:p w14:paraId="77623999" w14:textId="77777777" w:rsidR="00012581" w:rsidRDefault="00012581" w:rsidP="00012581">
      <w:pPr>
        <w:pStyle w:val="Tekstpodstawowy"/>
        <w:spacing w:after="0"/>
        <w:jc w:val="both"/>
        <w:rPr>
          <w:rFonts w:cs="Times New Roman"/>
          <w:sz w:val="24"/>
          <w:szCs w:val="24"/>
        </w:rPr>
      </w:pPr>
    </w:p>
    <w:p w14:paraId="12327B03" w14:textId="77777777" w:rsidR="00012581" w:rsidRDefault="00012581" w:rsidP="00012581">
      <w:pPr>
        <w:pStyle w:val="Tekstpodstawowy"/>
        <w:spacing w:after="0"/>
        <w:jc w:val="both"/>
        <w:rPr>
          <w:rFonts w:cs="Times New Roman"/>
          <w:sz w:val="24"/>
          <w:szCs w:val="24"/>
        </w:rPr>
      </w:pPr>
    </w:p>
    <w:p w14:paraId="35A5CD1A" w14:textId="77777777" w:rsidR="00012581" w:rsidRPr="00FC15A1" w:rsidRDefault="00012581" w:rsidP="0001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7B">
        <w:rPr>
          <w:rFonts w:ascii="Times New Roman" w:hAnsi="Times New Roman" w:cs="Times New Roman"/>
          <w:sz w:val="24"/>
          <w:szCs w:val="24"/>
        </w:rPr>
        <w:t>.</w:t>
      </w:r>
      <w:r w:rsidRPr="00030C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34BA1BF6" w14:textId="77777777" w:rsidR="00012581" w:rsidRDefault="00012581" w:rsidP="00012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5F061" w14:textId="45E19D44" w:rsidR="00012581" w:rsidRPr="00EB67B5" w:rsidRDefault="00012581" w:rsidP="000125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B5">
        <w:rPr>
          <w:rFonts w:ascii="Times New Roman" w:hAnsi="Times New Roman" w:cs="Times New Roman"/>
          <w:sz w:val="24"/>
          <w:szCs w:val="24"/>
        </w:rPr>
        <w:t xml:space="preserve">W ramach potrzeb i posiadanych środków finansowych, pochodzących od organu prowadzącego oraz zgromadzonych przez Radę Rodziców, Szkoła organizuje w miarę możliwości zajęcia dodatkowe dla uczniów w formie kół zainteresowań i innych zajęć </w:t>
      </w:r>
      <w:proofErr w:type="spellStart"/>
      <w:r w:rsidRPr="005534B5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5534B5">
        <w:rPr>
          <w:rFonts w:ascii="Times New Roman" w:hAnsi="Times New Roman" w:cs="Times New Roman"/>
          <w:sz w:val="24"/>
          <w:szCs w:val="24"/>
        </w:rPr>
        <w:t xml:space="preserve"> – wychowawczych oraz sportowych.</w:t>
      </w:r>
      <w:r>
        <w:rPr>
          <w:rFonts w:ascii="Times New Roman" w:hAnsi="Times New Roman" w:cs="Times New Roman"/>
          <w:sz w:val="24"/>
          <w:szCs w:val="24"/>
        </w:rPr>
        <w:t xml:space="preserve"> Warunkiem zorganizowania w/w zajęć jest zebranie minimum 5 zainteresowanych uczniów tymi samymi zajęciami.</w:t>
      </w:r>
    </w:p>
    <w:p w14:paraId="55239FD0" w14:textId="77777777" w:rsidR="00012581" w:rsidRPr="00052C33" w:rsidRDefault="00012581" w:rsidP="0001258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33">
        <w:rPr>
          <w:rFonts w:ascii="Times New Roman" w:hAnsi="Times New Roman" w:cs="Times New Roman"/>
          <w:sz w:val="24"/>
          <w:szCs w:val="24"/>
        </w:rPr>
        <w:t xml:space="preserve">Obowiązujące zajęcia </w:t>
      </w:r>
      <w:proofErr w:type="spellStart"/>
      <w:r w:rsidRPr="00052C33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052C33">
        <w:rPr>
          <w:rFonts w:ascii="Times New Roman" w:hAnsi="Times New Roman" w:cs="Times New Roman"/>
          <w:sz w:val="24"/>
          <w:szCs w:val="24"/>
        </w:rPr>
        <w:t>–wychowawcze obejmują oprócz przewidzianych przez MEN także:</w:t>
      </w:r>
    </w:p>
    <w:p w14:paraId="52B6E1F4" w14:textId="77777777" w:rsidR="00012581" w:rsidRPr="00052C33" w:rsidRDefault="00012581" w:rsidP="0001258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52C33">
        <w:rPr>
          <w:rFonts w:ascii="Times New Roman" w:hAnsi="Times New Roman" w:cs="Times New Roman"/>
          <w:sz w:val="24"/>
          <w:szCs w:val="24"/>
        </w:rPr>
        <w:t>ddziaływanie mentalne na zawodnika i rodzica w formie wykładów i ro</w:t>
      </w:r>
      <w:r>
        <w:rPr>
          <w:rFonts w:ascii="Times New Roman" w:hAnsi="Times New Roman" w:cs="Times New Roman"/>
          <w:sz w:val="24"/>
          <w:szCs w:val="24"/>
        </w:rPr>
        <w:t>zmów grupowych i indywidualnych;</w:t>
      </w:r>
    </w:p>
    <w:p w14:paraId="4D071CFD" w14:textId="77777777" w:rsidR="00012581" w:rsidRPr="00052C33" w:rsidRDefault="00012581" w:rsidP="0001258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52C33">
        <w:rPr>
          <w:rFonts w:ascii="Times New Roman" w:hAnsi="Times New Roman" w:cs="Times New Roman"/>
          <w:sz w:val="24"/>
          <w:szCs w:val="24"/>
        </w:rPr>
        <w:t>rogram rozwoju motorycznego prze</w:t>
      </w:r>
      <w:r>
        <w:rPr>
          <w:rFonts w:ascii="Times New Roman" w:hAnsi="Times New Roman" w:cs="Times New Roman"/>
          <w:sz w:val="24"/>
          <w:szCs w:val="24"/>
        </w:rPr>
        <w:t>z trening wspomagający;</w:t>
      </w:r>
      <w:r w:rsidRPr="00052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FFD77" w14:textId="77777777" w:rsidR="00012581" w:rsidRPr="00052C33" w:rsidRDefault="00012581" w:rsidP="0001258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52C33">
        <w:rPr>
          <w:rFonts w:ascii="Times New Roman" w:hAnsi="Times New Roman" w:cs="Times New Roman"/>
          <w:sz w:val="24"/>
          <w:szCs w:val="24"/>
        </w:rPr>
        <w:t>ajęcia sportowe specjalist</w:t>
      </w:r>
      <w:r>
        <w:rPr>
          <w:rFonts w:ascii="Times New Roman" w:hAnsi="Times New Roman" w:cs="Times New Roman"/>
          <w:sz w:val="24"/>
          <w:szCs w:val="24"/>
        </w:rPr>
        <w:t>yczne prowadzone przez trenerów;</w:t>
      </w:r>
    </w:p>
    <w:p w14:paraId="25DB72C2" w14:textId="77777777" w:rsidR="00012581" w:rsidRPr="00052C33" w:rsidRDefault="00012581" w:rsidP="00012581">
      <w:pPr>
        <w:widowControl w:val="0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52C33">
        <w:rPr>
          <w:rFonts w:ascii="Times New Roman" w:hAnsi="Times New Roman" w:cs="Times New Roman"/>
          <w:sz w:val="24"/>
          <w:szCs w:val="24"/>
        </w:rPr>
        <w:t>egularne uczestnictwo w zespołowych zawodach sportowych, oraz indywidualnych wybitnych uczniów.</w:t>
      </w:r>
    </w:p>
    <w:p w14:paraId="6ECE3C9D" w14:textId="7A278838" w:rsidR="00012581" w:rsidRPr="00052C33" w:rsidRDefault="00012581" w:rsidP="0001258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33">
        <w:rPr>
          <w:rFonts w:ascii="Times New Roman" w:hAnsi="Times New Roman" w:cs="Times New Roman"/>
          <w:sz w:val="24"/>
          <w:szCs w:val="24"/>
        </w:rPr>
        <w:t>Oferta dydaktyczna może obejmować również zajęcia dodatkowe, takie jak: trening techniczno-taktyczny p</w:t>
      </w:r>
      <w:r>
        <w:rPr>
          <w:rFonts w:ascii="Times New Roman" w:hAnsi="Times New Roman" w:cs="Times New Roman"/>
          <w:sz w:val="24"/>
          <w:szCs w:val="24"/>
        </w:rPr>
        <w:t>ołączony z przepisami rozgrywek, trening indywidualny</w:t>
      </w:r>
      <w:r w:rsidR="00C50464">
        <w:rPr>
          <w:rFonts w:ascii="Times New Roman" w:hAnsi="Times New Roman" w:cs="Times New Roman"/>
          <w:sz w:val="24"/>
          <w:szCs w:val="24"/>
        </w:rPr>
        <w:t>, trening mentalny.</w:t>
      </w:r>
    </w:p>
    <w:p w14:paraId="78F83F74" w14:textId="77777777" w:rsidR="00012581" w:rsidRDefault="00012581" w:rsidP="0001258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33">
        <w:rPr>
          <w:rFonts w:ascii="Times New Roman" w:hAnsi="Times New Roman" w:cs="Times New Roman"/>
          <w:sz w:val="24"/>
          <w:szCs w:val="24"/>
        </w:rPr>
        <w:t>Zajęcia, o których mowa w ust. 2.</w:t>
      </w:r>
      <w:r>
        <w:rPr>
          <w:rFonts w:ascii="Times New Roman" w:hAnsi="Times New Roman" w:cs="Times New Roman"/>
          <w:sz w:val="24"/>
          <w:szCs w:val="24"/>
        </w:rPr>
        <w:t xml:space="preserve"> i 3.</w:t>
      </w:r>
      <w:r w:rsidRPr="00052C33">
        <w:rPr>
          <w:rFonts w:ascii="Times New Roman" w:hAnsi="Times New Roman" w:cs="Times New Roman"/>
          <w:sz w:val="24"/>
          <w:szCs w:val="24"/>
        </w:rPr>
        <w:t xml:space="preserve"> mogą być prowadzone w formie zajęć lekcyjnych, pozalekcyjnych i pozaszkolnych. </w:t>
      </w:r>
    </w:p>
    <w:p w14:paraId="66A73F0C" w14:textId="77777777" w:rsidR="00012581" w:rsidRPr="00012581" w:rsidRDefault="00012581" w:rsidP="00012581">
      <w:pPr>
        <w:pStyle w:val="Akapitzlist"/>
        <w:widowControl w:val="0"/>
        <w:numPr>
          <w:ilvl w:val="0"/>
          <w:numId w:val="10"/>
        </w:numPr>
        <w:tabs>
          <w:tab w:val="left" w:pos="394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</w:rPr>
      </w:pPr>
      <w:r w:rsidRPr="00012581">
        <w:rPr>
          <w:rFonts w:ascii="Times New Roman" w:hAnsi="Times New Roman" w:cs="Times New Roman"/>
          <w:sz w:val="24"/>
        </w:rPr>
        <w:t>Szkoła</w:t>
      </w:r>
      <w:r w:rsidRPr="00012581">
        <w:rPr>
          <w:rFonts w:ascii="Times New Roman" w:hAnsi="Times New Roman" w:cs="Times New Roman"/>
          <w:spacing w:val="-3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z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własnej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inicjatywy</w:t>
      </w:r>
      <w:r w:rsidRPr="00012581">
        <w:rPr>
          <w:rFonts w:ascii="Times New Roman" w:hAnsi="Times New Roman" w:cs="Times New Roman"/>
          <w:spacing w:val="-1"/>
          <w:sz w:val="24"/>
        </w:rPr>
        <w:t xml:space="preserve"> może </w:t>
      </w:r>
      <w:r w:rsidRPr="00012581">
        <w:rPr>
          <w:rFonts w:ascii="Times New Roman" w:hAnsi="Times New Roman" w:cs="Times New Roman"/>
          <w:sz w:val="24"/>
        </w:rPr>
        <w:t>prowadzić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innowacje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pedagogiczne, zwane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dalej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innowacjami.</w:t>
      </w:r>
    </w:p>
    <w:p w14:paraId="392A9D94" w14:textId="3C7AABBB" w:rsidR="00012581" w:rsidRPr="00012581" w:rsidRDefault="00012581" w:rsidP="00133067">
      <w:pPr>
        <w:pStyle w:val="Akapitzlist"/>
        <w:widowControl w:val="0"/>
        <w:numPr>
          <w:ilvl w:val="0"/>
          <w:numId w:val="140"/>
        </w:numPr>
        <w:tabs>
          <w:tab w:val="left" w:pos="394"/>
        </w:tabs>
        <w:autoSpaceDE w:val="0"/>
        <w:autoSpaceDN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</w:rPr>
      </w:pPr>
      <w:r w:rsidRPr="00012581">
        <w:rPr>
          <w:rFonts w:ascii="Times New Roman" w:hAnsi="Times New Roman" w:cs="Times New Roman"/>
          <w:sz w:val="24"/>
        </w:rPr>
        <w:t>Innowacje to nowatorskie rozwiązania programowe, organizacyjne lub metodyczne, mające</w:t>
      </w:r>
      <w:r w:rsidRPr="00012581">
        <w:rPr>
          <w:rFonts w:ascii="Times New Roman" w:hAnsi="Times New Roman" w:cs="Times New Roman"/>
          <w:spacing w:val="-58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na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celu poprawę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jakości</w:t>
      </w:r>
      <w:r w:rsidRPr="00012581">
        <w:rPr>
          <w:rFonts w:ascii="Times New Roman" w:hAnsi="Times New Roman" w:cs="Times New Roman"/>
          <w:spacing w:val="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pracy</w:t>
      </w:r>
      <w:r w:rsidRPr="00012581">
        <w:rPr>
          <w:rFonts w:ascii="Times New Roman" w:hAnsi="Times New Roman" w:cs="Times New Roman"/>
          <w:spacing w:val="1"/>
          <w:sz w:val="24"/>
        </w:rPr>
        <w:t xml:space="preserve"> </w:t>
      </w:r>
      <w:r w:rsidR="00EB67B5">
        <w:rPr>
          <w:rFonts w:ascii="Times New Roman" w:hAnsi="Times New Roman" w:cs="Times New Roman"/>
          <w:sz w:val="24"/>
        </w:rPr>
        <w:t>szkoły</w:t>
      </w:r>
      <w:r w:rsidRPr="00012581">
        <w:rPr>
          <w:rFonts w:ascii="Times New Roman" w:hAnsi="Times New Roman" w:cs="Times New Roman"/>
          <w:sz w:val="24"/>
        </w:rPr>
        <w:t>.</w:t>
      </w:r>
    </w:p>
    <w:p w14:paraId="32EC1806" w14:textId="5D566193" w:rsidR="00012581" w:rsidRPr="00012581" w:rsidRDefault="00012581" w:rsidP="00133067">
      <w:pPr>
        <w:pStyle w:val="Akapitzlist"/>
        <w:widowControl w:val="0"/>
        <w:numPr>
          <w:ilvl w:val="0"/>
          <w:numId w:val="140"/>
        </w:numPr>
        <w:tabs>
          <w:tab w:val="left" w:pos="394"/>
        </w:tabs>
        <w:autoSpaceDE w:val="0"/>
        <w:autoSpaceDN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</w:rPr>
      </w:pPr>
      <w:r w:rsidRPr="00012581">
        <w:rPr>
          <w:rFonts w:ascii="Times New Roman" w:hAnsi="Times New Roman" w:cs="Times New Roman"/>
          <w:sz w:val="24"/>
        </w:rPr>
        <w:t>Innowacje</w:t>
      </w:r>
      <w:r w:rsidRPr="00012581">
        <w:rPr>
          <w:rFonts w:ascii="Times New Roman" w:hAnsi="Times New Roman" w:cs="Times New Roman"/>
          <w:spacing w:val="-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nie</w:t>
      </w:r>
      <w:r w:rsidRPr="00012581">
        <w:rPr>
          <w:rFonts w:ascii="Times New Roman" w:hAnsi="Times New Roman" w:cs="Times New Roman"/>
          <w:spacing w:val="-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mogą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prowadzić</w:t>
      </w:r>
      <w:r w:rsidRPr="00012581">
        <w:rPr>
          <w:rFonts w:ascii="Times New Roman" w:hAnsi="Times New Roman" w:cs="Times New Roman"/>
          <w:spacing w:val="-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do</w:t>
      </w:r>
      <w:r w:rsidRPr="00012581">
        <w:rPr>
          <w:rFonts w:ascii="Times New Roman" w:hAnsi="Times New Roman" w:cs="Times New Roman"/>
          <w:spacing w:val="-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zmiany</w:t>
      </w:r>
      <w:r w:rsidRPr="00012581">
        <w:rPr>
          <w:rFonts w:ascii="Times New Roman" w:hAnsi="Times New Roman" w:cs="Times New Roman"/>
          <w:spacing w:val="-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typu</w:t>
      </w:r>
      <w:r w:rsidRPr="00012581">
        <w:rPr>
          <w:rFonts w:ascii="Times New Roman" w:hAnsi="Times New Roman" w:cs="Times New Roman"/>
          <w:spacing w:val="-1"/>
          <w:sz w:val="24"/>
        </w:rPr>
        <w:t xml:space="preserve"> </w:t>
      </w:r>
      <w:r w:rsidR="00EB67B5">
        <w:rPr>
          <w:rFonts w:ascii="Times New Roman" w:hAnsi="Times New Roman" w:cs="Times New Roman"/>
          <w:sz w:val="24"/>
        </w:rPr>
        <w:t>szkoły</w:t>
      </w:r>
      <w:r w:rsidRPr="00012581">
        <w:rPr>
          <w:rFonts w:ascii="Times New Roman" w:hAnsi="Times New Roman" w:cs="Times New Roman"/>
          <w:sz w:val="24"/>
        </w:rPr>
        <w:t>.</w:t>
      </w:r>
    </w:p>
    <w:p w14:paraId="26626F2E" w14:textId="77777777" w:rsidR="00012581" w:rsidRPr="00012581" w:rsidRDefault="00012581" w:rsidP="00133067">
      <w:pPr>
        <w:pStyle w:val="Akapitzlist"/>
        <w:widowControl w:val="0"/>
        <w:numPr>
          <w:ilvl w:val="0"/>
          <w:numId w:val="140"/>
        </w:numPr>
        <w:tabs>
          <w:tab w:val="left" w:pos="398"/>
        </w:tabs>
        <w:autoSpaceDE w:val="0"/>
        <w:autoSpaceDN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</w:rPr>
      </w:pPr>
      <w:r w:rsidRPr="00012581">
        <w:rPr>
          <w:rFonts w:ascii="Times New Roman" w:hAnsi="Times New Roman" w:cs="Times New Roman"/>
          <w:sz w:val="24"/>
        </w:rPr>
        <w:t xml:space="preserve">Dyrektor zapewnia warunki kadrowe i organizacyjne, niezbędne do realizacji planowanych </w:t>
      </w:r>
      <w:r w:rsidRPr="00012581">
        <w:rPr>
          <w:rFonts w:ascii="Times New Roman" w:hAnsi="Times New Roman" w:cs="Times New Roman"/>
          <w:spacing w:val="-57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działań</w:t>
      </w:r>
      <w:r w:rsidRPr="00012581">
        <w:rPr>
          <w:rFonts w:ascii="Times New Roman" w:hAnsi="Times New Roman" w:cs="Times New Roman"/>
          <w:spacing w:val="-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innowacyjnych.</w:t>
      </w:r>
    </w:p>
    <w:p w14:paraId="294FF8C0" w14:textId="0F485659" w:rsidR="00012581" w:rsidRPr="00012581" w:rsidRDefault="00012581" w:rsidP="00133067">
      <w:pPr>
        <w:pStyle w:val="Akapitzlist"/>
        <w:widowControl w:val="0"/>
        <w:numPr>
          <w:ilvl w:val="0"/>
          <w:numId w:val="140"/>
        </w:numPr>
        <w:tabs>
          <w:tab w:val="left" w:pos="461"/>
        </w:tabs>
        <w:autoSpaceDE w:val="0"/>
        <w:autoSpaceDN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</w:rPr>
      </w:pPr>
      <w:r w:rsidRPr="00012581">
        <w:rPr>
          <w:rFonts w:ascii="Times New Roman" w:hAnsi="Times New Roman" w:cs="Times New Roman"/>
          <w:sz w:val="24"/>
        </w:rPr>
        <w:t>W</w:t>
      </w:r>
      <w:r w:rsidRPr="00012581">
        <w:rPr>
          <w:rFonts w:ascii="Times New Roman" w:hAnsi="Times New Roman" w:cs="Times New Roman"/>
          <w:spacing w:val="60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przypadku,</w:t>
      </w:r>
      <w:r w:rsidRPr="00012581">
        <w:rPr>
          <w:rFonts w:ascii="Times New Roman" w:hAnsi="Times New Roman" w:cs="Times New Roman"/>
          <w:spacing w:val="60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gdy</w:t>
      </w:r>
      <w:r w:rsidRPr="00012581">
        <w:rPr>
          <w:rFonts w:ascii="Times New Roman" w:hAnsi="Times New Roman" w:cs="Times New Roman"/>
          <w:spacing w:val="60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innowacje</w:t>
      </w:r>
      <w:r w:rsidRPr="00012581">
        <w:rPr>
          <w:rFonts w:ascii="Times New Roman" w:hAnsi="Times New Roman" w:cs="Times New Roman"/>
          <w:spacing w:val="60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wymagają</w:t>
      </w:r>
      <w:r w:rsidRPr="00012581">
        <w:rPr>
          <w:rFonts w:ascii="Times New Roman" w:hAnsi="Times New Roman" w:cs="Times New Roman"/>
          <w:spacing w:val="60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nakładów</w:t>
      </w:r>
      <w:r w:rsidRPr="00012581">
        <w:rPr>
          <w:rFonts w:ascii="Times New Roman" w:hAnsi="Times New Roman" w:cs="Times New Roman"/>
          <w:spacing w:val="60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finansowych,</w:t>
      </w:r>
      <w:r w:rsidRPr="00012581">
        <w:rPr>
          <w:rFonts w:ascii="Times New Roman" w:hAnsi="Times New Roman" w:cs="Times New Roman"/>
          <w:spacing w:val="60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dyrektor</w:t>
      </w:r>
      <w:r w:rsidRPr="00012581">
        <w:rPr>
          <w:rFonts w:ascii="Times New Roman" w:hAnsi="Times New Roman" w:cs="Times New Roman"/>
          <w:spacing w:val="60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zwraca</w:t>
      </w:r>
      <w:r w:rsidRPr="00012581">
        <w:rPr>
          <w:rFonts w:ascii="Times New Roman" w:hAnsi="Times New Roman" w:cs="Times New Roman"/>
          <w:spacing w:val="60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się</w:t>
      </w:r>
      <w:r w:rsidRPr="00012581">
        <w:rPr>
          <w:rFonts w:ascii="Times New Roman" w:hAnsi="Times New Roman" w:cs="Times New Roman"/>
          <w:spacing w:val="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o</w:t>
      </w:r>
      <w:r w:rsidRPr="00012581">
        <w:rPr>
          <w:rFonts w:ascii="Times New Roman" w:hAnsi="Times New Roman" w:cs="Times New Roman"/>
          <w:spacing w:val="-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odpowiednie środki</w:t>
      </w:r>
      <w:r w:rsidRPr="00012581">
        <w:rPr>
          <w:rFonts w:ascii="Times New Roman" w:hAnsi="Times New Roman" w:cs="Times New Roman"/>
          <w:spacing w:val="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finansowe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do organu prowadzącego</w:t>
      </w:r>
      <w:r w:rsidRPr="00012581">
        <w:rPr>
          <w:rFonts w:ascii="Times New Roman" w:hAnsi="Times New Roman" w:cs="Times New Roman"/>
          <w:spacing w:val="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szkołę.</w:t>
      </w:r>
    </w:p>
    <w:p w14:paraId="7C06AAB3" w14:textId="77777777" w:rsidR="00012581" w:rsidRPr="00012581" w:rsidRDefault="00012581" w:rsidP="00133067">
      <w:pPr>
        <w:pStyle w:val="Akapitzlist"/>
        <w:widowControl w:val="0"/>
        <w:numPr>
          <w:ilvl w:val="0"/>
          <w:numId w:val="140"/>
        </w:numPr>
        <w:tabs>
          <w:tab w:val="left" w:pos="413"/>
        </w:tabs>
        <w:autoSpaceDE w:val="0"/>
        <w:autoSpaceDN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</w:rPr>
      </w:pPr>
      <w:r w:rsidRPr="00012581">
        <w:rPr>
          <w:rFonts w:ascii="Times New Roman" w:hAnsi="Times New Roman" w:cs="Times New Roman"/>
          <w:sz w:val="24"/>
        </w:rPr>
        <w:t>Innowacja, o której mowa w ust. 4 może być podjęta tylko w przypadku wyrażenia przez</w:t>
      </w:r>
      <w:r w:rsidRPr="00012581">
        <w:rPr>
          <w:rFonts w:ascii="Times New Roman" w:hAnsi="Times New Roman" w:cs="Times New Roman"/>
          <w:spacing w:val="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organ</w:t>
      </w:r>
      <w:r w:rsidRPr="00012581">
        <w:rPr>
          <w:rFonts w:ascii="Times New Roman" w:hAnsi="Times New Roman" w:cs="Times New Roman"/>
          <w:spacing w:val="-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prowadzący szkołę pisemnej zgody</w:t>
      </w:r>
      <w:r w:rsidRPr="00012581">
        <w:rPr>
          <w:rFonts w:ascii="Times New Roman" w:hAnsi="Times New Roman" w:cs="Times New Roman"/>
          <w:spacing w:val="-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na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finansowanie</w:t>
      </w:r>
      <w:r w:rsidRPr="00012581">
        <w:rPr>
          <w:rFonts w:ascii="Times New Roman" w:hAnsi="Times New Roman" w:cs="Times New Roman"/>
          <w:spacing w:val="-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 xml:space="preserve">planowanych działań.      </w:t>
      </w:r>
    </w:p>
    <w:p w14:paraId="26CF83C6" w14:textId="77777777" w:rsidR="00012581" w:rsidRPr="00012581" w:rsidRDefault="00012581" w:rsidP="00133067">
      <w:pPr>
        <w:pStyle w:val="Akapitzlist"/>
        <w:widowControl w:val="0"/>
        <w:numPr>
          <w:ilvl w:val="0"/>
          <w:numId w:val="140"/>
        </w:numPr>
        <w:tabs>
          <w:tab w:val="left" w:pos="413"/>
        </w:tabs>
        <w:autoSpaceDE w:val="0"/>
        <w:autoSpaceDN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</w:rPr>
      </w:pPr>
      <w:r w:rsidRPr="00012581">
        <w:rPr>
          <w:rFonts w:ascii="Times New Roman" w:hAnsi="Times New Roman" w:cs="Times New Roman"/>
          <w:sz w:val="24"/>
        </w:rPr>
        <w:t>Udział</w:t>
      </w:r>
      <w:r w:rsidRPr="00012581">
        <w:rPr>
          <w:rFonts w:ascii="Times New Roman" w:hAnsi="Times New Roman" w:cs="Times New Roman"/>
          <w:spacing w:val="-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nauczycieli</w:t>
      </w:r>
      <w:r w:rsidRPr="00012581">
        <w:rPr>
          <w:rFonts w:ascii="Times New Roman" w:hAnsi="Times New Roman" w:cs="Times New Roman"/>
          <w:spacing w:val="-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w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innowacji</w:t>
      </w:r>
      <w:r w:rsidRPr="00012581">
        <w:rPr>
          <w:rFonts w:ascii="Times New Roman" w:hAnsi="Times New Roman" w:cs="Times New Roman"/>
          <w:spacing w:val="-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jest dobrowolny. Zespół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autorski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lub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autor</w:t>
      </w:r>
      <w:r w:rsidRPr="00012581">
        <w:rPr>
          <w:rFonts w:ascii="Times New Roman" w:hAnsi="Times New Roman" w:cs="Times New Roman"/>
          <w:spacing w:val="-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opracowuje</w:t>
      </w:r>
      <w:r w:rsidRPr="00012581">
        <w:rPr>
          <w:rFonts w:ascii="Times New Roman" w:hAnsi="Times New Roman" w:cs="Times New Roman"/>
          <w:spacing w:val="-3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opis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zasad</w:t>
      </w:r>
      <w:r w:rsidRPr="00012581">
        <w:rPr>
          <w:rFonts w:ascii="Times New Roman" w:hAnsi="Times New Roman" w:cs="Times New Roman"/>
          <w:spacing w:val="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innowacji.</w:t>
      </w:r>
    </w:p>
    <w:p w14:paraId="01FF0864" w14:textId="77777777" w:rsidR="00012581" w:rsidRPr="00012581" w:rsidRDefault="00012581" w:rsidP="00133067">
      <w:pPr>
        <w:pStyle w:val="Akapitzlist"/>
        <w:widowControl w:val="0"/>
        <w:numPr>
          <w:ilvl w:val="0"/>
          <w:numId w:val="140"/>
        </w:numPr>
        <w:tabs>
          <w:tab w:val="left" w:pos="387"/>
        </w:tabs>
        <w:autoSpaceDE w:val="0"/>
        <w:autoSpaceDN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</w:rPr>
      </w:pPr>
      <w:r w:rsidRPr="00012581">
        <w:rPr>
          <w:rFonts w:ascii="Times New Roman" w:hAnsi="Times New Roman" w:cs="Times New Roman"/>
          <w:sz w:val="24"/>
        </w:rPr>
        <w:t xml:space="preserve"> Każda</w:t>
      </w:r>
      <w:r w:rsidRPr="00012581">
        <w:rPr>
          <w:rFonts w:ascii="Times New Roman" w:hAnsi="Times New Roman" w:cs="Times New Roman"/>
          <w:spacing w:val="-1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innowacja</w:t>
      </w:r>
      <w:r w:rsidRPr="00012581">
        <w:rPr>
          <w:rFonts w:ascii="Times New Roman" w:hAnsi="Times New Roman" w:cs="Times New Roman"/>
          <w:spacing w:val="-9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po</w:t>
      </w:r>
      <w:r w:rsidRPr="00012581">
        <w:rPr>
          <w:rFonts w:ascii="Times New Roman" w:hAnsi="Times New Roman" w:cs="Times New Roman"/>
          <w:spacing w:val="-10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jej</w:t>
      </w:r>
      <w:r w:rsidRPr="00012581">
        <w:rPr>
          <w:rFonts w:ascii="Times New Roman" w:hAnsi="Times New Roman" w:cs="Times New Roman"/>
          <w:spacing w:val="-8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zakończeniu</w:t>
      </w:r>
      <w:r w:rsidRPr="00012581">
        <w:rPr>
          <w:rFonts w:ascii="Times New Roman" w:hAnsi="Times New Roman" w:cs="Times New Roman"/>
          <w:spacing w:val="-9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podlega</w:t>
      </w:r>
      <w:r w:rsidRPr="00012581">
        <w:rPr>
          <w:rFonts w:ascii="Times New Roman" w:hAnsi="Times New Roman" w:cs="Times New Roman"/>
          <w:spacing w:val="-8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procesowi</w:t>
      </w:r>
      <w:r w:rsidRPr="00012581">
        <w:rPr>
          <w:rFonts w:ascii="Times New Roman" w:hAnsi="Times New Roman" w:cs="Times New Roman"/>
          <w:spacing w:val="-10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ewaluacji.</w:t>
      </w:r>
      <w:r w:rsidRPr="00012581">
        <w:rPr>
          <w:rFonts w:ascii="Times New Roman" w:hAnsi="Times New Roman" w:cs="Times New Roman"/>
          <w:spacing w:val="-9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Sposób</w:t>
      </w:r>
      <w:r w:rsidRPr="00012581">
        <w:rPr>
          <w:rFonts w:ascii="Times New Roman" w:hAnsi="Times New Roman" w:cs="Times New Roman"/>
          <w:spacing w:val="-10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 xml:space="preserve">przeprowadzenia  </w:t>
      </w:r>
      <w:r w:rsidRPr="00012581">
        <w:rPr>
          <w:rFonts w:ascii="Times New Roman" w:hAnsi="Times New Roman" w:cs="Times New Roman"/>
          <w:spacing w:val="-57"/>
          <w:sz w:val="24"/>
        </w:rPr>
        <w:t xml:space="preserve">       </w:t>
      </w:r>
      <w:r w:rsidRPr="00012581">
        <w:rPr>
          <w:rFonts w:ascii="Times New Roman" w:hAnsi="Times New Roman" w:cs="Times New Roman"/>
          <w:sz w:val="24"/>
        </w:rPr>
        <w:t>ewaluacji</w:t>
      </w:r>
      <w:r w:rsidRPr="00012581">
        <w:rPr>
          <w:rFonts w:ascii="Times New Roman" w:hAnsi="Times New Roman" w:cs="Times New Roman"/>
          <w:spacing w:val="-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zawarty jest w</w:t>
      </w:r>
      <w:r w:rsidRPr="00012581">
        <w:rPr>
          <w:rFonts w:ascii="Times New Roman" w:hAnsi="Times New Roman" w:cs="Times New Roman"/>
          <w:spacing w:val="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opisie</w:t>
      </w:r>
      <w:r w:rsidRPr="00012581">
        <w:rPr>
          <w:rFonts w:ascii="Times New Roman" w:hAnsi="Times New Roman" w:cs="Times New Roman"/>
          <w:spacing w:val="-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danej innowacji.</w:t>
      </w:r>
    </w:p>
    <w:p w14:paraId="14C1F83A" w14:textId="4D37A215" w:rsidR="00EB67B5" w:rsidRPr="00EB67B5" w:rsidRDefault="00012581" w:rsidP="00133067">
      <w:pPr>
        <w:pStyle w:val="Akapitzlist"/>
        <w:widowControl w:val="0"/>
        <w:numPr>
          <w:ilvl w:val="0"/>
          <w:numId w:val="140"/>
        </w:numPr>
        <w:tabs>
          <w:tab w:val="left" w:pos="629"/>
        </w:tabs>
        <w:autoSpaceDE w:val="0"/>
        <w:autoSpaceDN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</w:rPr>
      </w:pPr>
      <w:r w:rsidRPr="00012581">
        <w:rPr>
          <w:rFonts w:ascii="Times New Roman" w:hAnsi="Times New Roman" w:cs="Times New Roman"/>
          <w:sz w:val="24"/>
        </w:rPr>
        <w:t>Autorzy</w:t>
      </w:r>
      <w:r w:rsidRPr="00012581">
        <w:rPr>
          <w:rFonts w:ascii="Times New Roman" w:hAnsi="Times New Roman" w:cs="Times New Roman"/>
          <w:spacing w:val="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(autor)</w:t>
      </w:r>
      <w:r w:rsidRPr="00012581">
        <w:rPr>
          <w:rFonts w:ascii="Times New Roman" w:hAnsi="Times New Roman" w:cs="Times New Roman"/>
          <w:spacing w:val="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zapoznają</w:t>
      </w:r>
      <w:r w:rsidRPr="00012581">
        <w:rPr>
          <w:rFonts w:ascii="Times New Roman" w:hAnsi="Times New Roman" w:cs="Times New Roman"/>
          <w:spacing w:val="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Radę</w:t>
      </w:r>
      <w:r w:rsidRPr="00012581">
        <w:rPr>
          <w:rFonts w:ascii="Times New Roman" w:hAnsi="Times New Roman" w:cs="Times New Roman"/>
          <w:spacing w:val="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Pedagogiczną</w:t>
      </w:r>
      <w:r w:rsidRPr="00012581">
        <w:rPr>
          <w:rFonts w:ascii="Times New Roman" w:hAnsi="Times New Roman" w:cs="Times New Roman"/>
          <w:spacing w:val="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z</w:t>
      </w:r>
      <w:r w:rsidRPr="00012581">
        <w:rPr>
          <w:rFonts w:ascii="Times New Roman" w:hAnsi="Times New Roman" w:cs="Times New Roman"/>
          <w:spacing w:val="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proponowaną</w:t>
      </w:r>
      <w:r w:rsidRPr="00012581">
        <w:rPr>
          <w:rFonts w:ascii="Times New Roman" w:hAnsi="Times New Roman" w:cs="Times New Roman"/>
          <w:spacing w:val="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innowacją.</w:t>
      </w:r>
      <w:r w:rsidRPr="00012581">
        <w:rPr>
          <w:rFonts w:ascii="Times New Roman" w:hAnsi="Times New Roman" w:cs="Times New Roman"/>
          <w:spacing w:val="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Rada</w:t>
      </w:r>
      <w:r w:rsidRPr="00012581">
        <w:rPr>
          <w:rFonts w:ascii="Times New Roman" w:hAnsi="Times New Roman" w:cs="Times New Roman"/>
          <w:spacing w:val="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Pedagogiczna</w:t>
      </w:r>
      <w:r w:rsidRPr="00012581">
        <w:rPr>
          <w:rFonts w:ascii="Times New Roman" w:hAnsi="Times New Roman" w:cs="Times New Roman"/>
          <w:spacing w:val="-4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podejmuje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uchwałę</w:t>
      </w:r>
      <w:r w:rsidRPr="00012581">
        <w:rPr>
          <w:rFonts w:ascii="Times New Roman" w:hAnsi="Times New Roman" w:cs="Times New Roman"/>
          <w:spacing w:val="-5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w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sprawie</w:t>
      </w:r>
      <w:r w:rsidRPr="00012581">
        <w:rPr>
          <w:rFonts w:ascii="Times New Roman" w:hAnsi="Times New Roman" w:cs="Times New Roman"/>
          <w:spacing w:val="-5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wprowadzenia</w:t>
      </w:r>
      <w:r w:rsidRPr="00012581">
        <w:rPr>
          <w:rFonts w:ascii="Times New Roman" w:hAnsi="Times New Roman" w:cs="Times New Roman"/>
          <w:spacing w:val="-5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innowacji</w:t>
      </w:r>
      <w:r w:rsidRPr="00012581">
        <w:rPr>
          <w:rFonts w:ascii="Times New Roman" w:hAnsi="Times New Roman" w:cs="Times New Roman"/>
          <w:spacing w:val="-4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w</w:t>
      </w:r>
      <w:r w:rsidRPr="00012581">
        <w:rPr>
          <w:rFonts w:ascii="Times New Roman" w:hAnsi="Times New Roman" w:cs="Times New Roman"/>
          <w:spacing w:val="-4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szkole</w:t>
      </w:r>
      <w:r w:rsidRPr="00012581">
        <w:rPr>
          <w:rFonts w:ascii="Times New Roman" w:hAnsi="Times New Roman" w:cs="Times New Roman"/>
          <w:spacing w:val="-4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po</w:t>
      </w:r>
      <w:r w:rsidRPr="00012581">
        <w:rPr>
          <w:rFonts w:ascii="Times New Roman" w:hAnsi="Times New Roman" w:cs="Times New Roman"/>
          <w:spacing w:val="-4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uzyskaniu:</w:t>
      </w:r>
    </w:p>
    <w:p w14:paraId="648A124A" w14:textId="3D7D9A5A" w:rsidR="00012581" w:rsidRPr="00EB67B5" w:rsidRDefault="00012581" w:rsidP="00133067">
      <w:pPr>
        <w:pStyle w:val="Akapitzlist"/>
        <w:widowControl w:val="0"/>
        <w:numPr>
          <w:ilvl w:val="0"/>
          <w:numId w:val="156"/>
        </w:numPr>
        <w:tabs>
          <w:tab w:val="left" w:pos="629"/>
        </w:tabs>
        <w:autoSpaceDE w:val="0"/>
        <w:autoSpaceDN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</w:rPr>
      </w:pPr>
      <w:r w:rsidRPr="00EB67B5">
        <w:rPr>
          <w:rFonts w:ascii="Times New Roman" w:hAnsi="Times New Roman" w:cs="Times New Roman"/>
          <w:sz w:val="24"/>
        </w:rPr>
        <w:t>zgody</w:t>
      </w:r>
      <w:r w:rsidRPr="00EB67B5">
        <w:rPr>
          <w:rFonts w:ascii="Times New Roman" w:hAnsi="Times New Roman" w:cs="Times New Roman"/>
          <w:spacing w:val="-2"/>
          <w:sz w:val="24"/>
        </w:rPr>
        <w:t xml:space="preserve"> </w:t>
      </w:r>
      <w:r w:rsidRPr="00EB67B5">
        <w:rPr>
          <w:rFonts w:ascii="Times New Roman" w:hAnsi="Times New Roman" w:cs="Times New Roman"/>
          <w:sz w:val="24"/>
        </w:rPr>
        <w:t>nauczycieli,</w:t>
      </w:r>
      <w:r w:rsidRPr="00EB67B5">
        <w:rPr>
          <w:rFonts w:ascii="Times New Roman" w:hAnsi="Times New Roman" w:cs="Times New Roman"/>
          <w:spacing w:val="-1"/>
          <w:sz w:val="24"/>
        </w:rPr>
        <w:t xml:space="preserve"> </w:t>
      </w:r>
      <w:r w:rsidRPr="00EB67B5">
        <w:rPr>
          <w:rFonts w:ascii="Times New Roman" w:hAnsi="Times New Roman" w:cs="Times New Roman"/>
          <w:sz w:val="24"/>
        </w:rPr>
        <w:t>którzy</w:t>
      </w:r>
      <w:r w:rsidRPr="00EB67B5">
        <w:rPr>
          <w:rFonts w:ascii="Times New Roman" w:hAnsi="Times New Roman" w:cs="Times New Roman"/>
          <w:spacing w:val="-2"/>
          <w:sz w:val="24"/>
        </w:rPr>
        <w:t xml:space="preserve"> </w:t>
      </w:r>
      <w:r w:rsidRPr="00EB67B5">
        <w:rPr>
          <w:rFonts w:ascii="Times New Roman" w:hAnsi="Times New Roman" w:cs="Times New Roman"/>
          <w:sz w:val="24"/>
        </w:rPr>
        <w:t>będą</w:t>
      </w:r>
      <w:r w:rsidRPr="00EB67B5">
        <w:rPr>
          <w:rFonts w:ascii="Times New Roman" w:hAnsi="Times New Roman" w:cs="Times New Roman"/>
          <w:spacing w:val="-2"/>
          <w:sz w:val="24"/>
        </w:rPr>
        <w:t xml:space="preserve"> </w:t>
      </w:r>
      <w:r w:rsidRPr="00EB67B5">
        <w:rPr>
          <w:rFonts w:ascii="Times New Roman" w:hAnsi="Times New Roman" w:cs="Times New Roman"/>
          <w:sz w:val="24"/>
        </w:rPr>
        <w:t>uczestniczyć w</w:t>
      </w:r>
      <w:r w:rsidRPr="00EB67B5">
        <w:rPr>
          <w:rFonts w:ascii="Times New Roman" w:hAnsi="Times New Roman" w:cs="Times New Roman"/>
          <w:spacing w:val="-1"/>
          <w:sz w:val="24"/>
        </w:rPr>
        <w:t xml:space="preserve"> </w:t>
      </w:r>
      <w:r w:rsidRPr="00EB67B5">
        <w:rPr>
          <w:rFonts w:ascii="Times New Roman" w:hAnsi="Times New Roman" w:cs="Times New Roman"/>
          <w:sz w:val="24"/>
        </w:rPr>
        <w:t>innowacji,</w:t>
      </w:r>
    </w:p>
    <w:p w14:paraId="1FEC934D" w14:textId="77777777" w:rsidR="00012581" w:rsidRPr="00012581" w:rsidRDefault="00012581" w:rsidP="00133067">
      <w:pPr>
        <w:pStyle w:val="Akapitzlist"/>
        <w:widowControl w:val="0"/>
        <w:numPr>
          <w:ilvl w:val="0"/>
          <w:numId w:val="156"/>
        </w:numPr>
        <w:tabs>
          <w:tab w:val="left" w:pos="629"/>
        </w:tabs>
        <w:autoSpaceDE w:val="0"/>
        <w:autoSpaceDN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</w:rPr>
      </w:pPr>
      <w:r w:rsidRPr="00012581">
        <w:rPr>
          <w:rFonts w:ascii="Times New Roman" w:hAnsi="Times New Roman" w:cs="Times New Roman"/>
          <w:sz w:val="24"/>
        </w:rPr>
        <w:t>opinii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Rady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Pedagogicznej,</w:t>
      </w:r>
    </w:p>
    <w:p w14:paraId="532B9F49" w14:textId="29B34E31" w:rsidR="00012581" w:rsidRPr="00276810" w:rsidRDefault="00012581" w:rsidP="00133067">
      <w:pPr>
        <w:pStyle w:val="Akapitzlist"/>
        <w:widowControl w:val="0"/>
        <w:numPr>
          <w:ilvl w:val="0"/>
          <w:numId w:val="156"/>
        </w:numPr>
        <w:tabs>
          <w:tab w:val="left" w:pos="629"/>
        </w:tabs>
        <w:autoSpaceDE w:val="0"/>
        <w:autoSpaceDN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</w:rPr>
        <w:sectPr w:rsidR="00012581" w:rsidRPr="00276810" w:rsidSect="005A7093">
          <w:footerReference w:type="default" r:id="rId9"/>
          <w:type w:val="continuous"/>
          <w:pgSz w:w="11910" w:h="16840"/>
          <w:pgMar w:top="1400" w:right="879" w:bottom="1077" w:left="1123" w:header="0" w:footer="805" w:gutter="0"/>
          <w:cols w:space="708"/>
          <w:titlePg/>
          <w:docGrid w:linePitch="299"/>
        </w:sectPr>
      </w:pPr>
      <w:r w:rsidRPr="00012581">
        <w:rPr>
          <w:rFonts w:ascii="Times New Roman" w:hAnsi="Times New Roman" w:cs="Times New Roman"/>
          <w:sz w:val="24"/>
        </w:rPr>
        <w:t>pisemnej</w:t>
      </w:r>
      <w:r w:rsidRPr="00012581">
        <w:rPr>
          <w:rFonts w:ascii="Times New Roman" w:hAnsi="Times New Roman" w:cs="Times New Roman"/>
          <w:spacing w:val="4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zgody</w:t>
      </w:r>
      <w:r w:rsidRPr="00012581">
        <w:rPr>
          <w:rFonts w:ascii="Times New Roman" w:hAnsi="Times New Roman" w:cs="Times New Roman"/>
          <w:spacing w:val="40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autora</w:t>
      </w:r>
      <w:r w:rsidRPr="00012581">
        <w:rPr>
          <w:rFonts w:ascii="Times New Roman" w:hAnsi="Times New Roman" w:cs="Times New Roman"/>
          <w:spacing w:val="39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lub</w:t>
      </w:r>
      <w:r w:rsidRPr="00012581">
        <w:rPr>
          <w:rFonts w:ascii="Times New Roman" w:hAnsi="Times New Roman" w:cs="Times New Roman"/>
          <w:spacing w:val="4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zespołu</w:t>
      </w:r>
      <w:r w:rsidRPr="00012581">
        <w:rPr>
          <w:rFonts w:ascii="Times New Roman" w:hAnsi="Times New Roman" w:cs="Times New Roman"/>
          <w:spacing w:val="4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autorskiego</w:t>
      </w:r>
      <w:r w:rsidRPr="00012581">
        <w:rPr>
          <w:rFonts w:ascii="Times New Roman" w:hAnsi="Times New Roman" w:cs="Times New Roman"/>
          <w:spacing w:val="40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innowacji</w:t>
      </w:r>
      <w:r w:rsidRPr="00012581">
        <w:rPr>
          <w:rFonts w:ascii="Times New Roman" w:hAnsi="Times New Roman" w:cs="Times New Roman"/>
          <w:spacing w:val="4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na</w:t>
      </w:r>
      <w:r w:rsidRPr="00012581">
        <w:rPr>
          <w:rFonts w:ascii="Times New Roman" w:hAnsi="Times New Roman" w:cs="Times New Roman"/>
          <w:spacing w:val="40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jej</w:t>
      </w:r>
      <w:r w:rsidRPr="00012581">
        <w:rPr>
          <w:rFonts w:ascii="Times New Roman" w:hAnsi="Times New Roman" w:cs="Times New Roman"/>
          <w:spacing w:val="4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prowadzenie</w:t>
      </w:r>
      <w:r w:rsidRPr="00012581">
        <w:rPr>
          <w:rFonts w:ascii="Times New Roman" w:hAnsi="Times New Roman" w:cs="Times New Roman"/>
          <w:spacing w:val="4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w</w:t>
      </w:r>
      <w:r w:rsidRPr="00012581">
        <w:rPr>
          <w:rFonts w:ascii="Times New Roman" w:hAnsi="Times New Roman" w:cs="Times New Roman"/>
          <w:spacing w:val="40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 xml:space="preserve">szkole </w:t>
      </w:r>
      <w:r w:rsidRPr="00012581">
        <w:rPr>
          <w:rFonts w:ascii="Times New Roman" w:hAnsi="Times New Roman" w:cs="Times New Roman"/>
          <w:spacing w:val="-58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w</w:t>
      </w:r>
      <w:r w:rsidRPr="00012581">
        <w:rPr>
          <w:rFonts w:ascii="Times New Roman" w:hAnsi="Times New Roman" w:cs="Times New Roman"/>
          <w:spacing w:val="-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przypadku gdy</w:t>
      </w:r>
      <w:r w:rsidRPr="00012581">
        <w:rPr>
          <w:rFonts w:ascii="Times New Roman" w:hAnsi="Times New Roman" w:cs="Times New Roman"/>
          <w:spacing w:val="2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założenia innowacji</w:t>
      </w:r>
      <w:r w:rsidRPr="00012581">
        <w:rPr>
          <w:rFonts w:ascii="Times New Roman" w:hAnsi="Times New Roman" w:cs="Times New Roman"/>
          <w:spacing w:val="-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nie były wcześniej</w:t>
      </w:r>
      <w:r w:rsidRPr="00012581">
        <w:rPr>
          <w:rFonts w:ascii="Times New Roman" w:hAnsi="Times New Roman" w:cs="Times New Roman"/>
          <w:spacing w:val="-1"/>
          <w:sz w:val="24"/>
        </w:rPr>
        <w:t xml:space="preserve"> </w:t>
      </w:r>
      <w:r w:rsidRPr="00012581">
        <w:rPr>
          <w:rFonts w:ascii="Times New Roman" w:hAnsi="Times New Roman" w:cs="Times New Roman"/>
          <w:sz w:val="24"/>
        </w:rPr>
        <w:t>opublikowan</w:t>
      </w:r>
      <w:r w:rsidR="00276810">
        <w:rPr>
          <w:rFonts w:ascii="Times New Roman" w:hAnsi="Times New Roman" w:cs="Times New Roman"/>
          <w:sz w:val="24"/>
        </w:rPr>
        <w:t>e</w:t>
      </w:r>
    </w:p>
    <w:p w14:paraId="5036BCC3" w14:textId="0DDF0DB8" w:rsidR="00D51DCB" w:rsidRDefault="00052C33" w:rsidP="00276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276810">
        <w:rPr>
          <w:rFonts w:ascii="Times New Roman" w:hAnsi="Times New Roman" w:cs="Times New Roman"/>
          <w:b/>
          <w:sz w:val="24"/>
          <w:szCs w:val="24"/>
        </w:rPr>
        <w:t>6</w:t>
      </w:r>
    </w:p>
    <w:p w14:paraId="411E13ED" w14:textId="77777777" w:rsidR="00276810" w:rsidRPr="00590681" w:rsidRDefault="00276810" w:rsidP="00276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4602D" w14:textId="77777777" w:rsidR="00D51DCB" w:rsidRPr="00EE2635" w:rsidRDefault="009C70A1" w:rsidP="00276810">
      <w:pPr>
        <w:pStyle w:val="Akapitzlist"/>
        <w:numPr>
          <w:ilvl w:val="0"/>
          <w:numId w:val="29"/>
        </w:num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EE2635">
        <w:rPr>
          <w:rFonts w:ascii="Times New Roman" w:hAnsi="Times New Roman" w:cs="Times New Roman"/>
          <w:b/>
          <w:sz w:val="24"/>
          <w:szCs w:val="24"/>
        </w:rPr>
        <w:t>Szkoła opiekuje</w:t>
      </w:r>
      <w:r w:rsidR="00D51DCB" w:rsidRPr="00EE2635">
        <w:rPr>
          <w:rFonts w:ascii="Times New Roman" w:hAnsi="Times New Roman" w:cs="Times New Roman"/>
          <w:b/>
          <w:sz w:val="24"/>
          <w:szCs w:val="24"/>
        </w:rPr>
        <w:t xml:space="preserve"> się i pomaga</w:t>
      </w:r>
      <w:r w:rsidR="00D51DCB" w:rsidRPr="00EE2635">
        <w:rPr>
          <w:rFonts w:ascii="Times New Roman" w:hAnsi="Times New Roman" w:cs="Times New Roman"/>
          <w:sz w:val="24"/>
          <w:szCs w:val="24"/>
        </w:rPr>
        <w:t xml:space="preserve"> uczniom, którym z przyczyn rozwojowych, rodzinnych lub losowych, potrzeb</w:t>
      </w:r>
      <w:r w:rsidR="005534B5" w:rsidRPr="00EE2635">
        <w:rPr>
          <w:rFonts w:ascii="Times New Roman" w:hAnsi="Times New Roman" w:cs="Times New Roman"/>
          <w:sz w:val="24"/>
          <w:szCs w:val="24"/>
        </w:rPr>
        <w:t>n</w:t>
      </w:r>
      <w:r w:rsidR="00D51DCB" w:rsidRPr="00EE2635">
        <w:rPr>
          <w:rFonts w:ascii="Times New Roman" w:hAnsi="Times New Roman" w:cs="Times New Roman"/>
          <w:sz w:val="24"/>
          <w:szCs w:val="24"/>
        </w:rPr>
        <w:t>a jest pomoc i wsparcie poprzez:</w:t>
      </w:r>
    </w:p>
    <w:p w14:paraId="601A884B" w14:textId="77777777" w:rsidR="00D51DCB" w:rsidRDefault="00D51DCB" w:rsidP="0027681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diagnozowanie przyczyn niepowodzeń w szkole przy współpracy z poradniami </w:t>
      </w:r>
      <w:proofErr w:type="spellStart"/>
      <w:r w:rsidR="000614BF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0614BF">
        <w:rPr>
          <w:rFonts w:ascii="Times New Roman" w:hAnsi="Times New Roman" w:cs="Times New Roman"/>
          <w:sz w:val="24"/>
          <w:szCs w:val="24"/>
        </w:rPr>
        <w:t xml:space="preserve"> – pedagogicznymi;</w:t>
      </w:r>
    </w:p>
    <w:p w14:paraId="74EB9F4D" w14:textId="6E6D91CE" w:rsidR="009C70A1" w:rsidRDefault="009C70A1" w:rsidP="0027681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206C3">
        <w:rPr>
          <w:rFonts w:ascii="Times New Roman" w:hAnsi="Times New Roman" w:cs="Times New Roman"/>
          <w:sz w:val="24"/>
          <w:szCs w:val="24"/>
        </w:rPr>
        <w:t>spółpracę z rodzicami w celu wypracowania efektywnych me</w:t>
      </w:r>
      <w:r w:rsidR="00C50464">
        <w:rPr>
          <w:rFonts w:ascii="Times New Roman" w:hAnsi="Times New Roman" w:cs="Times New Roman"/>
          <w:sz w:val="24"/>
          <w:szCs w:val="24"/>
        </w:rPr>
        <w:t>tod oddziaływań · wychowawczych,</w:t>
      </w:r>
    </w:p>
    <w:p w14:paraId="7C7F8B23" w14:textId="72192143" w:rsidR="00C50464" w:rsidRDefault="00C50464" w:rsidP="0027681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stypendialnym,  obniżenie czesnego.</w:t>
      </w:r>
    </w:p>
    <w:p w14:paraId="0E4B490F" w14:textId="77777777" w:rsidR="009C70A1" w:rsidRPr="009C70A1" w:rsidRDefault="009C70A1" w:rsidP="0027681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0A1">
        <w:rPr>
          <w:rFonts w:ascii="Times New Roman" w:hAnsi="Times New Roman"/>
          <w:sz w:val="24"/>
          <w:szCs w:val="24"/>
        </w:rPr>
        <w:t xml:space="preserve">Uczniowie w przypadku długotrwałej choroby, z uszkodzeniami narządów ruchu, słuchu i wzroku mogą korzystać z indywidualnej pomocy psychologiczno-pedagogicznej, zgodnie z </w:t>
      </w:r>
      <w:r w:rsidRPr="009C70A1">
        <w:rPr>
          <w:rFonts w:ascii="Times New Roman" w:hAnsi="Times New Roman"/>
          <w:kern w:val="36"/>
          <w:sz w:val="24"/>
          <w:szCs w:val="24"/>
          <w:lang w:eastAsia="pl-PL"/>
        </w:rPr>
        <w:t>rozporządzeniem ministra właściwego ds. oświaty i wychowania.</w:t>
      </w:r>
    </w:p>
    <w:p w14:paraId="793E7021" w14:textId="77777777" w:rsidR="009C70A1" w:rsidRDefault="009C70A1" w:rsidP="0027681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0A1">
        <w:rPr>
          <w:rFonts w:ascii="Times New Roman" w:hAnsi="Times New Roman" w:cs="Times New Roman"/>
          <w:sz w:val="24"/>
          <w:szCs w:val="24"/>
        </w:rPr>
        <w:t>Szkoła sprawuje opiekę nad uczniami odpowiednio do ich potrzeb oraz posiadanych możliwości. Wykonywanie zadań opiekuńczych polega w szczególności na:</w:t>
      </w:r>
    </w:p>
    <w:p w14:paraId="6B609E38" w14:textId="77777777" w:rsidR="009C70A1" w:rsidRPr="009C70A1" w:rsidRDefault="009C70A1" w:rsidP="00276810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0A1">
        <w:rPr>
          <w:rFonts w:ascii="Times New Roman" w:hAnsi="Times New Roman" w:cs="Times New Roman"/>
          <w:sz w:val="24"/>
          <w:szCs w:val="24"/>
        </w:rPr>
        <w:t>Ścisłym respektowaniu obowiązujących ogólnych przepisów BHP;</w:t>
      </w:r>
    </w:p>
    <w:p w14:paraId="74A2AA79" w14:textId="77777777" w:rsidR="009C70A1" w:rsidRPr="009C70A1" w:rsidRDefault="009C70A1" w:rsidP="00276810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0A1">
        <w:rPr>
          <w:rFonts w:ascii="Times New Roman" w:hAnsi="Times New Roman" w:cs="Times New Roman"/>
          <w:sz w:val="24"/>
          <w:szCs w:val="24"/>
        </w:rPr>
        <w:t>Sprawowaniu indywidualnej opieki nad uczniami, którzy takiej opieki potrzebują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F72E5F6" w14:textId="77777777" w:rsidR="009C70A1" w:rsidRPr="009C70A1" w:rsidRDefault="009C70A1" w:rsidP="0027681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0A1">
        <w:rPr>
          <w:rFonts w:ascii="Times New Roman" w:hAnsi="Times New Roman" w:cs="Times New Roman"/>
          <w:sz w:val="24"/>
          <w:szCs w:val="24"/>
        </w:rPr>
        <w:t>Opiekę nad uczniami przebywającymi w szkole sprawują:</w:t>
      </w:r>
    </w:p>
    <w:p w14:paraId="15ECC78A" w14:textId="77777777" w:rsidR="009C70A1" w:rsidRPr="009C70A1" w:rsidRDefault="009C70A1" w:rsidP="00276810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C70A1">
        <w:rPr>
          <w:rFonts w:ascii="Times New Roman" w:hAnsi="Times New Roman" w:cs="Times New Roman"/>
          <w:sz w:val="24"/>
          <w:szCs w:val="24"/>
        </w:rPr>
        <w:t>podczas zajęć lekcyjnych i pozalekcyjnych – nauczyciele prowadzący te zajęcia;</w:t>
      </w:r>
    </w:p>
    <w:p w14:paraId="37AFC350" w14:textId="77777777" w:rsidR="009C70A1" w:rsidRPr="009C70A1" w:rsidRDefault="009C70A1" w:rsidP="00276810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0A1">
        <w:rPr>
          <w:rFonts w:ascii="Times New Roman" w:hAnsi="Times New Roman" w:cs="Times New Roman"/>
          <w:sz w:val="24"/>
          <w:szCs w:val="24"/>
        </w:rPr>
        <w:t>podczas przerw – nauczyciele pełniący dyżury. Plan dyżurów nauczycielskich ustala dyrektor lub wyznaczona przez niego osoba, uwzględniając tygodniowy rozkład zajęć i możliwości kadrowe szkoły.</w:t>
      </w:r>
    </w:p>
    <w:p w14:paraId="6CE4A728" w14:textId="77777777" w:rsidR="009C70A1" w:rsidRPr="009C70A1" w:rsidRDefault="009C70A1" w:rsidP="0027681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0A1">
        <w:rPr>
          <w:rFonts w:ascii="Times New Roman" w:hAnsi="Times New Roman" w:cs="Times New Roman"/>
          <w:sz w:val="24"/>
          <w:szCs w:val="24"/>
        </w:rPr>
        <w:t>Opiekę nad uczniami podczas zajęć poza terenem szkoły, w tym w czasie zajęć sportowych, wycieczek i wyjazdów zorganizowanych przez Szkołę, sprawują nauczyciele i trenerzy oraz za zgodą dyrektora dodatkowo inne osoby dorosłe, w szczególności rodzice. Szczegółowe zasady organizowania wycieczek szkolnych określa regulamin organizacji wycieczek.</w:t>
      </w:r>
    </w:p>
    <w:p w14:paraId="1AED943B" w14:textId="77777777" w:rsidR="009C70A1" w:rsidRPr="009C70A1" w:rsidRDefault="009C70A1" w:rsidP="0027681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0A1">
        <w:rPr>
          <w:rFonts w:ascii="Times New Roman" w:hAnsi="Times New Roman" w:cs="Times New Roman"/>
          <w:sz w:val="24"/>
          <w:szCs w:val="24"/>
        </w:rPr>
        <w:t>Każdy oddział powierza się szczególnej opiece wychowawczej jednego z nauczycieli uczących w tym oddziale. Pełni on funkcję wychowawcy klasy. Szczegółowe zadania wychowawcy określają dalsze postanowienia statutu.</w:t>
      </w:r>
    </w:p>
    <w:p w14:paraId="275C6816" w14:textId="77777777" w:rsidR="009C70A1" w:rsidRPr="009C70A1" w:rsidRDefault="009C70A1" w:rsidP="0027681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0A1">
        <w:rPr>
          <w:rFonts w:ascii="Times New Roman" w:hAnsi="Times New Roman" w:cs="Times New Roman"/>
          <w:sz w:val="24"/>
          <w:szCs w:val="24"/>
        </w:rPr>
        <w:t>Trener prowadzący zajęcia sportowe z danym oddziałem pełni funkcję wychowawcy wspomagającego.</w:t>
      </w:r>
    </w:p>
    <w:p w14:paraId="1F11E6DD" w14:textId="77777777" w:rsidR="00D30CE3" w:rsidRDefault="009C70A1" w:rsidP="0027681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0A1">
        <w:rPr>
          <w:rFonts w:ascii="Times New Roman" w:hAnsi="Times New Roman" w:cs="Times New Roman"/>
          <w:sz w:val="24"/>
          <w:szCs w:val="24"/>
        </w:rPr>
        <w:t xml:space="preserve">Szkoła współdziała z poradniami </w:t>
      </w:r>
      <w:proofErr w:type="spellStart"/>
      <w:r w:rsidRPr="009C70A1">
        <w:rPr>
          <w:rFonts w:ascii="Times New Roman" w:hAnsi="Times New Roman" w:cs="Times New Roman"/>
          <w:sz w:val="24"/>
          <w:szCs w:val="24"/>
        </w:rPr>
        <w:t>pedagogiczno</w:t>
      </w:r>
      <w:proofErr w:type="spellEnd"/>
      <w:r w:rsidRPr="009C70A1">
        <w:rPr>
          <w:rFonts w:ascii="Times New Roman" w:hAnsi="Times New Roman" w:cs="Times New Roman"/>
          <w:sz w:val="24"/>
          <w:szCs w:val="24"/>
        </w:rPr>
        <w:t xml:space="preserve"> – psychologicznymi oraz innymi instytucjami świadczącymi poradnictwo i specjalistyczną pomoc młodzieży i rodzicom.</w:t>
      </w:r>
    </w:p>
    <w:p w14:paraId="02D51249" w14:textId="77777777" w:rsidR="00790736" w:rsidRDefault="00790736" w:rsidP="0027681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diagnozuje potrzeby uczniów w zakresie opieki i zapewnienia bezpieczeństwa.</w:t>
      </w:r>
    </w:p>
    <w:p w14:paraId="432B25E7" w14:textId="77777777" w:rsidR="00790736" w:rsidRDefault="00790736" w:rsidP="0027681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umożliwia spożywanie posiłków </w:t>
      </w:r>
      <w:r w:rsidR="00FB5837">
        <w:rPr>
          <w:rFonts w:ascii="Times New Roman" w:hAnsi="Times New Roman" w:cs="Times New Roman"/>
          <w:sz w:val="24"/>
          <w:szCs w:val="24"/>
        </w:rPr>
        <w:t xml:space="preserve">, pomaga w uzyskaniu przez uczniów zapomóg i stypendiów, dąży do zapewnienia opieki zdrowotnej (-  pielęgniarskiej). </w:t>
      </w:r>
    </w:p>
    <w:p w14:paraId="6959EF47" w14:textId="77777777" w:rsidR="00FB5837" w:rsidRDefault="00FB5837" w:rsidP="0027681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nauczyciel jest zobowiązany do systematycznej kontroli miejsc, w których</w:t>
      </w:r>
      <w:r w:rsidRPr="00FB5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prowadzi zajęcia. Dostrzeżone zagrożenia musi sam usunąć albo niezwłocznie zgłosić Dyrektorowi Szkoły. Dotyczy to również trenerów, odpowiedzialnych za bezpieczeństwo na zajęciach sportowych.</w:t>
      </w:r>
    </w:p>
    <w:p w14:paraId="3A3D57E7" w14:textId="77777777" w:rsidR="00FB5837" w:rsidRPr="004C06D6" w:rsidRDefault="00FB5837" w:rsidP="0027681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61FBFA" w14:textId="77777777" w:rsidR="00D30CE3" w:rsidRDefault="00D30CE3" w:rsidP="009C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C9576" w14:textId="77777777" w:rsidR="00D30CE3" w:rsidRDefault="00D30CE3" w:rsidP="009C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EC26F" w14:textId="77777777" w:rsidR="00882B01" w:rsidRDefault="00882B01" w:rsidP="009C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5EBD2" w14:textId="77777777" w:rsidR="00882B01" w:rsidRDefault="00882B01" w:rsidP="009C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4CCC7" w14:textId="77777777" w:rsidR="00882B01" w:rsidRDefault="00882B01" w:rsidP="009C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ADF50" w14:textId="77777777" w:rsidR="00276810" w:rsidRDefault="00276810" w:rsidP="009C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FD177" w14:textId="77777777" w:rsidR="00276810" w:rsidRDefault="00276810" w:rsidP="009C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6DC05" w14:textId="32F89901" w:rsidR="00EB67B5" w:rsidRDefault="00EB67B5" w:rsidP="001A1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A0C0F1" w14:textId="572CF744" w:rsidR="008468F5" w:rsidRDefault="008468F5" w:rsidP="009C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0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ROZDZIAŁ </w:t>
      </w:r>
      <w:r w:rsidR="000B43D4" w:rsidRPr="00517066">
        <w:rPr>
          <w:rFonts w:ascii="Times New Roman" w:hAnsi="Times New Roman" w:cs="Times New Roman"/>
          <w:b/>
          <w:sz w:val="28"/>
          <w:szCs w:val="28"/>
        </w:rPr>
        <w:t>III</w:t>
      </w:r>
    </w:p>
    <w:p w14:paraId="44169E70" w14:textId="77777777" w:rsidR="00517066" w:rsidRDefault="00517066" w:rsidP="009C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91411" w14:textId="77777777" w:rsidR="00517066" w:rsidRPr="00517066" w:rsidRDefault="00517066" w:rsidP="009C7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7066">
        <w:rPr>
          <w:rFonts w:ascii="Times New Roman" w:hAnsi="Times New Roman" w:cs="Times New Roman"/>
          <w:b/>
          <w:i/>
          <w:sz w:val="28"/>
          <w:szCs w:val="28"/>
        </w:rPr>
        <w:t>Organizacja Szkoły</w:t>
      </w:r>
    </w:p>
    <w:p w14:paraId="6713A0CC" w14:textId="77777777" w:rsidR="009C70A1" w:rsidRDefault="009C70A1" w:rsidP="009C7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F11D77" w14:textId="1C5F1970" w:rsidR="000516B2" w:rsidRPr="001A1D58" w:rsidRDefault="009C70A1" w:rsidP="001A1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720424E3" w14:textId="77777777" w:rsidR="000516B2" w:rsidRPr="009C70A1" w:rsidRDefault="000516B2" w:rsidP="00051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0A1">
        <w:rPr>
          <w:rFonts w:ascii="Times New Roman" w:hAnsi="Times New Roman" w:cs="Times New Roman"/>
          <w:sz w:val="24"/>
          <w:szCs w:val="24"/>
        </w:rPr>
        <w:t xml:space="preserve">1. </w:t>
      </w:r>
      <w:r w:rsidR="00A00CFC">
        <w:rPr>
          <w:rFonts w:ascii="Times New Roman" w:hAnsi="Times New Roman" w:cs="Times New Roman"/>
          <w:sz w:val="24"/>
          <w:szCs w:val="24"/>
        </w:rPr>
        <w:t xml:space="preserve">  </w:t>
      </w:r>
      <w:r w:rsidRPr="009C70A1">
        <w:rPr>
          <w:rFonts w:ascii="Times New Roman" w:hAnsi="Times New Roman" w:cs="Times New Roman"/>
          <w:sz w:val="24"/>
          <w:szCs w:val="24"/>
        </w:rPr>
        <w:t xml:space="preserve">Organami </w:t>
      </w:r>
      <w:r w:rsidR="009C70A1" w:rsidRPr="009C70A1">
        <w:rPr>
          <w:rFonts w:ascii="Times New Roman" w:hAnsi="Times New Roman" w:cs="Times New Roman"/>
          <w:sz w:val="24"/>
          <w:szCs w:val="24"/>
        </w:rPr>
        <w:t>Szkoły są</w:t>
      </w:r>
      <w:r w:rsidRPr="009C70A1">
        <w:rPr>
          <w:rFonts w:ascii="Times New Roman" w:hAnsi="Times New Roman" w:cs="Times New Roman"/>
          <w:sz w:val="24"/>
          <w:szCs w:val="24"/>
        </w:rPr>
        <w:t>:</w:t>
      </w:r>
    </w:p>
    <w:p w14:paraId="11CC5ADD" w14:textId="137D0441" w:rsidR="00EB67B5" w:rsidRDefault="000516B2" w:rsidP="009040D1">
      <w:pPr>
        <w:widowControl w:val="0"/>
        <w:numPr>
          <w:ilvl w:val="0"/>
          <w:numId w:val="2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0A1">
        <w:rPr>
          <w:rFonts w:ascii="Times New Roman" w:hAnsi="Times New Roman" w:cs="Times New Roman"/>
          <w:sz w:val="24"/>
          <w:szCs w:val="24"/>
        </w:rPr>
        <w:t>Dyrektor</w:t>
      </w:r>
      <w:r w:rsidR="00EB67B5">
        <w:rPr>
          <w:rFonts w:ascii="Times New Roman" w:hAnsi="Times New Roman" w:cs="Times New Roman"/>
          <w:sz w:val="24"/>
          <w:szCs w:val="24"/>
        </w:rPr>
        <w:t>,</w:t>
      </w:r>
    </w:p>
    <w:p w14:paraId="2407FD52" w14:textId="5CC8CD23" w:rsidR="000516B2" w:rsidRPr="009C70A1" w:rsidRDefault="00EB67B5" w:rsidP="009040D1">
      <w:pPr>
        <w:widowControl w:val="0"/>
        <w:numPr>
          <w:ilvl w:val="0"/>
          <w:numId w:val="2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ds. Sportowych,</w:t>
      </w:r>
      <w:r w:rsidR="000516B2" w:rsidRPr="009C70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43D4" w:rsidRPr="009C70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618DF925" w14:textId="77777777" w:rsidR="000516B2" w:rsidRPr="009C70A1" w:rsidRDefault="000516B2" w:rsidP="009040D1">
      <w:pPr>
        <w:widowControl w:val="0"/>
        <w:numPr>
          <w:ilvl w:val="0"/>
          <w:numId w:val="2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0A1">
        <w:rPr>
          <w:rFonts w:ascii="Times New Roman" w:hAnsi="Times New Roman" w:cs="Times New Roman"/>
          <w:sz w:val="24"/>
          <w:szCs w:val="24"/>
        </w:rPr>
        <w:t xml:space="preserve">Rada Pedagogiczna, </w:t>
      </w:r>
    </w:p>
    <w:p w14:paraId="1E9BEFCA" w14:textId="77777777" w:rsidR="000516B2" w:rsidRPr="009C70A1" w:rsidRDefault="000516B2" w:rsidP="009040D1">
      <w:pPr>
        <w:widowControl w:val="0"/>
        <w:numPr>
          <w:ilvl w:val="0"/>
          <w:numId w:val="2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0A1">
        <w:rPr>
          <w:rFonts w:ascii="Times New Roman" w:hAnsi="Times New Roman" w:cs="Times New Roman"/>
          <w:sz w:val="24"/>
          <w:szCs w:val="24"/>
        </w:rPr>
        <w:t xml:space="preserve">Rada Rodziców </w:t>
      </w:r>
    </w:p>
    <w:p w14:paraId="5F4AC8B6" w14:textId="77777777" w:rsidR="000516B2" w:rsidRPr="009C70A1" w:rsidRDefault="000516B2" w:rsidP="009040D1">
      <w:pPr>
        <w:widowControl w:val="0"/>
        <w:numPr>
          <w:ilvl w:val="0"/>
          <w:numId w:val="2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0A1">
        <w:rPr>
          <w:rFonts w:ascii="Times New Roman" w:hAnsi="Times New Roman" w:cs="Times New Roman"/>
          <w:sz w:val="24"/>
          <w:szCs w:val="24"/>
        </w:rPr>
        <w:t>Samorząd Uczniowski:</w:t>
      </w:r>
    </w:p>
    <w:p w14:paraId="5302CE06" w14:textId="77777777" w:rsidR="000516B2" w:rsidRDefault="000516B2" w:rsidP="00051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6A934" w14:textId="77777777" w:rsidR="000516B2" w:rsidRDefault="009C70A1" w:rsidP="00051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6DB5EE61" w14:textId="77777777" w:rsidR="000516B2" w:rsidRPr="000253DA" w:rsidRDefault="000516B2" w:rsidP="00051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6EBCE" w14:textId="77777777" w:rsidR="000516B2" w:rsidRPr="009C70A1" w:rsidRDefault="000516B2" w:rsidP="009040D1">
      <w:pPr>
        <w:pStyle w:val="Tekstpodstawowy"/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 w:rsidRPr="009C70A1">
        <w:rPr>
          <w:rFonts w:cs="Times New Roman"/>
          <w:sz w:val="24"/>
          <w:szCs w:val="24"/>
        </w:rPr>
        <w:t xml:space="preserve">Poszczególne organy </w:t>
      </w:r>
      <w:r w:rsidR="009C70A1" w:rsidRPr="009C70A1">
        <w:rPr>
          <w:rFonts w:cs="Times New Roman"/>
          <w:sz w:val="24"/>
          <w:szCs w:val="24"/>
        </w:rPr>
        <w:t>Szkoły działają</w:t>
      </w:r>
      <w:r w:rsidRPr="009C70A1">
        <w:rPr>
          <w:rFonts w:cs="Times New Roman"/>
          <w:sz w:val="24"/>
          <w:szCs w:val="24"/>
        </w:rPr>
        <w:t xml:space="preserve"> w ramach kompetencji określonych niniejszym Statutem.</w:t>
      </w:r>
    </w:p>
    <w:p w14:paraId="0E1145AF" w14:textId="77777777" w:rsidR="000516B2" w:rsidRPr="009C70A1" w:rsidRDefault="000516B2" w:rsidP="009040D1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0A1">
        <w:rPr>
          <w:rFonts w:ascii="Times New Roman" w:hAnsi="Times New Roman" w:cs="Times New Roman"/>
          <w:sz w:val="24"/>
          <w:szCs w:val="24"/>
        </w:rPr>
        <w:t>Rada Pedagogiczna, Rada Rodziców i Samorząd Uczniowski opracowują regulaminy swojej działalności.   Regulaminy nie mogą naruszać postanowień niniejszego Statutu i być sprzeczne z dobrem Szkoły.</w:t>
      </w:r>
    </w:p>
    <w:p w14:paraId="47AB0A30" w14:textId="77777777" w:rsidR="000516B2" w:rsidRPr="000253DA" w:rsidRDefault="000516B2" w:rsidP="00051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2B573" w14:textId="77777777" w:rsidR="000516B2" w:rsidRDefault="009C70A1" w:rsidP="00051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6DE7A05E" w14:textId="77777777" w:rsidR="00B21ABD" w:rsidRDefault="00B21ABD" w:rsidP="00051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01AB3" w14:textId="77777777" w:rsidR="00B21ABD" w:rsidRPr="00B21ABD" w:rsidRDefault="00B21ABD" w:rsidP="00133067">
      <w:pPr>
        <w:pStyle w:val="Akapitzlist"/>
        <w:widowControl w:val="0"/>
        <w:numPr>
          <w:ilvl w:val="0"/>
          <w:numId w:val="115"/>
        </w:numPr>
        <w:tabs>
          <w:tab w:val="left" w:pos="426"/>
        </w:tabs>
        <w:autoSpaceDE w:val="0"/>
        <w:autoSpaceDN w:val="0"/>
        <w:spacing w:after="0" w:line="240" w:lineRule="auto"/>
        <w:ind w:left="478" w:right="448" w:hanging="478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Szkoły</w:t>
      </w:r>
      <w:r w:rsidRPr="00B21ABD">
        <w:rPr>
          <w:rFonts w:ascii="Times New Roman" w:hAnsi="Times New Roman" w:cs="Times New Roman"/>
          <w:sz w:val="24"/>
        </w:rPr>
        <w:t xml:space="preserve"> wymienione w ust.1 zobowiązane są do ścisłej współpracy oraz systematycznego przekazywania informacji o planowanych działaniach i decyzjach w celu optymalnego realizowania ustawowych zadań dydaktycznych, wychowawczych i opiekuńczych</w:t>
      </w:r>
      <w:r w:rsidRPr="00B21ABD">
        <w:rPr>
          <w:rFonts w:ascii="Times New Roman" w:hAnsi="Times New Roman" w:cs="Times New Roman"/>
          <w:spacing w:val="-1"/>
          <w:sz w:val="24"/>
        </w:rPr>
        <w:t xml:space="preserve"> </w:t>
      </w:r>
      <w:r w:rsidRPr="00B21ABD">
        <w:rPr>
          <w:rFonts w:ascii="Times New Roman" w:hAnsi="Times New Roman" w:cs="Times New Roman"/>
          <w:sz w:val="24"/>
        </w:rPr>
        <w:t>szkoły.</w:t>
      </w:r>
    </w:p>
    <w:p w14:paraId="210D3C3E" w14:textId="77777777" w:rsidR="000516B2" w:rsidRPr="000253DA" w:rsidRDefault="000516B2" w:rsidP="00051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CC9A1" w14:textId="77777777" w:rsidR="000516B2" w:rsidRDefault="000516B2" w:rsidP="00051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C70A1">
        <w:rPr>
          <w:rFonts w:ascii="Times New Roman" w:hAnsi="Times New Roman" w:cs="Times New Roman"/>
          <w:b/>
          <w:sz w:val="24"/>
          <w:szCs w:val="24"/>
        </w:rPr>
        <w:t>10</w:t>
      </w:r>
    </w:p>
    <w:p w14:paraId="325FD452" w14:textId="77777777" w:rsidR="000516B2" w:rsidRPr="000253DA" w:rsidRDefault="000516B2" w:rsidP="00051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1156C" w14:textId="77777777" w:rsidR="000516B2" w:rsidRPr="007758EC" w:rsidRDefault="000516B2" w:rsidP="009040D1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EC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Pr="007758EC">
        <w:rPr>
          <w:rFonts w:ascii="Times New Roman" w:hAnsi="Times New Roman" w:cs="Times New Roman"/>
          <w:sz w:val="24"/>
          <w:szCs w:val="24"/>
        </w:rPr>
        <w:t xml:space="preserve">jest przełożonym wszystkich pracowników i uczniów Szkoły. </w:t>
      </w:r>
    </w:p>
    <w:p w14:paraId="247F9C97" w14:textId="77777777" w:rsidR="000516B2" w:rsidRDefault="000516B2" w:rsidP="009040D1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EC">
        <w:rPr>
          <w:rFonts w:ascii="Times New Roman" w:hAnsi="Times New Roman" w:cs="Times New Roman"/>
          <w:sz w:val="24"/>
          <w:szCs w:val="24"/>
        </w:rPr>
        <w:t>Dyrektor w szczególności:</w:t>
      </w:r>
    </w:p>
    <w:p w14:paraId="4EA703DA" w14:textId="77777777" w:rsidR="007758EC" w:rsidRPr="007758EC" w:rsidRDefault="00AF2168" w:rsidP="009040D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758EC" w:rsidRPr="007758EC">
        <w:rPr>
          <w:rFonts w:ascii="Times New Roman" w:hAnsi="Times New Roman" w:cs="Times New Roman"/>
          <w:sz w:val="24"/>
          <w:szCs w:val="24"/>
        </w:rPr>
        <w:t>ieruje bieżącą działalnością dydaktyczno-wychowawczą i opiekuńczą Szkoły;</w:t>
      </w:r>
    </w:p>
    <w:p w14:paraId="784BA878" w14:textId="77777777" w:rsidR="007758EC" w:rsidRDefault="00AF2168" w:rsidP="009040D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58EC" w:rsidRPr="007758EC">
        <w:rPr>
          <w:rFonts w:ascii="Times New Roman" w:hAnsi="Times New Roman" w:cs="Times New Roman"/>
          <w:sz w:val="24"/>
          <w:szCs w:val="24"/>
        </w:rPr>
        <w:t>rzygotowuje</w:t>
      </w:r>
      <w:r w:rsidR="00323B30">
        <w:rPr>
          <w:rFonts w:ascii="Times New Roman" w:hAnsi="Times New Roman" w:cs="Times New Roman"/>
          <w:sz w:val="24"/>
          <w:szCs w:val="24"/>
        </w:rPr>
        <w:t xml:space="preserve"> projekt organizacji pracy Szkoły</w:t>
      </w:r>
      <w:r w:rsidR="007758EC">
        <w:rPr>
          <w:rFonts w:ascii="Times New Roman" w:hAnsi="Times New Roman" w:cs="Times New Roman"/>
          <w:sz w:val="24"/>
          <w:szCs w:val="24"/>
        </w:rPr>
        <w:t>;</w:t>
      </w:r>
    </w:p>
    <w:p w14:paraId="098B017A" w14:textId="77777777" w:rsidR="007758EC" w:rsidRDefault="00AF2168" w:rsidP="009040D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758EC" w:rsidRPr="007758EC">
        <w:rPr>
          <w:rFonts w:ascii="Times New Roman" w:hAnsi="Times New Roman" w:cs="Times New Roman"/>
          <w:sz w:val="24"/>
          <w:szCs w:val="24"/>
        </w:rPr>
        <w:t>prawuje nadzór pedagogiczny</w:t>
      </w:r>
      <w:r w:rsidR="007758EC">
        <w:rPr>
          <w:rFonts w:ascii="Times New Roman" w:hAnsi="Times New Roman" w:cs="Times New Roman"/>
          <w:sz w:val="24"/>
          <w:szCs w:val="24"/>
        </w:rPr>
        <w:t>;</w:t>
      </w:r>
    </w:p>
    <w:p w14:paraId="34C45ECB" w14:textId="77777777" w:rsidR="007758EC" w:rsidRDefault="00AF2168" w:rsidP="009040D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758EC" w:rsidRPr="007758EC">
        <w:rPr>
          <w:rFonts w:ascii="Times New Roman" w:hAnsi="Times New Roman" w:cs="Times New Roman"/>
          <w:sz w:val="24"/>
          <w:szCs w:val="24"/>
        </w:rPr>
        <w:t>eprezentuje Szkołę na zewnątrz</w:t>
      </w:r>
      <w:r w:rsidR="007758EC">
        <w:rPr>
          <w:rFonts w:ascii="Times New Roman" w:hAnsi="Times New Roman" w:cs="Times New Roman"/>
          <w:sz w:val="24"/>
          <w:szCs w:val="24"/>
        </w:rPr>
        <w:t>;</w:t>
      </w:r>
    </w:p>
    <w:p w14:paraId="6C75516F" w14:textId="77777777" w:rsidR="007758EC" w:rsidRDefault="00AF2168" w:rsidP="009040D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758EC" w:rsidRPr="007758EC">
        <w:rPr>
          <w:rFonts w:ascii="Times New Roman" w:hAnsi="Times New Roman" w:cs="Times New Roman"/>
          <w:sz w:val="24"/>
          <w:szCs w:val="24"/>
        </w:rPr>
        <w:t>spółpracuje ze wszystkimi organami Szkoły, Prezesem Fundacji SKRA Częstochowa oraz Zarządem Fundacji</w:t>
      </w:r>
      <w:r w:rsidR="007758EC">
        <w:rPr>
          <w:rFonts w:ascii="Times New Roman" w:hAnsi="Times New Roman" w:cs="Times New Roman"/>
          <w:sz w:val="24"/>
          <w:szCs w:val="24"/>
        </w:rPr>
        <w:t>;</w:t>
      </w:r>
    </w:p>
    <w:p w14:paraId="6BC1F84C" w14:textId="77777777" w:rsidR="007758EC" w:rsidRDefault="00AF2168" w:rsidP="009040D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758EC" w:rsidRPr="007758EC">
        <w:rPr>
          <w:rFonts w:ascii="Times New Roman" w:hAnsi="Times New Roman" w:cs="Times New Roman"/>
          <w:sz w:val="24"/>
          <w:szCs w:val="24"/>
        </w:rPr>
        <w:t>ealizuje uchwały Rady Pedagogicznej podjęte w ramach ich kompetencji stanowiących</w:t>
      </w:r>
      <w:r w:rsidR="007758EC">
        <w:rPr>
          <w:rFonts w:ascii="Times New Roman" w:hAnsi="Times New Roman" w:cs="Times New Roman"/>
          <w:sz w:val="24"/>
          <w:szCs w:val="24"/>
        </w:rPr>
        <w:t>;</w:t>
      </w:r>
    </w:p>
    <w:p w14:paraId="0B5F67E2" w14:textId="77777777" w:rsidR="007758EC" w:rsidRPr="007758EC" w:rsidRDefault="00AF2168" w:rsidP="009040D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758EC" w:rsidRPr="007758EC">
        <w:rPr>
          <w:rFonts w:ascii="Times New Roman" w:hAnsi="Times New Roman" w:cs="Times New Roman"/>
          <w:sz w:val="24"/>
          <w:szCs w:val="24"/>
        </w:rPr>
        <w:t xml:space="preserve">strzymuje wykonanie uchwał niezgodnych z przepisami. </w:t>
      </w:r>
      <w:r w:rsidR="007758EC" w:rsidRPr="007758E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30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wstrzymaniu wykonania uchwały D</w:t>
      </w:r>
      <w:r w:rsidR="007758EC" w:rsidRPr="007758EC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niezwłoczn</w:t>
      </w:r>
      <w:r w:rsidR="00D30CE3">
        <w:rPr>
          <w:rFonts w:ascii="Times New Roman" w:eastAsia="Times New Roman" w:hAnsi="Times New Roman" w:cs="Times New Roman"/>
          <w:sz w:val="24"/>
          <w:szCs w:val="24"/>
          <w:lang w:eastAsia="pl-PL"/>
        </w:rPr>
        <w:t>ie zawiadamia organ prowadzący S</w:t>
      </w:r>
      <w:r w:rsidR="007758EC" w:rsidRPr="007758E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zkołę oraz organ sprawujący nadzór pedagogiczny. Organ sprawujący nadzór pedagogiczny uchyla uchwałę w razie stwierdzenia jej niezgodności z przepisami prawa po zasięgnię</w:t>
      </w:r>
      <w:r w:rsidR="00D30CE3">
        <w:rPr>
          <w:rFonts w:ascii="Times New Roman" w:eastAsia="Times New Roman" w:hAnsi="Times New Roman" w:cs="Times New Roman"/>
          <w:sz w:val="24"/>
          <w:szCs w:val="24"/>
          <w:lang w:eastAsia="pl-PL"/>
        </w:rPr>
        <w:t>ciu opinii organu prowadzącego S</w:t>
      </w:r>
      <w:r w:rsidR="007758EC" w:rsidRPr="007758E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zkołę. Rozstrzygnięcie organu sprawującego nadzór pedagogiczny jest ostateczne</w:t>
      </w:r>
      <w:r w:rsidR="007758E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6210EB5" w14:textId="2AFFB829" w:rsidR="007758EC" w:rsidRDefault="00AF2168" w:rsidP="009040D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758EC" w:rsidRPr="007758EC">
        <w:rPr>
          <w:rFonts w:ascii="Times New Roman" w:hAnsi="Times New Roman" w:cs="Times New Roman"/>
          <w:sz w:val="24"/>
          <w:szCs w:val="24"/>
        </w:rPr>
        <w:t>kreśla uczniów z listy uczniów w przypadkach określonych w dalszej części Statut</w:t>
      </w:r>
      <w:r w:rsidR="00C50464">
        <w:rPr>
          <w:rFonts w:ascii="Times New Roman" w:hAnsi="Times New Roman" w:cs="Times New Roman"/>
          <w:sz w:val="24"/>
          <w:szCs w:val="24"/>
        </w:rPr>
        <w:t>u</w:t>
      </w:r>
      <w:r w:rsidR="007758EC">
        <w:rPr>
          <w:rFonts w:ascii="Times New Roman" w:hAnsi="Times New Roman" w:cs="Times New Roman"/>
          <w:sz w:val="24"/>
          <w:szCs w:val="24"/>
        </w:rPr>
        <w:t>;</w:t>
      </w:r>
    </w:p>
    <w:p w14:paraId="4A3EABC6" w14:textId="0744546D" w:rsidR="00B51A20" w:rsidRPr="001A1D58" w:rsidRDefault="00AF2168" w:rsidP="00B51A20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758EC" w:rsidRPr="007758EC">
        <w:rPr>
          <w:rFonts w:ascii="Times New Roman" w:hAnsi="Times New Roman" w:cs="Times New Roman"/>
          <w:sz w:val="24"/>
          <w:szCs w:val="24"/>
        </w:rPr>
        <w:t>dpowiada za właściwą organizację i przebieg egzaminów zewnętrznych, zgodnie z obowiązującymi przepisami</w:t>
      </w:r>
      <w:r w:rsidR="007758EC">
        <w:rPr>
          <w:rFonts w:ascii="Times New Roman" w:hAnsi="Times New Roman" w:cs="Times New Roman"/>
          <w:sz w:val="24"/>
          <w:szCs w:val="24"/>
        </w:rPr>
        <w:t>;</w:t>
      </w:r>
    </w:p>
    <w:p w14:paraId="56459B8F" w14:textId="77777777" w:rsidR="007758EC" w:rsidRDefault="00AF2168" w:rsidP="009040D1">
      <w:pPr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758EC" w:rsidRPr="007758EC">
        <w:rPr>
          <w:rFonts w:ascii="Times New Roman" w:hAnsi="Times New Roman" w:cs="Times New Roman"/>
          <w:sz w:val="24"/>
          <w:szCs w:val="24"/>
        </w:rPr>
        <w:t xml:space="preserve"> przypadku powierzenia przez Zarząd Fundacji środków finansowych, dysponuje nimi w sposób okreś</w:t>
      </w:r>
      <w:r w:rsidR="00BA2A26">
        <w:rPr>
          <w:rFonts w:ascii="Times New Roman" w:hAnsi="Times New Roman" w:cs="Times New Roman"/>
          <w:sz w:val="24"/>
          <w:szCs w:val="24"/>
        </w:rPr>
        <w:t xml:space="preserve">lony w planie finansowym </w:t>
      </w:r>
      <w:r w:rsidR="007758EC" w:rsidRPr="007758EC">
        <w:rPr>
          <w:rFonts w:ascii="Times New Roman" w:hAnsi="Times New Roman" w:cs="Times New Roman"/>
          <w:sz w:val="24"/>
          <w:szCs w:val="24"/>
        </w:rPr>
        <w:t xml:space="preserve"> i ponosi odpowiedzialność za ich prawidłowe wykorzystanie</w:t>
      </w:r>
      <w:r w:rsidR="007758EC">
        <w:rPr>
          <w:rFonts w:ascii="Times New Roman" w:hAnsi="Times New Roman" w:cs="Times New Roman"/>
          <w:sz w:val="24"/>
          <w:szCs w:val="24"/>
        </w:rPr>
        <w:t>;</w:t>
      </w:r>
    </w:p>
    <w:p w14:paraId="476DA6F9" w14:textId="77777777" w:rsidR="007758EC" w:rsidRPr="007758EC" w:rsidRDefault="00AF2168" w:rsidP="009040D1">
      <w:pPr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758EC" w:rsidRPr="007758EC">
        <w:rPr>
          <w:rFonts w:ascii="Times New Roman" w:hAnsi="Times New Roman" w:cs="Times New Roman"/>
          <w:sz w:val="24"/>
          <w:szCs w:val="24"/>
        </w:rPr>
        <w:t>prawuje opiekę nad uczniami oraz stwarza warunki harmonijnego rozwoju psychofizycznego</w:t>
      </w:r>
      <w:r w:rsidR="007758EC">
        <w:rPr>
          <w:rFonts w:ascii="Times New Roman" w:hAnsi="Times New Roman" w:cs="Times New Roman"/>
          <w:sz w:val="24"/>
          <w:szCs w:val="24"/>
        </w:rPr>
        <w:t>.</w:t>
      </w:r>
    </w:p>
    <w:p w14:paraId="54AB791F" w14:textId="77777777" w:rsidR="000516B2" w:rsidRDefault="009C70A1" w:rsidP="009040D1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EC">
        <w:rPr>
          <w:rFonts w:ascii="Times New Roman" w:hAnsi="Times New Roman" w:cs="Times New Roman"/>
          <w:sz w:val="24"/>
          <w:szCs w:val="24"/>
        </w:rPr>
        <w:lastRenderedPageBreak/>
        <w:t>Dyrektor w</w:t>
      </w:r>
      <w:r w:rsidR="000516B2" w:rsidRPr="007758EC">
        <w:rPr>
          <w:rFonts w:ascii="Times New Roman" w:hAnsi="Times New Roman" w:cs="Times New Roman"/>
          <w:sz w:val="24"/>
          <w:szCs w:val="24"/>
        </w:rPr>
        <w:t xml:space="preserve"> ramach swoich kompetencji:</w:t>
      </w:r>
    </w:p>
    <w:p w14:paraId="51526BDC" w14:textId="77777777" w:rsidR="000516B2" w:rsidRPr="007758EC" w:rsidRDefault="00AF2168" w:rsidP="009040D1">
      <w:pPr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516B2" w:rsidRPr="007758EC">
        <w:rPr>
          <w:rFonts w:ascii="Times New Roman" w:hAnsi="Times New Roman" w:cs="Times New Roman"/>
          <w:sz w:val="24"/>
          <w:szCs w:val="24"/>
        </w:rPr>
        <w:t>prawuje nadzór nad pracownikami Szkoły.</w:t>
      </w:r>
    </w:p>
    <w:p w14:paraId="6200A957" w14:textId="77777777" w:rsidR="000516B2" w:rsidRPr="007758EC" w:rsidRDefault="00AF2168" w:rsidP="009040D1">
      <w:pPr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516B2" w:rsidRPr="007758EC">
        <w:rPr>
          <w:rFonts w:ascii="Times New Roman" w:hAnsi="Times New Roman" w:cs="Times New Roman"/>
          <w:sz w:val="24"/>
          <w:szCs w:val="24"/>
        </w:rPr>
        <w:t>kreśla warunki pracy i zakres obowiązków nauczycieli.</w:t>
      </w:r>
    </w:p>
    <w:p w14:paraId="4E6D6750" w14:textId="77777777" w:rsidR="000516B2" w:rsidRPr="007758EC" w:rsidRDefault="00AF2168" w:rsidP="009040D1">
      <w:pPr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516B2" w:rsidRPr="007758EC">
        <w:rPr>
          <w:rFonts w:ascii="Times New Roman" w:hAnsi="Times New Roman" w:cs="Times New Roman"/>
          <w:sz w:val="24"/>
          <w:szCs w:val="24"/>
        </w:rPr>
        <w:t xml:space="preserve">prowadza zmiany w przydziale obowiązków nauczycieli i wychowawców zgodnie z potrzebami </w:t>
      </w:r>
      <w:r w:rsidR="00323B30">
        <w:rPr>
          <w:rFonts w:ascii="Times New Roman" w:hAnsi="Times New Roman" w:cs="Times New Roman"/>
          <w:sz w:val="24"/>
          <w:szCs w:val="24"/>
        </w:rPr>
        <w:t>Szkoły</w:t>
      </w:r>
      <w:r w:rsidR="000516B2" w:rsidRPr="007758EC">
        <w:rPr>
          <w:rFonts w:ascii="Times New Roman" w:hAnsi="Times New Roman" w:cs="Times New Roman"/>
          <w:sz w:val="24"/>
          <w:szCs w:val="24"/>
        </w:rPr>
        <w:t>, w szczególnie uzasadnionych przypadkach także w trakcie roku szkolnego.</w:t>
      </w:r>
    </w:p>
    <w:p w14:paraId="562159CD" w14:textId="77777777" w:rsidR="000516B2" w:rsidRPr="007758EC" w:rsidRDefault="00AF2168" w:rsidP="009040D1">
      <w:pPr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16B2" w:rsidRPr="007758EC">
        <w:rPr>
          <w:rFonts w:ascii="Times New Roman" w:hAnsi="Times New Roman" w:cs="Times New Roman"/>
          <w:sz w:val="24"/>
          <w:szCs w:val="24"/>
        </w:rPr>
        <w:t>rzyznaje nagrody oraz wyznacza kary porządkowe pracowni</w:t>
      </w:r>
      <w:r w:rsidR="000B43D4" w:rsidRPr="007758EC">
        <w:rPr>
          <w:rFonts w:ascii="Times New Roman" w:hAnsi="Times New Roman" w:cs="Times New Roman"/>
          <w:sz w:val="24"/>
          <w:szCs w:val="24"/>
        </w:rPr>
        <w:t>kom Szkoły</w:t>
      </w:r>
      <w:r w:rsidR="000516B2" w:rsidRPr="007758EC">
        <w:rPr>
          <w:rFonts w:ascii="Times New Roman" w:hAnsi="Times New Roman" w:cs="Times New Roman"/>
          <w:sz w:val="24"/>
          <w:szCs w:val="24"/>
        </w:rPr>
        <w:t xml:space="preserve"> po akceptacji zarządu </w:t>
      </w:r>
      <w:r w:rsidR="000516B2" w:rsidRPr="007758EC">
        <w:rPr>
          <w:rFonts w:ascii="Times New Roman" w:hAnsi="Times New Roman" w:cs="Times New Roman"/>
          <w:color w:val="000000" w:themeColor="text1"/>
          <w:sz w:val="24"/>
          <w:szCs w:val="24"/>
        </w:rPr>
        <w:t>Fundacji SKRA Częstochowa.</w:t>
      </w:r>
    </w:p>
    <w:p w14:paraId="587F0355" w14:textId="77777777" w:rsidR="000516B2" w:rsidRPr="007758EC" w:rsidRDefault="00AF2168" w:rsidP="009040D1">
      <w:pPr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16B2" w:rsidRPr="007758EC">
        <w:rPr>
          <w:rFonts w:ascii="Times New Roman" w:hAnsi="Times New Roman" w:cs="Times New Roman"/>
          <w:sz w:val="24"/>
          <w:szCs w:val="24"/>
        </w:rPr>
        <w:t>o zasięgnięciu opinii Rady Pedagogicznej występuje z wnioskiem w sprawie odznaczania i wyróżniania nauczycieli oraz</w:t>
      </w:r>
      <w:r w:rsidR="000B43D4" w:rsidRPr="007758EC">
        <w:rPr>
          <w:rFonts w:ascii="Times New Roman" w:hAnsi="Times New Roman" w:cs="Times New Roman"/>
          <w:sz w:val="24"/>
          <w:szCs w:val="24"/>
        </w:rPr>
        <w:t xml:space="preserve"> pozostałych pracowników Szkoły</w:t>
      </w:r>
      <w:r w:rsidR="000516B2" w:rsidRPr="007758EC">
        <w:rPr>
          <w:rFonts w:ascii="Times New Roman" w:hAnsi="Times New Roman" w:cs="Times New Roman"/>
          <w:sz w:val="24"/>
          <w:szCs w:val="24"/>
        </w:rPr>
        <w:t>.</w:t>
      </w:r>
    </w:p>
    <w:p w14:paraId="1BAFC95E" w14:textId="77777777" w:rsidR="000516B2" w:rsidRPr="007758EC" w:rsidRDefault="00EE2635" w:rsidP="009040D1">
      <w:pPr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A02815">
        <w:rPr>
          <w:rFonts w:ascii="Times New Roman" w:hAnsi="Times New Roman" w:cs="Times New Roman"/>
          <w:sz w:val="24"/>
          <w:szCs w:val="24"/>
        </w:rPr>
        <w:t>, na wniosek rodziców - prawnych opiekunów</w:t>
      </w:r>
      <w:r w:rsidR="000516B2" w:rsidRPr="007758EC">
        <w:rPr>
          <w:rFonts w:ascii="Times New Roman" w:hAnsi="Times New Roman" w:cs="Times New Roman"/>
          <w:sz w:val="24"/>
          <w:szCs w:val="24"/>
        </w:rPr>
        <w:t xml:space="preserve"> oraz na podstawie opinii publicznej poradni psychologiczno-pedagogicznej, w tym publicznej poradni specjalistycznej zwalnia do końca danego etapu edukacyjnego ucznia z wadą słuchu lub z głęboką dysleksją rozwojową, z afazją, z niepełnosprawnościami sprzężonymi lub z autyzmem, w tym z zespołem Aspergera, z nauki drugiego języka obcego.</w:t>
      </w:r>
    </w:p>
    <w:p w14:paraId="41CCEDCB" w14:textId="77777777" w:rsidR="000516B2" w:rsidRPr="007758EC" w:rsidRDefault="000516B2" w:rsidP="009040D1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EC">
        <w:rPr>
          <w:rFonts w:ascii="Times New Roman" w:hAnsi="Times New Roman" w:cs="Times New Roman"/>
          <w:sz w:val="24"/>
          <w:szCs w:val="24"/>
        </w:rPr>
        <w:t>Dyrektor odpowiada przed organem prowadzącym za:</w:t>
      </w:r>
    </w:p>
    <w:p w14:paraId="6DCB6BFF" w14:textId="77777777" w:rsidR="000516B2" w:rsidRPr="007758EC" w:rsidRDefault="00AF2168" w:rsidP="009040D1">
      <w:pPr>
        <w:widowControl w:val="0"/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B43D4" w:rsidRPr="007758EC">
        <w:rPr>
          <w:rFonts w:ascii="Times New Roman" w:hAnsi="Times New Roman" w:cs="Times New Roman"/>
          <w:sz w:val="24"/>
          <w:szCs w:val="24"/>
        </w:rPr>
        <w:t>godność funkcjonowania Szkoły</w:t>
      </w:r>
      <w:r w:rsidR="000516B2" w:rsidRPr="007758EC">
        <w:rPr>
          <w:rFonts w:ascii="Times New Roman" w:hAnsi="Times New Roman" w:cs="Times New Roman"/>
          <w:sz w:val="24"/>
          <w:szCs w:val="24"/>
        </w:rPr>
        <w:t xml:space="preserve"> z przepisami prawa oświatowego i niniejszego Statutu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FAFB04" w14:textId="77777777" w:rsidR="000516B2" w:rsidRPr="007758EC" w:rsidRDefault="00AF2168" w:rsidP="009040D1">
      <w:pPr>
        <w:widowControl w:val="0"/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16B2" w:rsidRPr="007758EC">
        <w:rPr>
          <w:rFonts w:ascii="Times New Roman" w:hAnsi="Times New Roman" w:cs="Times New Roman"/>
          <w:sz w:val="24"/>
          <w:szCs w:val="24"/>
        </w:rPr>
        <w:t xml:space="preserve">oziom uzyskiwanych przez </w:t>
      </w:r>
      <w:r w:rsidR="00323B30">
        <w:rPr>
          <w:rFonts w:ascii="Times New Roman" w:hAnsi="Times New Roman" w:cs="Times New Roman"/>
          <w:sz w:val="24"/>
          <w:szCs w:val="24"/>
        </w:rPr>
        <w:t>Szkołę</w:t>
      </w:r>
      <w:r w:rsidR="000516B2" w:rsidRPr="007758EC">
        <w:rPr>
          <w:rFonts w:ascii="Times New Roman" w:hAnsi="Times New Roman" w:cs="Times New Roman"/>
          <w:sz w:val="24"/>
          <w:szCs w:val="24"/>
        </w:rPr>
        <w:t xml:space="preserve"> efektów kształcenia i wyc</w:t>
      </w:r>
      <w:r>
        <w:rPr>
          <w:rFonts w:ascii="Times New Roman" w:hAnsi="Times New Roman" w:cs="Times New Roman"/>
          <w:sz w:val="24"/>
          <w:szCs w:val="24"/>
        </w:rPr>
        <w:t>howania;</w:t>
      </w:r>
    </w:p>
    <w:p w14:paraId="4A7C9927" w14:textId="77777777" w:rsidR="000516B2" w:rsidRPr="007758EC" w:rsidRDefault="00AF2168" w:rsidP="009040D1">
      <w:pPr>
        <w:widowControl w:val="0"/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516B2" w:rsidRPr="007758EC">
        <w:rPr>
          <w:rFonts w:ascii="Times New Roman" w:hAnsi="Times New Roman" w:cs="Times New Roman"/>
          <w:sz w:val="24"/>
          <w:szCs w:val="24"/>
        </w:rPr>
        <w:t>ezpieczeństwo osób znajdujących się na terenie</w:t>
      </w:r>
      <w:r w:rsidR="000B43D4" w:rsidRPr="007758EC">
        <w:rPr>
          <w:rFonts w:ascii="Times New Roman" w:hAnsi="Times New Roman" w:cs="Times New Roman"/>
          <w:sz w:val="24"/>
          <w:szCs w:val="24"/>
        </w:rPr>
        <w:t xml:space="preserve"> siedziby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0C38B3" w14:textId="77777777" w:rsidR="000516B2" w:rsidRPr="007758EC" w:rsidRDefault="00AF2168" w:rsidP="009040D1">
      <w:pPr>
        <w:widowControl w:val="0"/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516B2" w:rsidRPr="007758EC">
        <w:rPr>
          <w:rFonts w:ascii="Times New Roman" w:hAnsi="Times New Roman" w:cs="Times New Roman"/>
          <w:sz w:val="24"/>
          <w:szCs w:val="24"/>
        </w:rPr>
        <w:t xml:space="preserve">ałość </w:t>
      </w:r>
      <w:r w:rsidR="000B43D4" w:rsidRPr="007758EC">
        <w:rPr>
          <w:rFonts w:ascii="Times New Roman" w:hAnsi="Times New Roman" w:cs="Times New Roman"/>
          <w:sz w:val="24"/>
          <w:szCs w:val="24"/>
        </w:rPr>
        <w:t>dokumentacji Szkoły</w:t>
      </w:r>
      <w:r w:rsidR="000516B2" w:rsidRPr="007758EC">
        <w:rPr>
          <w:rFonts w:ascii="Times New Roman" w:hAnsi="Times New Roman" w:cs="Times New Roman"/>
          <w:sz w:val="24"/>
          <w:szCs w:val="24"/>
        </w:rPr>
        <w:t xml:space="preserve"> oraz prowadzenie dokumentacji uczniowskiej i pr</w:t>
      </w:r>
      <w:r>
        <w:rPr>
          <w:rFonts w:ascii="Times New Roman" w:hAnsi="Times New Roman" w:cs="Times New Roman"/>
          <w:sz w:val="24"/>
          <w:szCs w:val="24"/>
        </w:rPr>
        <w:t>acowniczej zgodnie z przepisami;</w:t>
      </w:r>
    </w:p>
    <w:p w14:paraId="54E7E219" w14:textId="77777777" w:rsidR="000516B2" w:rsidRPr="007758EC" w:rsidRDefault="00AF2168" w:rsidP="009040D1">
      <w:pPr>
        <w:widowControl w:val="0"/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16B2" w:rsidRPr="007758EC">
        <w:rPr>
          <w:rFonts w:ascii="Times New Roman" w:hAnsi="Times New Roman" w:cs="Times New Roman"/>
          <w:sz w:val="24"/>
          <w:szCs w:val="24"/>
        </w:rPr>
        <w:t>owierzone finanse.</w:t>
      </w:r>
    </w:p>
    <w:p w14:paraId="5ED9C653" w14:textId="77777777" w:rsidR="000516B2" w:rsidRPr="007758EC" w:rsidRDefault="000516B2" w:rsidP="009040D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EC">
        <w:rPr>
          <w:rFonts w:ascii="Times New Roman" w:hAnsi="Times New Roman" w:cs="Times New Roman"/>
          <w:sz w:val="24"/>
          <w:szCs w:val="24"/>
        </w:rPr>
        <w:t xml:space="preserve">Dyrektor w wykonywaniu swoich zadań współpracuje z Radą Pedagogiczną, Radą Rodziców i Samorządem Uczniowskim. </w:t>
      </w:r>
    </w:p>
    <w:p w14:paraId="639A57E9" w14:textId="77777777" w:rsidR="000516B2" w:rsidRDefault="000516B2" w:rsidP="009040D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EC">
        <w:rPr>
          <w:rFonts w:ascii="Times New Roman" w:hAnsi="Times New Roman" w:cs="Times New Roman"/>
          <w:sz w:val="24"/>
          <w:szCs w:val="24"/>
        </w:rPr>
        <w:t xml:space="preserve">Zasady współpracy organów </w:t>
      </w:r>
      <w:r w:rsidR="00323B30">
        <w:rPr>
          <w:rFonts w:ascii="Times New Roman" w:hAnsi="Times New Roman" w:cs="Times New Roman"/>
          <w:sz w:val="24"/>
          <w:szCs w:val="24"/>
        </w:rPr>
        <w:t>Szkoły</w:t>
      </w:r>
      <w:r w:rsidRPr="007758EC">
        <w:rPr>
          <w:rFonts w:ascii="Times New Roman" w:hAnsi="Times New Roman" w:cs="Times New Roman"/>
          <w:sz w:val="24"/>
          <w:szCs w:val="24"/>
        </w:rPr>
        <w:t xml:space="preserve"> i sposoby rozwiązywania ewentualnych sporów pomiędzy nimi, polegają na organizowaniu spotkań zainteresowanych stron w czasie których przeprowadzane </w:t>
      </w:r>
      <w:r w:rsidR="00E12A59" w:rsidRPr="007758EC">
        <w:rPr>
          <w:rFonts w:ascii="Times New Roman" w:hAnsi="Times New Roman" w:cs="Times New Roman"/>
          <w:sz w:val="24"/>
          <w:szCs w:val="24"/>
        </w:rPr>
        <w:t>są</w:t>
      </w:r>
      <w:r w:rsidRPr="007758EC">
        <w:rPr>
          <w:rFonts w:ascii="Times New Roman" w:hAnsi="Times New Roman" w:cs="Times New Roman"/>
          <w:sz w:val="24"/>
          <w:szCs w:val="24"/>
        </w:rPr>
        <w:t xml:space="preserve"> rozmowy, negocjacje i podejmowane decyzje zgodnie z obowiązującymi przepisami prawa.</w:t>
      </w:r>
    </w:p>
    <w:p w14:paraId="332B65DB" w14:textId="77777777" w:rsidR="000516B2" w:rsidRDefault="00EE2635" w:rsidP="009040D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EC">
        <w:rPr>
          <w:rFonts w:ascii="Times New Roman" w:hAnsi="Times New Roman" w:cs="Times New Roman"/>
          <w:sz w:val="24"/>
          <w:szCs w:val="24"/>
        </w:rPr>
        <w:t xml:space="preserve">Dyrektor po zasięgnięciu opinii Rady Pedagogicznej, Rady Rodziców, Samorządu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8EC">
        <w:rPr>
          <w:rFonts w:ascii="Times New Roman" w:hAnsi="Times New Roman" w:cs="Times New Roman"/>
          <w:sz w:val="24"/>
          <w:szCs w:val="24"/>
        </w:rPr>
        <w:t xml:space="preserve">Uczniowskiego i Zarządu Fundacji do 30 września informuje nauczycieli, uczniów oraz ich rodziców o ustalonych dodatkowych dniach wolnych od zajęć </w:t>
      </w:r>
      <w:proofErr w:type="spellStart"/>
      <w:r w:rsidRPr="007758EC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7758EC">
        <w:rPr>
          <w:rFonts w:ascii="Times New Roman" w:hAnsi="Times New Roman" w:cs="Times New Roman"/>
          <w:sz w:val="24"/>
          <w:szCs w:val="24"/>
        </w:rPr>
        <w:t>–wychowawczych.</w:t>
      </w:r>
    </w:p>
    <w:p w14:paraId="22EF3EBA" w14:textId="77777777" w:rsidR="00CB36C2" w:rsidRPr="00EE2635" w:rsidRDefault="00CB36C2" w:rsidP="00CB36C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4639F0" w14:textId="77777777" w:rsidR="000B43D4" w:rsidRDefault="00E12A59" w:rsidP="000B4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54299A42" w14:textId="77777777" w:rsidR="000516B2" w:rsidRDefault="000516B2" w:rsidP="000516B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5B0FA94C" w14:textId="77777777" w:rsidR="000516B2" w:rsidRPr="00D71ECE" w:rsidRDefault="00A00CFC" w:rsidP="006275FA">
      <w:pPr>
        <w:pStyle w:val="Akapitzlist"/>
        <w:widowControl w:val="0"/>
        <w:numPr>
          <w:ilvl w:val="0"/>
          <w:numId w:val="24"/>
        </w:numPr>
        <w:tabs>
          <w:tab w:val="left" w:pos="834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516B2" w:rsidRPr="00D71ECE">
        <w:rPr>
          <w:rFonts w:ascii="Times New Roman" w:hAnsi="Times New Roman" w:cs="Times New Roman"/>
          <w:sz w:val="24"/>
        </w:rPr>
        <w:t xml:space="preserve">W szkole tworzy się stanowisko </w:t>
      </w:r>
      <w:r w:rsidR="000614BF">
        <w:rPr>
          <w:rFonts w:ascii="Times New Roman" w:hAnsi="Times New Roman" w:cs="Times New Roman"/>
          <w:b/>
          <w:sz w:val="24"/>
        </w:rPr>
        <w:t xml:space="preserve"> D</w:t>
      </w:r>
      <w:r w:rsidR="000516B2" w:rsidRPr="00D71ECE">
        <w:rPr>
          <w:rFonts w:ascii="Times New Roman" w:hAnsi="Times New Roman" w:cs="Times New Roman"/>
          <w:b/>
          <w:sz w:val="24"/>
        </w:rPr>
        <w:t>yrektora ds.</w:t>
      </w:r>
      <w:r w:rsidR="000516B2" w:rsidRPr="00D71ECE">
        <w:rPr>
          <w:rFonts w:ascii="Times New Roman" w:hAnsi="Times New Roman" w:cs="Times New Roman"/>
          <w:b/>
          <w:spacing w:val="-22"/>
          <w:sz w:val="24"/>
        </w:rPr>
        <w:t xml:space="preserve"> </w:t>
      </w:r>
      <w:r w:rsidR="000516B2" w:rsidRPr="00D71ECE">
        <w:rPr>
          <w:rFonts w:ascii="Times New Roman" w:hAnsi="Times New Roman" w:cs="Times New Roman"/>
          <w:b/>
          <w:sz w:val="24"/>
        </w:rPr>
        <w:t>sportowych</w:t>
      </w:r>
      <w:r w:rsidR="000516B2" w:rsidRPr="00D71ECE">
        <w:rPr>
          <w:rFonts w:ascii="Times New Roman" w:hAnsi="Times New Roman" w:cs="Times New Roman"/>
          <w:sz w:val="24"/>
        </w:rPr>
        <w:t>.</w:t>
      </w:r>
    </w:p>
    <w:p w14:paraId="02DEA1DA" w14:textId="77777777" w:rsidR="000516B2" w:rsidRPr="00D71ECE" w:rsidRDefault="00A00CFC" w:rsidP="006275FA">
      <w:pPr>
        <w:pStyle w:val="Akapitzlist"/>
        <w:widowControl w:val="0"/>
        <w:numPr>
          <w:ilvl w:val="0"/>
          <w:numId w:val="24"/>
        </w:numPr>
        <w:tabs>
          <w:tab w:val="left" w:pos="834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85632">
        <w:rPr>
          <w:rFonts w:ascii="Times New Roman" w:hAnsi="Times New Roman" w:cs="Times New Roman"/>
          <w:sz w:val="24"/>
        </w:rPr>
        <w:t xml:space="preserve">Do obowiązków </w:t>
      </w:r>
      <w:r w:rsidR="004F55FC">
        <w:rPr>
          <w:rFonts w:ascii="Times New Roman" w:hAnsi="Times New Roman" w:cs="Times New Roman"/>
          <w:sz w:val="24"/>
        </w:rPr>
        <w:t xml:space="preserve"> D</w:t>
      </w:r>
      <w:r w:rsidR="000516B2" w:rsidRPr="00D71ECE">
        <w:rPr>
          <w:rFonts w:ascii="Times New Roman" w:hAnsi="Times New Roman" w:cs="Times New Roman"/>
          <w:sz w:val="24"/>
        </w:rPr>
        <w:t>yrektora ds. sportowych</w:t>
      </w:r>
      <w:r w:rsidR="000516B2" w:rsidRPr="00D71ECE">
        <w:rPr>
          <w:rFonts w:ascii="Times New Roman" w:hAnsi="Times New Roman" w:cs="Times New Roman"/>
          <w:spacing w:val="-8"/>
          <w:sz w:val="24"/>
        </w:rPr>
        <w:t xml:space="preserve"> </w:t>
      </w:r>
      <w:r w:rsidR="000516B2" w:rsidRPr="00D71ECE">
        <w:rPr>
          <w:rFonts w:ascii="Times New Roman" w:hAnsi="Times New Roman" w:cs="Times New Roman"/>
          <w:sz w:val="24"/>
        </w:rPr>
        <w:t>należy:</w:t>
      </w:r>
    </w:p>
    <w:p w14:paraId="31F3E87C" w14:textId="77777777" w:rsidR="00D71ECE" w:rsidRDefault="00D71ECE" w:rsidP="006275FA">
      <w:pPr>
        <w:pStyle w:val="Akapitzlist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71ECE">
        <w:rPr>
          <w:rFonts w:ascii="Times New Roman" w:hAnsi="Times New Roman" w:cs="Times New Roman"/>
          <w:sz w:val="24"/>
        </w:rPr>
        <w:t>opracowanie dokumentów dotyczących szkolenia sportowego (program,</w:t>
      </w:r>
      <w:r w:rsidRPr="00D71ECE">
        <w:rPr>
          <w:rFonts w:ascii="Times New Roman" w:hAnsi="Times New Roman" w:cs="Times New Roman"/>
          <w:spacing w:val="-7"/>
          <w:sz w:val="24"/>
        </w:rPr>
        <w:t xml:space="preserve"> </w:t>
      </w:r>
      <w:r w:rsidRPr="00D71ECE">
        <w:rPr>
          <w:rFonts w:ascii="Times New Roman" w:hAnsi="Times New Roman" w:cs="Times New Roman"/>
          <w:sz w:val="24"/>
        </w:rPr>
        <w:t>plany)</w:t>
      </w:r>
      <w:r>
        <w:rPr>
          <w:rFonts w:ascii="Times New Roman" w:hAnsi="Times New Roman" w:cs="Times New Roman"/>
          <w:sz w:val="24"/>
        </w:rPr>
        <w:t>;</w:t>
      </w:r>
    </w:p>
    <w:p w14:paraId="752AB10A" w14:textId="77777777" w:rsidR="00D71ECE" w:rsidRDefault="00D71ECE" w:rsidP="006275FA">
      <w:pPr>
        <w:pStyle w:val="Akapitzlist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71ECE">
        <w:rPr>
          <w:rFonts w:ascii="Times New Roman" w:hAnsi="Times New Roman" w:cs="Times New Roman"/>
          <w:sz w:val="24"/>
        </w:rPr>
        <w:t>organizowanie naboru – przeprowadzanie egzaminów</w:t>
      </w:r>
      <w:r w:rsidRPr="00D71ECE">
        <w:rPr>
          <w:rFonts w:ascii="Times New Roman" w:hAnsi="Times New Roman" w:cs="Times New Roman"/>
          <w:spacing w:val="-2"/>
          <w:sz w:val="24"/>
        </w:rPr>
        <w:t xml:space="preserve"> </w:t>
      </w:r>
      <w:r w:rsidRPr="00D71ECE">
        <w:rPr>
          <w:rFonts w:ascii="Times New Roman" w:hAnsi="Times New Roman" w:cs="Times New Roman"/>
          <w:sz w:val="24"/>
        </w:rPr>
        <w:t>sprawnościowych</w:t>
      </w:r>
      <w:r>
        <w:rPr>
          <w:rFonts w:ascii="Times New Roman" w:hAnsi="Times New Roman" w:cs="Times New Roman"/>
          <w:sz w:val="24"/>
        </w:rPr>
        <w:t>;</w:t>
      </w:r>
    </w:p>
    <w:p w14:paraId="01D6D53B" w14:textId="77777777" w:rsidR="00D71ECE" w:rsidRDefault="00D71ECE" w:rsidP="006275FA">
      <w:pPr>
        <w:pStyle w:val="Akapitzlist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71ECE">
        <w:rPr>
          <w:rFonts w:ascii="Times New Roman" w:hAnsi="Times New Roman" w:cs="Times New Roman"/>
          <w:sz w:val="24"/>
        </w:rPr>
        <w:t>dobór kadry</w:t>
      </w:r>
      <w:r w:rsidRPr="00D71ECE">
        <w:rPr>
          <w:rFonts w:ascii="Times New Roman" w:hAnsi="Times New Roman" w:cs="Times New Roman"/>
          <w:spacing w:val="-6"/>
          <w:sz w:val="24"/>
        </w:rPr>
        <w:t xml:space="preserve"> </w:t>
      </w:r>
      <w:r w:rsidRPr="00D71ECE">
        <w:rPr>
          <w:rFonts w:ascii="Times New Roman" w:hAnsi="Times New Roman" w:cs="Times New Roman"/>
          <w:sz w:val="24"/>
        </w:rPr>
        <w:t>trenerskiej</w:t>
      </w:r>
      <w:r>
        <w:rPr>
          <w:rFonts w:ascii="Times New Roman" w:hAnsi="Times New Roman" w:cs="Times New Roman"/>
          <w:sz w:val="24"/>
        </w:rPr>
        <w:t>;</w:t>
      </w:r>
    </w:p>
    <w:p w14:paraId="29BEF102" w14:textId="77777777" w:rsidR="00D71ECE" w:rsidRDefault="00D71ECE" w:rsidP="006275FA">
      <w:pPr>
        <w:pStyle w:val="Akapitzlist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71ECE">
        <w:rPr>
          <w:rFonts w:ascii="Times New Roman" w:hAnsi="Times New Roman" w:cs="Times New Roman"/>
          <w:sz w:val="24"/>
        </w:rPr>
        <w:t>opracowywanie harmonogramów zajęć</w:t>
      </w:r>
      <w:r w:rsidRPr="00D71ECE">
        <w:rPr>
          <w:rFonts w:ascii="Times New Roman" w:hAnsi="Times New Roman" w:cs="Times New Roman"/>
          <w:spacing w:val="-3"/>
          <w:sz w:val="24"/>
        </w:rPr>
        <w:t xml:space="preserve"> </w:t>
      </w:r>
      <w:r w:rsidRPr="00D71ECE">
        <w:rPr>
          <w:rFonts w:ascii="Times New Roman" w:hAnsi="Times New Roman" w:cs="Times New Roman"/>
          <w:sz w:val="24"/>
        </w:rPr>
        <w:t>sportowych</w:t>
      </w:r>
      <w:r>
        <w:rPr>
          <w:rFonts w:ascii="Times New Roman" w:hAnsi="Times New Roman" w:cs="Times New Roman"/>
          <w:sz w:val="24"/>
        </w:rPr>
        <w:t>;</w:t>
      </w:r>
    </w:p>
    <w:p w14:paraId="1D309287" w14:textId="77777777" w:rsidR="00D71ECE" w:rsidRDefault="00D71ECE" w:rsidP="006275FA">
      <w:pPr>
        <w:pStyle w:val="Akapitzlist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71ECE">
        <w:rPr>
          <w:rFonts w:ascii="Times New Roman" w:hAnsi="Times New Roman" w:cs="Times New Roman"/>
          <w:sz w:val="24"/>
        </w:rPr>
        <w:t>nadzór nad kadrą</w:t>
      </w:r>
      <w:r w:rsidRPr="00D71ECE">
        <w:rPr>
          <w:rFonts w:ascii="Times New Roman" w:hAnsi="Times New Roman" w:cs="Times New Roman"/>
          <w:spacing w:val="-3"/>
          <w:sz w:val="24"/>
        </w:rPr>
        <w:t xml:space="preserve"> </w:t>
      </w:r>
      <w:r w:rsidRPr="00D71ECE">
        <w:rPr>
          <w:rFonts w:ascii="Times New Roman" w:hAnsi="Times New Roman" w:cs="Times New Roman"/>
          <w:sz w:val="24"/>
        </w:rPr>
        <w:t>trenerską</w:t>
      </w:r>
      <w:r>
        <w:rPr>
          <w:rFonts w:ascii="Times New Roman" w:hAnsi="Times New Roman" w:cs="Times New Roman"/>
          <w:sz w:val="24"/>
        </w:rPr>
        <w:t>;</w:t>
      </w:r>
    </w:p>
    <w:p w14:paraId="6B720362" w14:textId="77777777" w:rsidR="00D71ECE" w:rsidRDefault="00D71ECE" w:rsidP="006275FA">
      <w:pPr>
        <w:pStyle w:val="Akapitzlist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71ECE">
        <w:rPr>
          <w:rFonts w:ascii="Times New Roman" w:hAnsi="Times New Roman" w:cs="Times New Roman"/>
          <w:sz w:val="24"/>
        </w:rPr>
        <w:t xml:space="preserve">nadzór nad bezpieczeństwem </w:t>
      </w:r>
      <w:r w:rsidR="007A7CD1">
        <w:rPr>
          <w:rFonts w:ascii="Times New Roman" w:hAnsi="Times New Roman" w:cs="Times New Roman"/>
          <w:sz w:val="24"/>
        </w:rPr>
        <w:t xml:space="preserve">uczniów </w:t>
      </w:r>
      <w:r w:rsidRPr="00D71ECE">
        <w:rPr>
          <w:rFonts w:ascii="Times New Roman" w:hAnsi="Times New Roman" w:cs="Times New Roman"/>
          <w:sz w:val="24"/>
        </w:rPr>
        <w:t>w czasie szkolenia</w:t>
      </w:r>
      <w:r w:rsidRPr="00D71ECE">
        <w:rPr>
          <w:rFonts w:ascii="Times New Roman" w:hAnsi="Times New Roman" w:cs="Times New Roman"/>
          <w:spacing w:val="-5"/>
          <w:sz w:val="24"/>
        </w:rPr>
        <w:t xml:space="preserve"> </w:t>
      </w:r>
      <w:r w:rsidRPr="00D71ECE">
        <w:rPr>
          <w:rFonts w:ascii="Times New Roman" w:hAnsi="Times New Roman" w:cs="Times New Roman"/>
          <w:sz w:val="24"/>
        </w:rPr>
        <w:t>sportowego</w:t>
      </w:r>
      <w:r>
        <w:rPr>
          <w:rFonts w:ascii="Times New Roman" w:hAnsi="Times New Roman" w:cs="Times New Roman"/>
          <w:sz w:val="24"/>
        </w:rPr>
        <w:t>;</w:t>
      </w:r>
    </w:p>
    <w:p w14:paraId="0FF8A53D" w14:textId="77777777" w:rsidR="007A7CD1" w:rsidRDefault="007A7CD1" w:rsidP="006275FA">
      <w:pPr>
        <w:pStyle w:val="Akapitzlist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organizacja dowozu uczniów na zajęcia sportowe ( basen, treningi);</w:t>
      </w:r>
    </w:p>
    <w:p w14:paraId="50E7D885" w14:textId="77777777" w:rsidR="007A7CD1" w:rsidRDefault="007A7CD1" w:rsidP="006275FA">
      <w:pPr>
        <w:pStyle w:val="Akapitzlist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bezpieczeństwem uczniów w czasie dowozu na zajęcia sportowe;</w:t>
      </w:r>
    </w:p>
    <w:p w14:paraId="696A4B78" w14:textId="77777777" w:rsidR="00D71ECE" w:rsidRDefault="00D71ECE" w:rsidP="006275FA">
      <w:pPr>
        <w:pStyle w:val="Akapitzlist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71ECE">
        <w:rPr>
          <w:rFonts w:ascii="Times New Roman" w:hAnsi="Times New Roman" w:cs="Times New Roman"/>
          <w:sz w:val="24"/>
        </w:rPr>
        <w:t>organizacja rozgrywek w poszczególnych grupach</w:t>
      </w:r>
      <w:r w:rsidRPr="00D71ECE">
        <w:rPr>
          <w:rFonts w:ascii="Times New Roman" w:hAnsi="Times New Roman" w:cs="Times New Roman"/>
          <w:spacing w:val="1"/>
          <w:sz w:val="24"/>
        </w:rPr>
        <w:t xml:space="preserve"> </w:t>
      </w:r>
      <w:r w:rsidRPr="00D71ECE">
        <w:rPr>
          <w:rFonts w:ascii="Times New Roman" w:hAnsi="Times New Roman" w:cs="Times New Roman"/>
          <w:sz w:val="24"/>
        </w:rPr>
        <w:t>szkoleniowych</w:t>
      </w:r>
      <w:r>
        <w:rPr>
          <w:rFonts w:ascii="Times New Roman" w:hAnsi="Times New Roman" w:cs="Times New Roman"/>
          <w:sz w:val="24"/>
        </w:rPr>
        <w:t>;</w:t>
      </w:r>
    </w:p>
    <w:p w14:paraId="2DDE1CAD" w14:textId="77777777" w:rsidR="00D71ECE" w:rsidRDefault="00D71ECE" w:rsidP="006275FA">
      <w:pPr>
        <w:pStyle w:val="Akapitzlist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71ECE">
        <w:rPr>
          <w:rFonts w:ascii="Times New Roman" w:hAnsi="Times New Roman" w:cs="Times New Roman"/>
          <w:sz w:val="24"/>
        </w:rPr>
        <w:t>organizacja szkolnych imprez sportowych</w:t>
      </w:r>
      <w:r>
        <w:rPr>
          <w:rFonts w:ascii="Times New Roman" w:hAnsi="Times New Roman" w:cs="Times New Roman"/>
          <w:sz w:val="24"/>
        </w:rPr>
        <w:t>;</w:t>
      </w:r>
    </w:p>
    <w:p w14:paraId="3CFEE9C5" w14:textId="77777777" w:rsidR="00D71ECE" w:rsidRDefault="00D71ECE" w:rsidP="006275FA">
      <w:pPr>
        <w:pStyle w:val="Akapitzlist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71ECE">
        <w:rPr>
          <w:rFonts w:ascii="Times New Roman" w:hAnsi="Times New Roman" w:cs="Times New Roman"/>
          <w:sz w:val="24"/>
        </w:rPr>
        <w:t>organizacja obozów</w:t>
      </w:r>
      <w:r w:rsidRPr="00D71ECE">
        <w:rPr>
          <w:rFonts w:ascii="Times New Roman" w:hAnsi="Times New Roman" w:cs="Times New Roman"/>
          <w:spacing w:val="-1"/>
          <w:sz w:val="24"/>
        </w:rPr>
        <w:t xml:space="preserve"> </w:t>
      </w:r>
      <w:r w:rsidRPr="00D71ECE">
        <w:rPr>
          <w:rFonts w:ascii="Times New Roman" w:hAnsi="Times New Roman" w:cs="Times New Roman"/>
          <w:sz w:val="24"/>
        </w:rPr>
        <w:t>sportowo-szkoleniowych</w:t>
      </w:r>
      <w:r>
        <w:rPr>
          <w:rFonts w:ascii="Times New Roman" w:hAnsi="Times New Roman" w:cs="Times New Roman"/>
          <w:sz w:val="24"/>
        </w:rPr>
        <w:t>;</w:t>
      </w:r>
    </w:p>
    <w:p w14:paraId="1A5B0B00" w14:textId="74701F99" w:rsidR="00D71ECE" w:rsidRDefault="00D71ECE" w:rsidP="006275FA">
      <w:pPr>
        <w:pStyle w:val="Akapitzlist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71ECE">
        <w:rPr>
          <w:rFonts w:ascii="Times New Roman" w:hAnsi="Times New Roman" w:cs="Times New Roman"/>
          <w:sz w:val="24"/>
        </w:rPr>
        <w:t>bieżące informowanie organu prowadzącego o drużynowych wynikach sportowych uczniów</w:t>
      </w:r>
      <w:r>
        <w:rPr>
          <w:rFonts w:ascii="Times New Roman" w:hAnsi="Times New Roman" w:cs="Times New Roman"/>
          <w:sz w:val="24"/>
        </w:rPr>
        <w:t>.</w:t>
      </w:r>
    </w:p>
    <w:p w14:paraId="0C79172A" w14:textId="520B5BC1" w:rsidR="001A1D58" w:rsidRDefault="001A1D58" w:rsidP="001A1D58">
      <w:pPr>
        <w:widowControl w:val="0"/>
        <w:tabs>
          <w:tab w:val="left" w:pos="8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CBCAD7" w14:textId="77777777" w:rsidR="001A1D58" w:rsidRPr="001A1D58" w:rsidRDefault="001A1D58" w:rsidP="001A1D58">
      <w:pPr>
        <w:widowControl w:val="0"/>
        <w:tabs>
          <w:tab w:val="left" w:pos="8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1C1D013" w14:textId="0E435501" w:rsidR="000516B2" w:rsidRPr="00D71ECE" w:rsidRDefault="00AF2168" w:rsidP="006275FA">
      <w:pPr>
        <w:pStyle w:val="Akapitzlist"/>
        <w:widowControl w:val="0"/>
        <w:numPr>
          <w:ilvl w:val="0"/>
          <w:numId w:val="24"/>
        </w:numPr>
        <w:tabs>
          <w:tab w:val="left" w:pos="153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</w:t>
      </w:r>
      <w:r w:rsidR="000516B2" w:rsidRPr="00D71ECE">
        <w:rPr>
          <w:rFonts w:ascii="Times New Roman" w:hAnsi="Times New Roman" w:cs="Times New Roman"/>
          <w:sz w:val="24"/>
        </w:rPr>
        <w:t>yrektor ds. sportowych ma</w:t>
      </w:r>
      <w:r w:rsidR="000516B2" w:rsidRPr="00D71ECE">
        <w:rPr>
          <w:rFonts w:ascii="Times New Roman" w:hAnsi="Times New Roman" w:cs="Times New Roman"/>
          <w:spacing w:val="-4"/>
          <w:sz w:val="24"/>
        </w:rPr>
        <w:t xml:space="preserve"> </w:t>
      </w:r>
      <w:r w:rsidR="000516B2" w:rsidRPr="00D71ECE">
        <w:rPr>
          <w:rFonts w:ascii="Times New Roman" w:hAnsi="Times New Roman" w:cs="Times New Roman"/>
          <w:sz w:val="24"/>
        </w:rPr>
        <w:t>prawo:</w:t>
      </w:r>
    </w:p>
    <w:p w14:paraId="735830E8" w14:textId="77777777" w:rsidR="000516B2" w:rsidRPr="00D71ECE" w:rsidRDefault="000516B2" w:rsidP="006275FA">
      <w:pPr>
        <w:pStyle w:val="Akapitzlist"/>
        <w:widowControl w:val="0"/>
        <w:numPr>
          <w:ilvl w:val="1"/>
          <w:numId w:val="24"/>
        </w:numPr>
        <w:tabs>
          <w:tab w:val="left" w:pos="1532"/>
        </w:tabs>
        <w:autoSpaceDE w:val="0"/>
        <w:autoSpaceDN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D71ECE">
        <w:rPr>
          <w:rFonts w:ascii="Times New Roman" w:hAnsi="Times New Roman" w:cs="Times New Roman"/>
          <w:sz w:val="24"/>
        </w:rPr>
        <w:t>opiniowania pracy</w:t>
      </w:r>
      <w:r w:rsidRPr="00D71ECE">
        <w:rPr>
          <w:rFonts w:ascii="Times New Roman" w:hAnsi="Times New Roman" w:cs="Times New Roman"/>
          <w:spacing w:val="-6"/>
          <w:sz w:val="24"/>
        </w:rPr>
        <w:t xml:space="preserve"> </w:t>
      </w:r>
      <w:r w:rsidRPr="00D71ECE">
        <w:rPr>
          <w:rFonts w:ascii="Times New Roman" w:hAnsi="Times New Roman" w:cs="Times New Roman"/>
          <w:sz w:val="24"/>
        </w:rPr>
        <w:t>trenerów,</w:t>
      </w:r>
    </w:p>
    <w:p w14:paraId="1959237A" w14:textId="612AAC64" w:rsidR="000516B2" w:rsidRDefault="000516B2" w:rsidP="006275FA">
      <w:pPr>
        <w:pStyle w:val="Akapitzlist"/>
        <w:widowControl w:val="0"/>
        <w:numPr>
          <w:ilvl w:val="1"/>
          <w:numId w:val="24"/>
        </w:numPr>
        <w:tabs>
          <w:tab w:val="left" w:pos="1532"/>
        </w:tabs>
        <w:autoSpaceDE w:val="0"/>
        <w:autoSpaceDN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D71ECE">
        <w:rPr>
          <w:rFonts w:ascii="Times New Roman" w:hAnsi="Times New Roman" w:cs="Times New Roman"/>
          <w:sz w:val="24"/>
        </w:rPr>
        <w:t>decydowania o organizacji szkolenia sportowego</w:t>
      </w:r>
      <w:r w:rsidRPr="00D71ECE">
        <w:rPr>
          <w:rFonts w:ascii="Times New Roman" w:hAnsi="Times New Roman" w:cs="Times New Roman"/>
          <w:spacing w:val="-4"/>
          <w:sz w:val="24"/>
        </w:rPr>
        <w:t xml:space="preserve"> </w:t>
      </w:r>
      <w:r w:rsidRPr="00D71ECE">
        <w:rPr>
          <w:rFonts w:ascii="Times New Roman" w:hAnsi="Times New Roman" w:cs="Times New Roman"/>
          <w:sz w:val="24"/>
        </w:rPr>
        <w:t>uczniów.</w:t>
      </w:r>
    </w:p>
    <w:p w14:paraId="3D247456" w14:textId="5B70C539" w:rsidR="00B51A20" w:rsidRDefault="00B51A20" w:rsidP="00B51A20">
      <w:pPr>
        <w:pStyle w:val="Akapitzlist"/>
        <w:widowControl w:val="0"/>
        <w:tabs>
          <w:tab w:val="left" w:pos="1532"/>
        </w:tabs>
        <w:autoSpaceDE w:val="0"/>
        <w:autoSpaceDN w:val="0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</w:rPr>
      </w:pPr>
    </w:p>
    <w:p w14:paraId="6BC28142" w14:textId="63447A60" w:rsidR="00CD14CA" w:rsidRPr="00B51A20" w:rsidRDefault="00B51A20" w:rsidP="00B51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14:paraId="7497DCAD" w14:textId="6BDE74E4" w:rsidR="00CD14CA" w:rsidRDefault="00CD14CA" w:rsidP="00B027CF">
      <w:pPr>
        <w:pStyle w:val="Akapitzlist"/>
        <w:widowControl w:val="0"/>
        <w:tabs>
          <w:tab w:val="left" w:pos="1532"/>
        </w:tabs>
        <w:autoSpaceDE w:val="0"/>
        <w:autoSpaceDN w:val="0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</w:rPr>
      </w:pPr>
    </w:p>
    <w:p w14:paraId="1BC423D0" w14:textId="32892D3C" w:rsidR="00272391" w:rsidRPr="00D20573" w:rsidRDefault="00CD14CA" w:rsidP="00D20573">
      <w:pPr>
        <w:pStyle w:val="Akapitzlist"/>
        <w:widowControl w:val="0"/>
        <w:numPr>
          <w:ilvl w:val="0"/>
          <w:numId w:val="167"/>
        </w:numPr>
        <w:tabs>
          <w:tab w:val="left" w:pos="153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0573">
        <w:rPr>
          <w:rFonts w:ascii="Times New Roman" w:hAnsi="Times New Roman" w:cs="Times New Roman"/>
          <w:sz w:val="24"/>
        </w:rPr>
        <w:t xml:space="preserve">W szkole tworzy się stanowisko </w:t>
      </w:r>
      <w:r w:rsidRPr="00D20573">
        <w:rPr>
          <w:rFonts w:ascii="Times New Roman" w:hAnsi="Times New Roman" w:cs="Times New Roman"/>
          <w:b/>
          <w:sz w:val="24"/>
        </w:rPr>
        <w:t xml:space="preserve"> Wicedyrektora .</w:t>
      </w:r>
    </w:p>
    <w:p w14:paraId="38DBD75E" w14:textId="53117448" w:rsidR="00231087" w:rsidRPr="00D20573" w:rsidRDefault="00AA5AB2" w:rsidP="00D20573">
      <w:pPr>
        <w:pStyle w:val="Akapitzlist"/>
        <w:widowControl w:val="0"/>
        <w:numPr>
          <w:ilvl w:val="1"/>
          <w:numId w:val="16"/>
        </w:numPr>
        <w:tabs>
          <w:tab w:val="left" w:pos="837"/>
          <w:tab w:val="left" w:pos="83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573">
        <w:rPr>
          <w:rFonts w:ascii="Times New Roman" w:hAnsi="Times New Roman" w:cs="Times New Roman"/>
          <w:sz w:val="24"/>
          <w:szCs w:val="24"/>
        </w:rPr>
        <w:t xml:space="preserve">Wicedyrektor podczas nieobecności w pracy dyrektora szkoły z uzasadnionych </w:t>
      </w:r>
      <w:r w:rsidR="00231087" w:rsidRPr="00D2057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EC5411A" w14:textId="365C0E7B" w:rsidR="00231087" w:rsidRPr="00B027CF" w:rsidRDefault="00B027CF" w:rsidP="00B027CF">
      <w:pPr>
        <w:widowControl w:val="0"/>
        <w:tabs>
          <w:tab w:val="left" w:pos="837"/>
          <w:tab w:val="left" w:pos="83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5AB2" w:rsidRPr="00B027CF">
        <w:rPr>
          <w:rFonts w:ascii="Times New Roman" w:hAnsi="Times New Roman" w:cs="Times New Roman"/>
          <w:sz w:val="24"/>
          <w:szCs w:val="24"/>
        </w:rPr>
        <w:t>powodów</w:t>
      </w:r>
      <w:r w:rsidR="00231087" w:rsidRPr="00B027CF">
        <w:rPr>
          <w:rFonts w:ascii="Times New Roman" w:hAnsi="Times New Roman" w:cs="Times New Roman"/>
          <w:sz w:val="24"/>
          <w:szCs w:val="24"/>
        </w:rPr>
        <w:t xml:space="preserve"> </w:t>
      </w:r>
      <w:r w:rsidR="00AA5AB2" w:rsidRPr="00B027CF">
        <w:rPr>
          <w:rFonts w:ascii="Times New Roman" w:hAnsi="Times New Roman" w:cs="Times New Roman"/>
          <w:sz w:val="24"/>
          <w:szCs w:val="24"/>
        </w:rPr>
        <w:t>przejmuje</w:t>
      </w:r>
      <w:r w:rsidR="00272391" w:rsidRPr="00B027CF">
        <w:rPr>
          <w:rFonts w:ascii="Times New Roman" w:hAnsi="Times New Roman" w:cs="Times New Roman"/>
          <w:sz w:val="24"/>
          <w:szCs w:val="24"/>
        </w:rPr>
        <w:t xml:space="preserve"> </w:t>
      </w:r>
      <w:r w:rsidR="00AA5AB2" w:rsidRPr="00B027C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A5AB2" w:rsidRPr="00B027CF">
        <w:rPr>
          <w:rFonts w:ascii="Times New Roman" w:hAnsi="Times New Roman" w:cs="Times New Roman"/>
          <w:sz w:val="24"/>
          <w:szCs w:val="24"/>
        </w:rPr>
        <w:t>uprawnienia</w:t>
      </w:r>
      <w:r w:rsidR="00AA5AB2" w:rsidRPr="00B02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A5AB2" w:rsidRPr="00B027CF">
        <w:rPr>
          <w:rFonts w:ascii="Times New Roman" w:hAnsi="Times New Roman" w:cs="Times New Roman"/>
          <w:sz w:val="24"/>
          <w:szCs w:val="24"/>
        </w:rPr>
        <w:t>zgodnie z</w:t>
      </w:r>
      <w:r w:rsidR="00AA5AB2" w:rsidRPr="00B02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A5AB2" w:rsidRPr="00B027CF">
        <w:rPr>
          <w:rFonts w:ascii="Times New Roman" w:hAnsi="Times New Roman" w:cs="Times New Roman"/>
          <w:sz w:val="24"/>
          <w:szCs w:val="24"/>
        </w:rPr>
        <w:t>jego</w:t>
      </w:r>
      <w:r w:rsidR="00AA5AB2" w:rsidRPr="00B02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72391" w:rsidRPr="00B027CF">
        <w:rPr>
          <w:rFonts w:ascii="Times New Roman" w:hAnsi="Times New Roman" w:cs="Times New Roman"/>
          <w:sz w:val="24"/>
          <w:szCs w:val="24"/>
        </w:rPr>
        <w:t>kompetencjami i</w:t>
      </w:r>
      <w:r w:rsidR="00272391" w:rsidRPr="00B027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72391" w:rsidRPr="00B027CF">
        <w:rPr>
          <w:rFonts w:ascii="Times New Roman" w:hAnsi="Times New Roman" w:cs="Times New Roman"/>
          <w:sz w:val="24"/>
          <w:szCs w:val="24"/>
        </w:rPr>
        <w:t>odpowiada</w:t>
      </w:r>
      <w:r w:rsidR="00272391" w:rsidRPr="00B027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72391" w:rsidRPr="00B027CF">
        <w:rPr>
          <w:rFonts w:ascii="Times New Roman" w:hAnsi="Times New Roman" w:cs="Times New Roman"/>
          <w:sz w:val="24"/>
          <w:szCs w:val="24"/>
        </w:rPr>
        <w:t>jednoosobowo</w:t>
      </w:r>
      <w:r w:rsidR="00231087" w:rsidRPr="00B027C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55D2D4" w14:textId="069AE862" w:rsidR="00AA5AB2" w:rsidRPr="00B027CF" w:rsidRDefault="00B027CF" w:rsidP="00B027CF">
      <w:pPr>
        <w:widowControl w:val="0"/>
        <w:tabs>
          <w:tab w:val="left" w:pos="837"/>
          <w:tab w:val="left" w:pos="83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2391" w:rsidRPr="00B027CF">
        <w:rPr>
          <w:rFonts w:ascii="Times New Roman" w:hAnsi="Times New Roman" w:cs="Times New Roman"/>
          <w:sz w:val="24"/>
          <w:szCs w:val="24"/>
        </w:rPr>
        <w:t>za</w:t>
      </w:r>
      <w:r w:rsidR="00272391" w:rsidRPr="00B027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72391" w:rsidRPr="00B027CF">
        <w:rPr>
          <w:rFonts w:ascii="Times New Roman" w:hAnsi="Times New Roman" w:cs="Times New Roman"/>
          <w:sz w:val="24"/>
          <w:szCs w:val="24"/>
        </w:rPr>
        <w:t>całokształt</w:t>
      </w:r>
      <w:r w:rsidR="00272391" w:rsidRPr="00B027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51A20" w:rsidRPr="00B027CF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272391" w:rsidRPr="00B027CF">
        <w:rPr>
          <w:rFonts w:ascii="Times New Roman" w:hAnsi="Times New Roman" w:cs="Times New Roman"/>
          <w:sz w:val="24"/>
          <w:szCs w:val="24"/>
        </w:rPr>
        <w:t>pracy</w:t>
      </w:r>
      <w:r w:rsidR="00272391" w:rsidRPr="00B027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4718" w:rsidRPr="00B027CF">
        <w:rPr>
          <w:rFonts w:ascii="Times New Roman" w:hAnsi="Times New Roman" w:cs="Times New Roman"/>
          <w:sz w:val="24"/>
          <w:szCs w:val="24"/>
        </w:rPr>
        <w:t>szkoły</w:t>
      </w:r>
      <w:r w:rsidR="00272391" w:rsidRPr="00B02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A5AB2" w:rsidRPr="00B027CF">
        <w:rPr>
          <w:rFonts w:ascii="Times New Roman" w:hAnsi="Times New Roman" w:cs="Times New Roman"/>
          <w:sz w:val="24"/>
          <w:szCs w:val="24"/>
        </w:rPr>
        <w:t>a w</w:t>
      </w:r>
      <w:r w:rsidR="00AA5AB2" w:rsidRPr="00B02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A5AB2" w:rsidRPr="00B027CF">
        <w:rPr>
          <w:rFonts w:ascii="Times New Roman" w:hAnsi="Times New Roman" w:cs="Times New Roman"/>
          <w:sz w:val="24"/>
          <w:szCs w:val="24"/>
        </w:rPr>
        <w:t>szczególności:</w:t>
      </w:r>
    </w:p>
    <w:p w14:paraId="2686004F" w14:textId="1771FF01" w:rsidR="00AA5AB2" w:rsidRPr="00B027CF" w:rsidRDefault="00AA5AB2" w:rsidP="00B027CF">
      <w:pPr>
        <w:pStyle w:val="Akapitzlist"/>
        <w:widowControl w:val="0"/>
        <w:numPr>
          <w:ilvl w:val="1"/>
          <w:numId w:val="165"/>
        </w:numPr>
        <w:tabs>
          <w:tab w:val="left" w:pos="1557"/>
          <w:tab w:val="left" w:pos="1558"/>
        </w:tabs>
        <w:autoSpaceDE w:val="0"/>
        <w:autoSpaceDN w:val="0"/>
        <w:spacing w:before="1" w:after="0" w:line="230" w:lineRule="exact"/>
        <w:rPr>
          <w:rFonts w:ascii="Times New Roman" w:hAnsi="Times New Roman" w:cs="Times New Roman"/>
          <w:sz w:val="24"/>
          <w:szCs w:val="24"/>
        </w:rPr>
      </w:pPr>
      <w:r w:rsidRPr="00B027CF">
        <w:rPr>
          <w:rFonts w:ascii="Times New Roman" w:hAnsi="Times New Roman" w:cs="Times New Roman"/>
          <w:sz w:val="24"/>
          <w:szCs w:val="24"/>
        </w:rPr>
        <w:t>podejmuje</w:t>
      </w:r>
      <w:r w:rsidRPr="00B027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27CF">
        <w:rPr>
          <w:rFonts w:ascii="Times New Roman" w:hAnsi="Times New Roman" w:cs="Times New Roman"/>
          <w:sz w:val="24"/>
          <w:szCs w:val="24"/>
        </w:rPr>
        <w:t>decyzje</w:t>
      </w:r>
      <w:r w:rsidRPr="00B02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27CF">
        <w:rPr>
          <w:rFonts w:ascii="Times New Roman" w:hAnsi="Times New Roman" w:cs="Times New Roman"/>
          <w:sz w:val="24"/>
          <w:szCs w:val="24"/>
        </w:rPr>
        <w:t>w</w:t>
      </w:r>
      <w:r w:rsidRPr="00B027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27CF">
        <w:rPr>
          <w:rFonts w:ascii="Times New Roman" w:hAnsi="Times New Roman" w:cs="Times New Roman"/>
          <w:sz w:val="24"/>
          <w:szCs w:val="24"/>
        </w:rPr>
        <w:t>sprawach</w:t>
      </w:r>
      <w:r w:rsidRPr="00B027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27CF">
        <w:rPr>
          <w:rFonts w:ascii="Times New Roman" w:hAnsi="Times New Roman" w:cs="Times New Roman"/>
          <w:sz w:val="24"/>
          <w:szCs w:val="24"/>
        </w:rPr>
        <w:t>pilnych,</w:t>
      </w:r>
    </w:p>
    <w:p w14:paraId="038F8BE0" w14:textId="6CC05A5E" w:rsidR="00231087" w:rsidRPr="00B027CF" w:rsidRDefault="00AA5AB2" w:rsidP="00B027CF">
      <w:pPr>
        <w:pStyle w:val="Akapitzlist"/>
        <w:widowControl w:val="0"/>
        <w:numPr>
          <w:ilvl w:val="1"/>
          <w:numId w:val="165"/>
        </w:numPr>
        <w:tabs>
          <w:tab w:val="left" w:pos="1557"/>
          <w:tab w:val="left" w:pos="1558"/>
        </w:tabs>
        <w:autoSpaceDE w:val="0"/>
        <w:autoSpaceDN w:val="0"/>
        <w:spacing w:after="0" w:line="240" w:lineRule="auto"/>
        <w:ind w:right="914"/>
        <w:rPr>
          <w:rFonts w:ascii="Times New Roman" w:hAnsi="Times New Roman" w:cs="Times New Roman"/>
          <w:sz w:val="24"/>
          <w:szCs w:val="24"/>
        </w:rPr>
      </w:pPr>
      <w:r w:rsidRPr="00B027CF">
        <w:rPr>
          <w:rFonts w:ascii="Times New Roman" w:hAnsi="Times New Roman" w:cs="Times New Roman"/>
          <w:sz w:val="24"/>
          <w:szCs w:val="24"/>
        </w:rPr>
        <w:t xml:space="preserve">podpisuje dokumenty w zastępstwie lub z upoważnienia dyrektora, używając </w:t>
      </w:r>
    </w:p>
    <w:p w14:paraId="7DC6A2BF" w14:textId="51188889" w:rsidR="00AA5AB2" w:rsidRPr="00B027CF" w:rsidRDefault="00742DD6" w:rsidP="00B027CF">
      <w:pPr>
        <w:pStyle w:val="Akapitzlist"/>
        <w:widowControl w:val="0"/>
        <w:tabs>
          <w:tab w:val="left" w:pos="1557"/>
          <w:tab w:val="left" w:pos="1558"/>
        </w:tabs>
        <w:autoSpaceDE w:val="0"/>
        <w:autoSpaceDN w:val="0"/>
        <w:spacing w:after="0" w:line="240" w:lineRule="auto"/>
        <w:ind w:left="643" w:right="9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5AB2" w:rsidRPr="00B027CF">
        <w:rPr>
          <w:rFonts w:ascii="Times New Roman" w:hAnsi="Times New Roman" w:cs="Times New Roman"/>
          <w:sz w:val="24"/>
          <w:szCs w:val="24"/>
        </w:rPr>
        <w:t>własnej</w:t>
      </w:r>
      <w:r w:rsidR="00AA5AB2" w:rsidRPr="00B027C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272391" w:rsidRPr="00B027CF">
        <w:rPr>
          <w:rFonts w:ascii="Times New Roman" w:hAnsi="Times New Roman" w:cs="Times New Roman"/>
          <w:spacing w:val="-47"/>
          <w:sz w:val="24"/>
          <w:szCs w:val="24"/>
        </w:rPr>
        <w:t xml:space="preserve">    </w:t>
      </w:r>
      <w:r w:rsidR="00EE4718" w:rsidRPr="00B027CF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="00231087" w:rsidRPr="00B027CF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="00AA5AB2" w:rsidRPr="00B027CF">
        <w:rPr>
          <w:rFonts w:ascii="Times New Roman" w:hAnsi="Times New Roman" w:cs="Times New Roman"/>
          <w:sz w:val="24"/>
          <w:szCs w:val="24"/>
        </w:rPr>
        <w:t>pieczątki,</w:t>
      </w:r>
    </w:p>
    <w:p w14:paraId="332E3A98" w14:textId="10EE94A0" w:rsidR="00742DD6" w:rsidRPr="00742DD6" w:rsidRDefault="00742DD6" w:rsidP="00742DD6">
      <w:pPr>
        <w:widowControl w:val="0"/>
        <w:tabs>
          <w:tab w:val="left" w:pos="1557"/>
          <w:tab w:val="left" w:pos="1558"/>
        </w:tabs>
        <w:autoSpaceDE w:val="0"/>
        <w:autoSpaceDN w:val="0"/>
        <w:spacing w:after="0" w:line="240" w:lineRule="auto"/>
        <w:ind w:right="1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42DD6">
        <w:rPr>
          <w:rFonts w:ascii="Times New Roman" w:hAnsi="Times New Roman" w:cs="Times New Roman"/>
          <w:sz w:val="24"/>
          <w:szCs w:val="24"/>
        </w:rPr>
        <w:t xml:space="preserve">        c)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AB2" w:rsidRPr="00742DD6">
        <w:rPr>
          <w:rFonts w:ascii="Times New Roman" w:hAnsi="Times New Roman" w:cs="Times New Roman"/>
          <w:sz w:val="24"/>
          <w:szCs w:val="24"/>
        </w:rPr>
        <w:t>współdziała na bieżąco z organem prowadzącym szkołę,</w:t>
      </w:r>
      <w:r w:rsidR="00AA5AB2" w:rsidRPr="00742D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A5AB2" w:rsidRPr="00742DD6">
        <w:rPr>
          <w:rFonts w:ascii="Times New Roman" w:hAnsi="Times New Roman" w:cs="Times New Roman"/>
          <w:sz w:val="24"/>
          <w:szCs w:val="24"/>
        </w:rPr>
        <w:t>oraz</w:t>
      </w:r>
      <w:r w:rsidR="00AA5AB2" w:rsidRPr="00742D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1C324D38" w14:textId="5D36CCF4" w:rsidR="00742DD6" w:rsidRPr="00742DD6" w:rsidRDefault="00742DD6" w:rsidP="00742DD6">
      <w:pPr>
        <w:pStyle w:val="Akapitzlist"/>
        <w:widowControl w:val="0"/>
        <w:tabs>
          <w:tab w:val="left" w:pos="1557"/>
          <w:tab w:val="left" w:pos="1558"/>
        </w:tabs>
        <w:autoSpaceDE w:val="0"/>
        <w:autoSpaceDN w:val="0"/>
        <w:spacing w:after="0" w:line="240" w:lineRule="auto"/>
        <w:ind w:left="643" w:right="117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</w:t>
      </w:r>
      <w:r w:rsidR="00AA5AB2" w:rsidRPr="00B027CF">
        <w:rPr>
          <w:rFonts w:ascii="Times New Roman" w:hAnsi="Times New Roman" w:cs="Times New Roman"/>
          <w:sz w:val="24"/>
          <w:szCs w:val="24"/>
        </w:rPr>
        <w:t>innymi</w:t>
      </w:r>
      <w:r w:rsidR="00AA5AB2" w:rsidRPr="00B02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AA5AB2" w:rsidRPr="00B027CF">
        <w:rPr>
          <w:rFonts w:ascii="Times New Roman" w:hAnsi="Times New Roman" w:cs="Times New Roman"/>
          <w:spacing w:val="-1"/>
          <w:sz w:val="24"/>
          <w:szCs w:val="24"/>
        </w:rPr>
        <w:t xml:space="preserve">instytucjami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6D84EF7E" w14:textId="0D46E713" w:rsidR="00AA5AB2" w:rsidRPr="00742DD6" w:rsidRDefault="00742DD6" w:rsidP="00742DD6">
      <w:pPr>
        <w:widowControl w:val="0"/>
        <w:tabs>
          <w:tab w:val="left" w:pos="1557"/>
          <w:tab w:val="left" w:pos="1558"/>
        </w:tabs>
        <w:autoSpaceDE w:val="0"/>
        <w:autoSpaceDN w:val="0"/>
        <w:spacing w:after="0" w:line="230" w:lineRule="exact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2DD6">
        <w:rPr>
          <w:rFonts w:ascii="Times New Roman" w:hAnsi="Times New Roman" w:cs="Times New Roman"/>
          <w:sz w:val="24"/>
          <w:szCs w:val="24"/>
        </w:rPr>
        <w:t xml:space="preserve">       d)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AB2" w:rsidRPr="00742DD6">
        <w:rPr>
          <w:rFonts w:ascii="Times New Roman" w:hAnsi="Times New Roman" w:cs="Times New Roman"/>
          <w:sz w:val="24"/>
          <w:szCs w:val="24"/>
        </w:rPr>
        <w:t>kieruje</w:t>
      </w:r>
      <w:r w:rsidR="00AA5AB2" w:rsidRPr="00742D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A5AB2" w:rsidRPr="00742DD6">
        <w:rPr>
          <w:rFonts w:ascii="Times New Roman" w:hAnsi="Times New Roman" w:cs="Times New Roman"/>
          <w:sz w:val="24"/>
          <w:szCs w:val="24"/>
        </w:rPr>
        <w:t>pracą</w:t>
      </w:r>
      <w:r w:rsidR="00AA5AB2" w:rsidRPr="00742D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A5AB2" w:rsidRPr="00742DD6">
        <w:rPr>
          <w:rFonts w:ascii="Times New Roman" w:hAnsi="Times New Roman" w:cs="Times New Roman"/>
          <w:sz w:val="24"/>
          <w:szCs w:val="24"/>
        </w:rPr>
        <w:t>sekretariatu</w:t>
      </w:r>
      <w:r w:rsidR="00AA5AB2" w:rsidRPr="00742D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A5AB2" w:rsidRPr="00742DD6">
        <w:rPr>
          <w:rFonts w:ascii="Times New Roman" w:hAnsi="Times New Roman" w:cs="Times New Roman"/>
          <w:sz w:val="24"/>
          <w:szCs w:val="24"/>
        </w:rPr>
        <w:t>i</w:t>
      </w:r>
      <w:r w:rsidR="00AA5AB2" w:rsidRPr="00742D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A5AB2" w:rsidRPr="00742DD6">
        <w:rPr>
          <w:rFonts w:ascii="Times New Roman" w:hAnsi="Times New Roman" w:cs="Times New Roman"/>
          <w:sz w:val="24"/>
          <w:szCs w:val="24"/>
        </w:rPr>
        <w:t>personelu</w:t>
      </w:r>
      <w:r w:rsidR="00AA5AB2" w:rsidRPr="00742D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A5AB2" w:rsidRPr="00742DD6">
        <w:rPr>
          <w:rFonts w:ascii="Times New Roman" w:hAnsi="Times New Roman" w:cs="Times New Roman"/>
          <w:sz w:val="24"/>
          <w:szCs w:val="24"/>
        </w:rPr>
        <w:t>obsługowego.</w:t>
      </w:r>
    </w:p>
    <w:p w14:paraId="7A230491" w14:textId="172F0C40" w:rsidR="00275C35" w:rsidRPr="00B027CF" w:rsidRDefault="00AA5AB2" w:rsidP="00B027CF">
      <w:pPr>
        <w:pStyle w:val="Akapitzlist"/>
        <w:widowControl w:val="0"/>
        <w:numPr>
          <w:ilvl w:val="1"/>
          <w:numId w:val="16"/>
        </w:numPr>
        <w:tabs>
          <w:tab w:val="left" w:pos="837"/>
          <w:tab w:val="left" w:pos="838"/>
        </w:tabs>
        <w:autoSpaceDE w:val="0"/>
        <w:autoSpaceDN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027CF">
        <w:rPr>
          <w:rFonts w:ascii="Times New Roman" w:hAnsi="Times New Roman" w:cs="Times New Roman"/>
          <w:sz w:val="24"/>
          <w:szCs w:val="24"/>
        </w:rPr>
        <w:t xml:space="preserve">Hospituje nauczycieli, zgodnie z rocznymi ustaleniami, dokonuje analizy i oceny ich pracy, </w:t>
      </w:r>
      <w:r w:rsidR="00275C35" w:rsidRPr="00B027C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719F42" w14:textId="6D64CE3B" w:rsidR="00275C35" w:rsidRPr="00B027CF" w:rsidRDefault="00AA5AB2" w:rsidP="00B027CF">
      <w:pPr>
        <w:pStyle w:val="Akapitzlist"/>
        <w:widowControl w:val="0"/>
        <w:numPr>
          <w:ilvl w:val="1"/>
          <w:numId w:val="16"/>
        </w:numPr>
        <w:tabs>
          <w:tab w:val="left" w:pos="837"/>
          <w:tab w:val="left" w:pos="838"/>
        </w:tabs>
        <w:autoSpaceDE w:val="0"/>
        <w:autoSpaceDN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027CF">
        <w:rPr>
          <w:rFonts w:ascii="Times New Roman" w:hAnsi="Times New Roman" w:cs="Times New Roman"/>
          <w:sz w:val="24"/>
          <w:szCs w:val="24"/>
        </w:rPr>
        <w:t xml:space="preserve">Rozlicza systematycznie i na bieżąco nauczycieli z pełnienia dyżurów podczas </w:t>
      </w:r>
    </w:p>
    <w:p w14:paraId="3CDD0620" w14:textId="66F3BE87" w:rsidR="00AA5AB2" w:rsidRPr="00742DD6" w:rsidRDefault="00742DD6" w:rsidP="00742DD6">
      <w:pPr>
        <w:widowControl w:val="0"/>
        <w:tabs>
          <w:tab w:val="left" w:pos="837"/>
          <w:tab w:val="left" w:pos="838"/>
        </w:tabs>
        <w:autoSpaceDE w:val="0"/>
        <w:autoSpaceDN w:val="0"/>
        <w:spacing w:after="0" w:line="240" w:lineRule="auto"/>
        <w:ind w:left="283" w:right="28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AB2" w:rsidRPr="00742DD6">
        <w:rPr>
          <w:rFonts w:ascii="Times New Roman" w:hAnsi="Times New Roman" w:cs="Times New Roman"/>
          <w:sz w:val="24"/>
          <w:szCs w:val="24"/>
        </w:rPr>
        <w:t>przerw</w:t>
      </w:r>
      <w:r w:rsidR="008F46FC" w:rsidRPr="00742DD6">
        <w:rPr>
          <w:rFonts w:ascii="Times New Roman" w:hAnsi="Times New Roman" w:cs="Times New Roman"/>
          <w:sz w:val="24"/>
          <w:szCs w:val="24"/>
        </w:rPr>
        <w:t xml:space="preserve"> </w:t>
      </w:r>
      <w:r w:rsidR="00AA5AB2" w:rsidRPr="00742DD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275C35" w:rsidRPr="00742DD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A5AB2" w:rsidRPr="00742DD6">
        <w:rPr>
          <w:rFonts w:ascii="Times New Roman" w:hAnsi="Times New Roman" w:cs="Times New Roman"/>
          <w:sz w:val="24"/>
          <w:szCs w:val="24"/>
        </w:rPr>
        <w:t>międzylekcyjnych</w:t>
      </w:r>
      <w:r w:rsidR="00AA5AB2" w:rsidRPr="00742DD6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AA5AB2" w:rsidRPr="00742DD6">
        <w:rPr>
          <w:rFonts w:ascii="Times New Roman" w:hAnsi="Times New Roman" w:cs="Times New Roman"/>
          <w:sz w:val="24"/>
          <w:szCs w:val="24"/>
        </w:rPr>
        <w:t xml:space="preserve"> z zajęć</w:t>
      </w:r>
      <w:r w:rsidR="00AA5AB2" w:rsidRPr="00742D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A5AB2" w:rsidRPr="00742DD6">
        <w:rPr>
          <w:rFonts w:ascii="Times New Roman" w:hAnsi="Times New Roman" w:cs="Times New Roman"/>
          <w:sz w:val="24"/>
          <w:szCs w:val="24"/>
        </w:rPr>
        <w:t>i czynności</w:t>
      </w:r>
      <w:r w:rsidR="00AA5AB2" w:rsidRPr="00742D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A5AB2" w:rsidRPr="00742DD6">
        <w:rPr>
          <w:rFonts w:ascii="Times New Roman" w:hAnsi="Times New Roman" w:cs="Times New Roman"/>
          <w:sz w:val="24"/>
          <w:szCs w:val="24"/>
        </w:rPr>
        <w:t>dodatkowych.</w:t>
      </w:r>
    </w:p>
    <w:p w14:paraId="0640CBD3" w14:textId="21359D65" w:rsidR="00AA5AB2" w:rsidRDefault="007C601E" w:rsidP="00742DD6">
      <w:pPr>
        <w:pStyle w:val="Akapitzlist"/>
        <w:widowControl w:val="0"/>
        <w:numPr>
          <w:ilvl w:val="1"/>
          <w:numId w:val="16"/>
        </w:numPr>
        <w:tabs>
          <w:tab w:val="left" w:pos="837"/>
          <w:tab w:val="left" w:pos="838"/>
        </w:tabs>
        <w:autoSpaceDE w:val="0"/>
        <w:autoSpaceDN w:val="0"/>
        <w:spacing w:after="0" w:line="240" w:lineRule="auto"/>
        <w:ind w:right="1556"/>
        <w:rPr>
          <w:rFonts w:ascii="Times New Roman" w:hAnsi="Times New Roman" w:cs="Times New Roman"/>
          <w:sz w:val="24"/>
          <w:szCs w:val="24"/>
        </w:rPr>
      </w:pPr>
      <w:r w:rsidRPr="00742DD6">
        <w:rPr>
          <w:rFonts w:ascii="Times New Roman" w:hAnsi="Times New Roman" w:cs="Times New Roman"/>
          <w:sz w:val="24"/>
          <w:szCs w:val="24"/>
        </w:rPr>
        <w:t>Rozlicza działalność organizacji uczniowskich.</w:t>
      </w:r>
    </w:p>
    <w:p w14:paraId="0F9FAC19" w14:textId="1D6598D0" w:rsidR="00275C35" w:rsidRPr="00AB47F9" w:rsidRDefault="00AA5AB2" w:rsidP="00AB47F9">
      <w:pPr>
        <w:pStyle w:val="Akapitzlist"/>
        <w:widowControl w:val="0"/>
        <w:numPr>
          <w:ilvl w:val="1"/>
          <w:numId w:val="16"/>
        </w:numPr>
        <w:tabs>
          <w:tab w:val="left" w:pos="838"/>
        </w:tabs>
        <w:autoSpaceDE w:val="0"/>
        <w:autoSpaceDN w:val="0"/>
        <w:spacing w:after="0" w:line="240" w:lineRule="auto"/>
        <w:ind w:right="1556"/>
        <w:rPr>
          <w:rFonts w:ascii="Times New Roman" w:hAnsi="Times New Roman" w:cs="Times New Roman"/>
          <w:sz w:val="24"/>
          <w:szCs w:val="24"/>
        </w:rPr>
      </w:pPr>
      <w:r w:rsidRPr="00AB47F9">
        <w:rPr>
          <w:rFonts w:ascii="Times New Roman" w:hAnsi="Times New Roman" w:cs="Times New Roman"/>
          <w:sz w:val="24"/>
          <w:szCs w:val="24"/>
        </w:rPr>
        <w:t xml:space="preserve">Kontroluje realizowanie przez nauczycieli programy nauczania , zgodnie </w:t>
      </w:r>
    </w:p>
    <w:p w14:paraId="7ED81B17" w14:textId="6C59B603" w:rsidR="00AA5AB2" w:rsidRPr="00B027CF" w:rsidRDefault="00AA5AB2" w:rsidP="00AB47F9">
      <w:pPr>
        <w:pStyle w:val="Akapitzlist"/>
        <w:widowControl w:val="0"/>
        <w:tabs>
          <w:tab w:val="left" w:pos="838"/>
        </w:tabs>
        <w:autoSpaceDE w:val="0"/>
        <w:autoSpaceDN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B027CF">
        <w:rPr>
          <w:rFonts w:ascii="Times New Roman" w:hAnsi="Times New Roman" w:cs="Times New Roman"/>
          <w:sz w:val="24"/>
          <w:szCs w:val="24"/>
        </w:rPr>
        <w:t xml:space="preserve">z obowiązującymi </w:t>
      </w:r>
      <w:r w:rsidR="00275C35" w:rsidRPr="00B027CF">
        <w:rPr>
          <w:rFonts w:ascii="Times New Roman" w:hAnsi="Times New Roman" w:cs="Times New Roman"/>
          <w:sz w:val="24"/>
          <w:szCs w:val="24"/>
        </w:rPr>
        <w:t xml:space="preserve">  </w:t>
      </w:r>
      <w:r w:rsidRPr="00B027CF">
        <w:rPr>
          <w:rFonts w:ascii="Times New Roman" w:hAnsi="Times New Roman" w:cs="Times New Roman"/>
          <w:sz w:val="24"/>
          <w:szCs w:val="24"/>
        </w:rPr>
        <w:t>przepisami.</w:t>
      </w:r>
    </w:p>
    <w:p w14:paraId="43943F76" w14:textId="0F82013F" w:rsidR="00AA5AB2" w:rsidRPr="008F46FC" w:rsidRDefault="00AA5AB2" w:rsidP="00742DD6">
      <w:pPr>
        <w:pStyle w:val="Akapitzlist"/>
        <w:widowControl w:val="0"/>
        <w:numPr>
          <w:ilvl w:val="0"/>
          <w:numId w:val="16"/>
        </w:numPr>
        <w:tabs>
          <w:tab w:val="left" w:pos="838"/>
        </w:tabs>
        <w:autoSpaceDE w:val="0"/>
        <w:autoSpaceDN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8F46FC">
        <w:rPr>
          <w:rFonts w:ascii="Times New Roman" w:hAnsi="Times New Roman" w:cs="Times New Roman"/>
          <w:sz w:val="24"/>
          <w:szCs w:val="24"/>
        </w:rPr>
        <w:t>Kontroluje prawidłowość prowadzenia dzienników lekcyjnych i arkuszy ocen.</w:t>
      </w:r>
    </w:p>
    <w:p w14:paraId="47681040" w14:textId="0771B8E7" w:rsidR="00AA5AB2" w:rsidRPr="00275C35" w:rsidRDefault="00AA5AB2" w:rsidP="00742DD6">
      <w:pPr>
        <w:pStyle w:val="Akapitzlist"/>
        <w:widowControl w:val="0"/>
        <w:numPr>
          <w:ilvl w:val="0"/>
          <w:numId w:val="16"/>
        </w:numPr>
        <w:tabs>
          <w:tab w:val="left" w:pos="838"/>
        </w:tabs>
        <w:autoSpaceDE w:val="0"/>
        <w:autoSpaceDN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275C35">
        <w:rPr>
          <w:rFonts w:ascii="Times New Roman" w:hAnsi="Times New Roman" w:cs="Times New Roman"/>
          <w:sz w:val="24"/>
          <w:szCs w:val="24"/>
        </w:rPr>
        <w:t>Kontroluje realizację przez nauczycieli awansów zawodowych nauczyciel</w:t>
      </w:r>
      <w:bookmarkStart w:id="0" w:name="II._OBOWIĄZKI_"/>
      <w:bookmarkEnd w:id="0"/>
      <w:r w:rsidR="00272391" w:rsidRPr="00275C35">
        <w:rPr>
          <w:rFonts w:ascii="Times New Roman" w:hAnsi="Times New Roman" w:cs="Times New Roman"/>
          <w:sz w:val="24"/>
          <w:szCs w:val="24"/>
        </w:rPr>
        <w:t xml:space="preserve">i. </w:t>
      </w:r>
    </w:p>
    <w:p w14:paraId="7E4447AE" w14:textId="13A4BC9B" w:rsidR="00AA5AB2" w:rsidRPr="00275C35" w:rsidRDefault="00AA5AB2" w:rsidP="00742DD6">
      <w:pPr>
        <w:pStyle w:val="Akapitzlist"/>
        <w:widowControl w:val="0"/>
        <w:numPr>
          <w:ilvl w:val="0"/>
          <w:numId w:val="16"/>
        </w:numPr>
        <w:tabs>
          <w:tab w:val="left" w:pos="837"/>
          <w:tab w:val="left" w:pos="838"/>
        </w:tabs>
        <w:autoSpaceDE w:val="0"/>
        <w:autoSpaceDN w:val="0"/>
        <w:spacing w:after="0" w:line="240" w:lineRule="auto"/>
        <w:ind w:right="768"/>
        <w:rPr>
          <w:rFonts w:ascii="Times New Roman" w:hAnsi="Times New Roman" w:cs="Times New Roman"/>
          <w:sz w:val="24"/>
          <w:szCs w:val="24"/>
        </w:rPr>
      </w:pPr>
      <w:r w:rsidRPr="00275C35">
        <w:rPr>
          <w:rFonts w:ascii="Times New Roman" w:hAnsi="Times New Roman" w:cs="Times New Roman"/>
          <w:sz w:val="24"/>
          <w:szCs w:val="24"/>
        </w:rPr>
        <w:t>Oddziałuje na nauczycieli, uczniów i rodziców w zakresie pełnej realizacji zadań zmierzających</w:t>
      </w:r>
      <w:r w:rsidRPr="00275C35">
        <w:rPr>
          <w:rFonts w:ascii="Times New Roman" w:hAnsi="Times New Roman" w:cs="Times New Roman"/>
          <w:spacing w:val="-47"/>
          <w:sz w:val="24"/>
          <w:szCs w:val="24"/>
        </w:rPr>
        <w:t xml:space="preserve">                  </w:t>
      </w:r>
      <w:r w:rsidRPr="00275C35">
        <w:rPr>
          <w:rFonts w:ascii="Times New Roman" w:hAnsi="Times New Roman" w:cs="Times New Roman"/>
          <w:sz w:val="24"/>
          <w:szCs w:val="24"/>
        </w:rPr>
        <w:t>do</w:t>
      </w:r>
      <w:r w:rsidRPr="00275C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C35">
        <w:rPr>
          <w:rFonts w:ascii="Times New Roman" w:hAnsi="Times New Roman" w:cs="Times New Roman"/>
          <w:sz w:val="24"/>
          <w:szCs w:val="24"/>
        </w:rPr>
        <w:t>właściwej organizacji</w:t>
      </w:r>
      <w:r w:rsidRPr="00275C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C35">
        <w:rPr>
          <w:rFonts w:ascii="Times New Roman" w:hAnsi="Times New Roman" w:cs="Times New Roman"/>
          <w:sz w:val="24"/>
          <w:szCs w:val="24"/>
        </w:rPr>
        <w:t>pracy szkoły,</w:t>
      </w:r>
      <w:r w:rsidRPr="00275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C35">
        <w:rPr>
          <w:rFonts w:ascii="Times New Roman" w:hAnsi="Times New Roman" w:cs="Times New Roman"/>
          <w:sz w:val="24"/>
          <w:szCs w:val="24"/>
        </w:rPr>
        <w:t>ładu i</w:t>
      </w:r>
      <w:r w:rsidRPr="00275C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C35">
        <w:rPr>
          <w:rFonts w:ascii="Times New Roman" w:hAnsi="Times New Roman" w:cs="Times New Roman"/>
          <w:sz w:val="24"/>
          <w:szCs w:val="24"/>
        </w:rPr>
        <w:t>porządku</w:t>
      </w:r>
      <w:r w:rsidRPr="00275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C35">
        <w:rPr>
          <w:rFonts w:ascii="Times New Roman" w:hAnsi="Times New Roman" w:cs="Times New Roman"/>
          <w:sz w:val="24"/>
          <w:szCs w:val="24"/>
        </w:rPr>
        <w:t>w</w:t>
      </w:r>
      <w:r w:rsidRPr="00275C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C35">
        <w:rPr>
          <w:rFonts w:ascii="Times New Roman" w:hAnsi="Times New Roman" w:cs="Times New Roman"/>
          <w:sz w:val="24"/>
          <w:szCs w:val="24"/>
        </w:rPr>
        <w:t>budynku.</w:t>
      </w:r>
    </w:p>
    <w:p w14:paraId="1C7ED5A6" w14:textId="20BC3587" w:rsidR="00AA5AB2" w:rsidRPr="00275C35" w:rsidRDefault="00AA5AB2" w:rsidP="00742DD6">
      <w:pPr>
        <w:pStyle w:val="Akapitzlist"/>
        <w:widowControl w:val="0"/>
        <w:numPr>
          <w:ilvl w:val="0"/>
          <w:numId w:val="16"/>
        </w:numPr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ind w:right="551"/>
        <w:rPr>
          <w:rFonts w:ascii="Times New Roman" w:hAnsi="Times New Roman" w:cs="Times New Roman"/>
          <w:sz w:val="24"/>
          <w:szCs w:val="24"/>
        </w:rPr>
      </w:pPr>
      <w:r w:rsidRPr="00275C35">
        <w:rPr>
          <w:rFonts w:ascii="Times New Roman" w:hAnsi="Times New Roman" w:cs="Times New Roman"/>
          <w:sz w:val="24"/>
          <w:szCs w:val="24"/>
        </w:rPr>
        <w:t xml:space="preserve">Dba o dyscyplinę pracy nauczycieli i uczniów, wypracowuje nowe metody w celu jej poprawienia, </w:t>
      </w:r>
      <w:r w:rsidRPr="00275C3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75C35">
        <w:rPr>
          <w:rFonts w:ascii="Times New Roman" w:hAnsi="Times New Roman" w:cs="Times New Roman"/>
          <w:sz w:val="24"/>
          <w:szCs w:val="24"/>
        </w:rPr>
        <w:t>na</w:t>
      </w:r>
      <w:r w:rsidRPr="00275C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C35">
        <w:rPr>
          <w:rFonts w:ascii="Times New Roman" w:hAnsi="Times New Roman" w:cs="Times New Roman"/>
          <w:sz w:val="24"/>
          <w:szCs w:val="24"/>
        </w:rPr>
        <w:t>bieżąco rozlicza niezdyscyplinowanych.</w:t>
      </w:r>
    </w:p>
    <w:p w14:paraId="48D70976" w14:textId="69743DC8" w:rsidR="00AA5AB2" w:rsidRPr="00AB47F9" w:rsidRDefault="00D20573" w:rsidP="00AB47F9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Czuwa</w:t>
      </w:r>
      <w:r w:rsidR="00AA5AB2" w:rsidRPr="00AB47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nad</w:t>
      </w:r>
      <w:r w:rsidR="00AA5AB2" w:rsidRPr="00AB47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prawidłową</w:t>
      </w:r>
      <w:r w:rsidR="00AA5AB2" w:rsidRPr="00AB47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realizacją</w:t>
      </w:r>
      <w:r w:rsidR="00AA5AB2" w:rsidRPr="00AB47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zadań</w:t>
      </w:r>
      <w:r w:rsidR="00AA5AB2" w:rsidRPr="00AB47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wychowawczo</w:t>
      </w:r>
      <w:r w:rsidR="00AA5AB2" w:rsidRPr="00AB47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-</w:t>
      </w:r>
      <w:r w:rsidR="00AA5AB2" w:rsidRPr="00AB47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opiekuńczych</w:t>
      </w:r>
      <w:r w:rsidR="00AA5AB2" w:rsidRPr="00AB47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szkoły.</w:t>
      </w:r>
    </w:p>
    <w:p w14:paraId="12E93DAE" w14:textId="5765FF57" w:rsidR="00F96792" w:rsidRPr="00AB47F9" w:rsidRDefault="00AA5AB2" w:rsidP="00AB47F9">
      <w:pPr>
        <w:pStyle w:val="Akapitzlist"/>
        <w:widowControl w:val="0"/>
        <w:numPr>
          <w:ilvl w:val="0"/>
          <w:numId w:val="16"/>
        </w:numPr>
        <w:tabs>
          <w:tab w:val="left" w:pos="837"/>
          <w:tab w:val="left" w:pos="838"/>
        </w:tabs>
        <w:autoSpaceDE w:val="0"/>
        <w:autoSpaceDN w:val="0"/>
        <w:spacing w:after="0" w:line="240" w:lineRule="auto"/>
        <w:ind w:right="860"/>
        <w:rPr>
          <w:rFonts w:ascii="Times New Roman" w:hAnsi="Times New Roman" w:cs="Times New Roman"/>
          <w:sz w:val="24"/>
          <w:szCs w:val="24"/>
        </w:rPr>
      </w:pPr>
      <w:r w:rsidRPr="00AB47F9">
        <w:rPr>
          <w:rFonts w:ascii="Times New Roman" w:hAnsi="Times New Roman" w:cs="Times New Roman"/>
          <w:sz w:val="24"/>
          <w:szCs w:val="24"/>
        </w:rPr>
        <w:t xml:space="preserve">Nadzoruje  pracę zespołu który układa tygodniowy rozkład zajęć lekcyjnych zgodnie </w:t>
      </w:r>
    </w:p>
    <w:p w14:paraId="68767F67" w14:textId="338C5602" w:rsidR="00F96792" w:rsidRPr="00B027CF" w:rsidRDefault="00B027CF" w:rsidP="00B027CF">
      <w:pPr>
        <w:widowControl w:val="0"/>
        <w:tabs>
          <w:tab w:val="left" w:pos="837"/>
          <w:tab w:val="left" w:pos="838"/>
        </w:tabs>
        <w:autoSpaceDE w:val="0"/>
        <w:autoSpaceDN w:val="0"/>
        <w:spacing w:after="0" w:line="240" w:lineRule="auto"/>
        <w:ind w:left="283"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</w:t>
      </w:r>
      <w:r w:rsidR="00275C35" w:rsidRPr="00B027CF">
        <w:rPr>
          <w:rFonts w:ascii="Times New Roman" w:hAnsi="Times New Roman" w:cs="Times New Roman"/>
          <w:sz w:val="24"/>
          <w:szCs w:val="24"/>
        </w:rPr>
        <w:t xml:space="preserve">  </w:t>
      </w:r>
      <w:r w:rsidR="00AA5AB2" w:rsidRPr="00B027CF">
        <w:rPr>
          <w:rFonts w:ascii="Times New Roman" w:hAnsi="Times New Roman" w:cs="Times New Roman"/>
          <w:sz w:val="24"/>
          <w:szCs w:val="24"/>
        </w:rPr>
        <w:t xml:space="preserve">higieną pracy umysłowej, dokonuje </w:t>
      </w:r>
      <w:r w:rsidR="00AA5AB2" w:rsidRPr="00B027C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A5AB2" w:rsidRPr="00B027CF">
        <w:rPr>
          <w:rFonts w:ascii="Times New Roman" w:hAnsi="Times New Roman" w:cs="Times New Roman"/>
          <w:sz w:val="24"/>
          <w:szCs w:val="24"/>
        </w:rPr>
        <w:t xml:space="preserve">koniecznych poprawek, opiniuje go na </w:t>
      </w:r>
    </w:p>
    <w:p w14:paraId="63FF6339" w14:textId="2104986B" w:rsidR="00F96792" w:rsidRPr="00B027CF" w:rsidRDefault="00AA5AB2" w:rsidP="00B027CF">
      <w:pPr>
        <w:pStyle w:val="Akapitzlist"/>
        <w:widowControl w:val="0"/>
        <w:tabs>
          <w:tab w:val="left" w:pos="837"/>
          <w:tab w:val="left" w:pos="838"/>
        </w:tabs>
        <w:autoSpaceDE w:val="0"/>
        <w:autoSpaceDN w:val="0"/>
        <w:spacing w:after="0" w:line="240" w:lineRule="auto"/>
        <w:ind w:left="643" w:right="860"/>
        <w:rPr>
          <w:rFonts w:ascii="Times New Roman" w:hAnsi="Times New Roman" w:cs="Times New Roman"/>
          <w:sz w:val="24"/>
          <w:szCs w:val="24"/>
        </w:rPr>
      </w:pPr>
      <w:r w:rsidRPr="00B027CF">
        <w:rPr>
          <w:rFonts w:ascii="Times New Roman" w:hAnsi="Times New Roman" w:cs="Times New Roman"/>
          <w:sz w:val="24"/>
          <w:szCs w:val="24"/>
        </w:rPr>
        <w:t>posiedzeniu Rady Pedagogicznej - czuwa nad jego</w:t>
      </w:r>
      <w:r w:rsidRPr="00B027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27CF">
        <w:rPr>
          <w:rFonts w:ascii="Times New Roman" w:hAnsi="Times New Roman" w:cs="Times New Roman"/>
          <w:sz w:val="24"/>
          <w:szCs w:val="24"/>
        </w:rPr>
        <w:t>przestrzeganiem</w:t>
      </w:r>
      <w:r w:rsidRPr="00B027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27CF">
        <w:rPr>
          <w:rFonts w:ascii="Times New Roman" w:hAnsi="Times New Roman" w:cs="Times New Roman"/>
          <w:sz w:val="24"/>
          <w:szCs w:val="24"/>
        </w:rPr>
        <w:t xml:space="preserve">przez nauczycieli </w:t>
      </w:r>
    </w:p>
    <w:p w14:paraId="7C92CAA1" w14:textId="5E7B1A53" w:rsidR="00AA5AB2" w:rsidRPr="00B027CF" w:rsidRDefault="00B027CF" w:rsidP="00B027CF">
      <w:pPr>
        <w:widowControl w:val="0"/>
        <w:tabs>
          <w:tab w:val="left" w:pos="837"/>
          <w:tab w:val="left" w:pos="838"/>
        </w:tabs>
        <w:autoSpaceDE w:val="0"/>
        <w:autoSpaceDN w:val="0"/>
        <w:spacing w:after="0" w:line="240" w:lineRule="auto"/>
        <w:ind w:left="643"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A5AB2" w:rsidRPr="00B027CF">
        <w:rPr>
          <w:rFonts w:ascii="Times New Roman" w:hAnsi="Times New Roman" w:cs="Times New Roman"/>
          <w:sz w:val="24"/>
          <w:szCs w:val="24"/>
        </w:rPr>
        <w:t xml:space="preserve"> uczniów.</w:t>
      </w:r>
    </w:p>
    <w:p w14:paraId="5E8C4E0A" w14:textId="43E6CD4A" w:rsidR="00F96792" w:rsidRPr="00B027CF" w:rsidRDefault="00AB47F9" w:rsidP="00B027CF">
      <w:pPr>
        <w:widowControl w:val="0"/>
        <w:tabs>
          <w:tab w:val="left" w:pos="837"/>
          <w:tab w:val="left" w:pos="838"/>
        </w:tabs>
        <w:autoSpaceDE w:val="0"/>
        <w:autoSpaceDN w:val="0"/>
        <w:spacing w:after="0" w:line="240" w:lineRule="auto"/>
        <w:ind w:left="283" w:right="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027CF">
        <w:rPr>
          <w:rFonts w:ascii="Times New Roman" w:hAnsi="Times New Roman" w:cs="Times New Roman"/>
          <w:sz w:val="24"/>
          <w:szCs w:val="24"/>
        </w:rPr>
        <w:t>)</w:t>
      </w:r>
      <w:r w:rsidR="00AA5AB2" w:rsidRPr="00B027CF">
        <w:rPr>
          <w:rFonts w:ascii="Times New Roman" w:hAnsi="Times New Roman" w:cs="Times New Roman"/>
          <w:sz w:val="24"/>
          <w:szCs w:val="24"/>
        </w:rPr>
        <w:t xml:space="preserve">Nadzoruje  pracę zespołu który układa harmonogram dyżurów nauczycieli podczas przerw </w:t>
      </w:r>
    </w:p>
    <w:p w14:paraId="71295231" w14:textId="77FCD332" w:rsidR="00F96792" w:rsidRPr="00B027CF" w:rsidRDefault="00B027CF" w:rsidP="00B027CF">
      <w:pPr>
        <w:widowControl w:val="0"/>
        <w:tabs>
          <w:tab w:val="left" w:pos="837"/>
          <w:tab w:val="left" w:pos="838"/>
        </w:tabs>
        <w:autoSpaceDE w:val="0"/>
        <w:autoSpaceDN w:val="0"/>
        <w:spacing w:after="0" w:line="240" w:lineRule="auto"/>
        <w:ind w:left="283" w:right="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AB2" w:rsidRPr="00B027CF">
        <w:rPr>
          <w:rFonts w:ascii="Times New Roman" w:hAnsi="Times New Roman" w:cs="Times New Roman"/>
          <w:sz w:val="24"/>
          <w:szCs w:val="24"/>
        </w:rPr>
        <w:t>międzylekcyjnych, przed i po lekcjach,</w:t>
      </w:r>
      <w:r w:rsidR="00AA5AB2" w:rsidRPr="00B027C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A5AB2" w:rsidRPr="00B027CF">
        <w:rPr>
          <w:rFonts w:ascii="Times New Roman" w:hAnsi="Times New Roman" w:cs="Times New Roman"/>
          <w:sz w:val="24"/>
          <w:szCs w:val="24"/>
        </w:rPr>
        <w:t>w</w:t>
      </w:r>
      <w:r w:rsidR="00AA5AB2" w:rsidRPr="00B02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A5AB2" w:rsidRPr="00B027CF">
        <w:rPr>
          <w:rFonts w:ascii="Times New Roman" w:hAnsi="Times New Roman" w:cs="Times New Roman"/>
          <w:sz w:val="24"/>
          <w:szCs w:val="24"/>
        </w:rPr>
        <w:t>sytuacjach</w:t>
      </w:r>
      <w:r w:rsidR="00AA5AB2" w:rsidRPr="00B02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A5AB2" w:rsidRPr="00B027CF">
        <w:rPr>
          <w:rFonts w:ascii="Times New Roman" w:hAnsi="Times New Roman" w:cs="Times New Roman"/>
          <w:sz w:val="24"/>
          <w:szCs w:val="24"/>
        </w:rPr>
        <w:t>okolicznościowych</w:t>
      </w:r>
      <w:r w:rsidR="00AA5AB2" w:rsidRPr="00B02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A5AB2" w:rsidRPr="00B027CF">
        <w:rPr>
          <w:rFonts w:ascii="Times New Roman" w:hAnsi="Times New Roman" w:cs="Times New Roman"/>
          <w:sz w:val="24"/>
          <w:szCs w:val="24"/>
        </w:rPr>
        <w:t>oraz czuwa</w:t>
      </w:r>
      <w:r w:rsidR="00AA5AB2" w:rsidRPr="00B02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A5AB2" w:rsidRPr="00B027CF">
        <w:rPr>
          <w:rFonts w:ascii="Times New Roman" w:hAnsi="Times New Roman" w:cs="Times New Roman"/>
          <w:sz w:val="24"/>
          <w:szCs w:val="24"/>
        </w:rPr>
        <w:t>nad</w:t>
      </w:r>
    </w:p>
    <w:p w14:paraId="26748FBB" w14:textId="381D1CBD" w:rsidR="00AA5AB2" w:rsidRPr="00B027CF" w:rsidRDefault="00B027CF" w:rsidP="00B027CF">
      <w:pPr>
        <w:widowControl w:val="0"/>
        <w:tabs>
          <w:tab w:val="left" w:pos="837"/>
          <w:tab w:val="left" w:pos="838"/>
        </w:tabs>
        <w:autoSpaceDE w:val="0"/>
        <w:autoSpaceDN w:val="0"/>
        <w:spacing w:after="0" w:line="240" w:lineRule="auto"/>
        <w:ind w:right="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5AB2" w:rsidRPr="00B027CF">
        <w:rPr>
          <w:rFonts w:ascii="Times New Roman" w:hAnsi="Times New Roman" w:cs="Times New Roman"/>
          <w:sz w:val="24"/>
          <w:szCs w:val="24"/>
        </w:rPr>
        <w:t>jego</w:t>
      </w:r>
      <w:r w:rsidR="00AA5AB2" w:rsidRPr="00B02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96792" w:rsidRPr="00B02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A5AB2" w:rsidRPr="00B027CF">
        <w:rPr>
          <w:rFonts w:ascii="Times New Roman" w:hAnsi="Times New Roman" w:cs="Times New Roman"/>
          <w:sz w:val="24"/>
          <w:szCs w:val="24"/>
        </w:rPr>
        <w:t>realizacją.</w:t>
      </w:r>
    </w:p>
    <w:p w14:paraId="474CE6B8" w14:textId="1D8351C0" w:rsidR="00F96792" w:rsidRPr="00AB47F9" w:rsidRDefault="00AB47F9" w:rsidP="00AB47F9">
      <w:pPr>
        <w:widowControl w:val="0"/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ind w:left="360" w:right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96792" w:rsidRPr="00AB47F9">
        <w:rPr>
          <w:rFonts w:ascii="Times New Roman" w:hAnsi="Times New Roman" w:cs="Times New Roman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 xml:space="preserve">Dba o prawidłowy przebieg inwentaryzacji majątku szkoły, czuwa nad dokładnością </w:t>
      </w:r>
    </w:p>
    <w:p w14:paraId="60BABB8B" w14:textId="0D326004" w:rsidR="00AA5AB2" w:rsidRPr="00B027CF" w:rsidRDefault="00B027CF" w:rsidP="00B027CF">
      <w:pPr>
        <w:widowControl w:val="0"/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ind w:right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5AB2" w:rsidRPr="00B027CF">
        <w:rPr>
          <w:rFonts w:ascii="Times New Roman" w:hAnsi="Times New Roman" w:cs="Times New Roman"/>
          <w:sz w:val="24"/>
          <w:szCs w:val="24"/>
        </w:rPr>
        <w:t xml:space="preserve">i rzetelnością w jej </w:t>
      </w:r>
      <w:r w:rsidR="00AA5AB2" w:rsidRPr="00B027C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A5AB2" w:rsidRPr="00B027CF">
        <w:rPr>
          <w:rFonts w:ascii="Times New Roman" w:hAnsi="Times New Roman" w:cs="Times New Roman"/>
          <w:sz w:val="24"/>
          <w:szCs w:val="24"/>
        </w:rPr>
        <w:t>sporządzeniu.</w:t>
      </w:r>
    </w:p>
    <w:p w14:paraId="5D274385" w14:textId="76A7C482" w:rsidR="00F96792" w:rsidRPr="00AB47F9" w:rsidRDefault="00AB47F9" w:rsidP="00AB47F9">
      <w:pPr>
        <w:widowControl w:val="0"/>
        <w:tabs>
          <w:tab w:val="left" w:pos="837"/>
          <w:tab w:val="left" w:pos="838"/>
        </w:tabs>
        <w:autoSpaceDE w:val="0"/>
        <w:autoSpaceDN w:val="0"/>
        <w:spacing w:after="0" w:line="240" w:lineRule="auto"/>
        <w:ind w:left="360" w:right="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F96792" w:rsidRPr="00AB47F9">
        <w:rPr>
          <w:rFonts w:ascii="Times New Roman" w:hAnsi="Times New Roman" w:cs="Times New Roman"/>
          <w:sz w:val="24"/>
          <w:szCs w:val="24"/>
        </w:rPr>
        <w:t xml:space="preserve">  </w:t>
      </w:r>
      <w:r w:rsidR="00AA5AB2" w:rsidRPr="00AB47F9">
        <w:rPr>
          <w:rFonts w:ascii="Times New Roman" w:hAnsi="Times New Roman" w:cs="Times New Roman"/>
          <w:sz w:val="24"/>
          <w:szCs w:val="24"/>
        </w:rPr>
        <w:t xml:space="preserve">Inspiruje i organizuje całokształt pracy wychowawców klas, czuwa </w:t>
      </w:r>
      <w:r w:rsidR="00AA5AB2" w:rsidRPr="00AB47F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 xml:space="preserve">nad prawidłowym </w:t>
      </w:r>
    </w:p>
    <w:p w14:paraId="76B9AFB1" w14:textId="4C663985" w:rsidR="00AA5AB2" w:rsidRPr="00B027CF" w:rsidRDefault="00B027CF" w:rsidP="00B027CF">
      <w:pPr>
        <w:widowControl w:val="0"/>
        <w:tabs>
          <w:tab w:val="left" w:pos="837"/>
          <w:tab w:val="left" w:pos="838"/>
        </w:tabs>
        <w:autoSpaceDE w:val="0"/>
        <w:autoSpaceDN w:val="0"/>
        <w:spacing w:after="0" w:line="240" w:lineRule="auto"/>
        <w:ind w:right="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5AB2" w:rsidRPr="00B027CF">
        <w:rPr>
          <w:rFonts w:ascii="Times New Roman" w:hAnsi="Times New Roman" w:cs="Times New Roman"/>
          <w:sz w:val="24"/>
          <w:szCs w:val="24"/>
        </w:rPr>
        <w:t xml:space="preserve">prowadzeniem przez nich dokumentacji klasy i dzienników lekcyjnych (tematyka lekcji </w:t>
      </w:r>
    </w:p>
    <w:p w14:paraId="77E22F4A" w14:textId="2737EE3A" w:rsidR="008F46FC" w:rsidRPr="00AB47F9" w:rsidRDefault="00AB47F9" w:rsidP="00AB47F9">
      <w:pPr>
        <w:widowControl w:val="0"/>
        <w:tabs>
          <w:tab w:val="left" w:pos="838"/>
        </w:tabs>
        <w:autoSpaceDE w:val="0"/>
        <w:autoSpaceDN w:val="0"/>
        <w:spacing w:after="0" w:line="240" w:lineRule="auto"/>
        <w:ind w:left="360" w:right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8F46FC" w:rsidRPr="00AB47F9">
        <w:rPr>
          <w:rFonts w:ascii="Times New Roman" w:hAnsi="Times New Roman" w:cs="Times New Roman"/>
          <w:sz w:val="24"/>
          <w:szCs w:val="24"/>
        </w:rPr>
        <w:t xml:space="preserve">  </w:t>
      </w:r>
      <w:r w:rsidR="00AA5AB2" w:rsidRPr="00AB47F9">
        <w:rPr>
          <w:rFonts w:ascii="Times New Roman" w:hAnsi="Times New Roman" w:cs="Times New Roman"/>
          <w:sz w:val="24"/>
          <w:szCs w:val="24"/>
        </w:rPr>
        <w:t>Terminowo informuje nauczycieli o konkursach przedmiotowych, nadzoruje</w:t>
      </w:r>
    </w:p>
    <w:p w14:paraId="4C95FE3B" w14:textId="726BD6C1" w:rsidR="00AA5AB2" w:rsidRPr="00B027CF" w:rsidRDefault="00B027CF" w:rsidP="00B027CF">
      <w:pPr>
        <w:widowControl w:val="0"/>
        <w:tabs>
          <w:tab w:val="left" w:pos="838"/>
        </w:tabs>
        <w:autoSpaceDE w:val="0"/>
        <w:autoSpaceDN w:val="0"/>
        <w:spacing w:after="0" w:line="240" w:lineRule="auto"/>
        <w:ind w:right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5AB2" w:rsidRPr="00B027CF">
        <w:rPr>
          <w:rFonts w:ascii="Times New Roman" w:hAnsi="Times New Roman" w:cs="Times New Roman"/>
          <w:sz w:val="24"/>
          <w:szCs w:val="24"/>
        </w:rPr>
        <w:t xml:space="preserve">ich </w:t>
      </w:r>
      <w:r w:rsidR="00F96792" w:rsidRPr="00B027CF">
        <w:rPr>
          <w:rFonts w:ascii="Times New Roman" w:hAnsi="Times New Roman" w:cs="Times New Roman"/>
          <w:sz w:val="24"/>
          <w:szCs w:val="24"/>
        </w:rPr>
        <w:t xml:space="preserve"> </w:t>
      </w:r>
      <w:r w:rsidR="008F46FC" w:rsidRPr="00B027CF">
        <w:rPr>
          <w:rFonts w:ascii="Times New Roman" w:hAnsi="Times New Roman" w:cs="Times New Roman"/>
          <w:sz w:val="24"/>
          <w:szCs w:val="24"/>
        </w:rPr>
        <w:t xml:space="preserve"> </w:t>
      </w:r>
      <w:r w:rsidR="00AA5AB2" w:rsidRPr="00B027CF">
        <w:rPr>
          <w:rFonts w:ascii="Times New Roman" w:hAnsi="Times New Roman" w:cs="Times New Roman"/>
          <w:sz w:val="24"/>
          <w:szCs w:val="24"/>
        </w:rPr>
        <w:t>przeprowadzanie i prowadzi stosowną dokumentację.</w:t>
      </w:r>
    </w:p>
    <w:p w14:paraId="3146EAB0" w14:textId="61E22495" w:rsidR="00AA5AB2" w:rsidRPr="00AB47F9" w:rsidRDefault="00AB47F9" w:rsidP="00AB47F9">
      <w:pPr>
        <w:widowControl w:val="0"/>
        <w:tabs>
          <w:tab w:val="left" w:pos="838"/>
        </w:tabs>
        <w:autoSpaceDE w:val="0"/>
        <w:autoSpaceDN w:val="0"/>
        <w:spacing w:after="0" w:line="240" w:lineRule="auto"/>
        <w:ind w:left="360" w:right="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B027CF" w:rsidRPr="00AB47F9">
        <w:rPr>
          <w:rFonts w:ascii="Times New Roman" w:hAnsi="Times New Roman" w:cs="Times New Roman"/>
          <w:sz w:val="24"/>
          <w:szCs w:val="24"/>
        </w:rPr>
        <w:t xml:space="preserve">  </w:t>
      </w:r>
      <w:r w:rsidR="00AA5AB2" w:rsidRPr="00AB47F9">
        <w:rPr>
          <w:rFonts w:ascii="Times New Roman" w:hAnsi="Times New Roman" w:cs="Times New Roman"/>
          <w:sz w:val="24"/>
          <w:szCs w:val="24"/>
        </w:rPr>
        <w:t xml:space="preserve">Gromadzi informacje o zawodach klubowych i przekazują ją nauczycielom. </w:t>
      </w:r>
    </w:p>
    <w:p w14:paraId="74BDF557" w14:textId="698E8634" w:rsidR="008F46FC" w:rsidRPr="00AB47F9" w:rsidRDefault="00AB47F9" w:rsidP="00AB47F9">
      <w:pPr>
        <w:widowControl w:val="0"/>
        <w:tabs>
          <w:tab w:val="left" w:pos="838"/>
        </w:tabs>
        <w:autoSpaceDE w:val="0"/>
        <w:autoSpaceDN w:val="0"/>
        <w:spacing w:after="0" w:line="240" w:lineRule="auto"/>
        <w:ind w:left="360" w:right="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F96792" w:rsidRPr="00AB47F9">
        <w:rPr>
          <w:rFonts w:ascii="Times New Roman" w:hAnsi="Times New Roman" w:cs="Times New Roman"/>
          <w:sz w:val="24"/>
          <w:szCs w:val="24"/>
        </w:rPr>
        <w:t xml:space="preserve">  </w:t>
      </w:r>
      <w:r w:rsidR="00AA5AB2" w:rsidRPr="00AB47F9">
        <w:rPr>
          <w:rFonts w:ascii="Times New Roman" w:hAnsi="Times New Roman" w:cs="Times New Roman"/>
          <w:sz w:val="24"/>
          <w:szCs w:val="24"/>
        </w:rPr>
        <w:t xml:space="preserve">Organizuje  egzaminy ósmoklasisty i egzaminy maturalne i prowadzi </w:t>
      </w:r>
    </w:p>
    <w:p w14:paraId="08A61FD5" w14:textId="723F4D63" w:rsidR="00AA5AB2" w:rsidRPr="00B027CF" w:rsidRDefault="00B027CF" w:rsidP="00B027CF">
      <w:pPr>
        <w:widowControl w:val="0"/>
        <w:tabs>
          <w:tab w:val="left" w:pos="838"/>
        </w:tabs>
        <w:autoSpaceDE w:val="0"/>
        <w:autoSpaceDN w:val="0"/>
        <w:spacing w:after="0" w:line="240" w:lineRule="auto"/>
        <w:ind w:right="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5AB2" w:rsidRPr="00B027CF">
        <w:rPr>
          <w:rFonts w:ascii="Times New Roman" w:hAnsi="Times New Roman" w:cs="Times New Roman"/>
          <w:sz w:val="24"/>
          <w:szCs w:val="24"/>
        </w:rPr>
        <w:t xml:space="preserve">stosowną </w:t>
      </w:r>
      <w:r w:rsidR="008F46FC" w:rsidRPr="00B027CF">
        <w:rPr>
          <w:rFonts w:ascii="Times New Roman" w:hAnsi="Times New Roman" w:cs="Times New Roman"/>
          <w:sz w:val="24"/>
          <w:szCs w:val="24"/>
        </w:rPr>
        <w:t xml:space="preserve"> </w:t>
      </w:r>
      <w:r w:rsidR="00AA5AB2" w:rsidRPr="00B027CF">
        <w:rPr>
          <w:rFonts w:ascii="Times New Roman" w:hAnsi="Times New Roman" w:cs="Times New Roman"/>
          <w:sz w:val="24"/>
          <w:szCs w:val="24"/>
        </w:rPr>
        <w:t xml:space="preserve">dokumentację. </w:t>
      </w:r>
    </w:p>
    <w:p w14:paraId="681FE334" w14:textId="065763B2" w:rsidR="00AA5AB2" w:rsidRPr="00AB47F9" w:rsidRDefault="00AB47F9" w:rsidP="00AB47F9">
      <w:pPr>
        <w:widowControl w:val="0"/>
        <w:tabs>
          <w:tab w:val="left" w:pos="838"/>
        </w:tabs>
        <w:autoSpaceDE w:val="0"/>
        <w:autoSpaceDN w:val="0"/>
        <w:spacing w:after="0" w:line="23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="00AA5AB2" w:rsidRPr="00AB47F9">
        <w:rPr>
          <w:rFonts w:ascii="Times New Roman" w:hAnsi="Times New Roman" w:cs="Times New Roman"/>
          <w:sz w:val="24"/>
          <w:szCs w:val="24"/>
        </w:rPr>
        <w:t xml:space="preserve">  Zbiera</w:t>
      </w:r>
      <w:r w:rsidR="00AA5AB2" w:rsidRPr="00AB47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informacje</w:t>
      </w:r>
      <w:r w:rsidR="00AA5AB2" w:rsidRPr="00AB47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i</w:t>
      </w:r>
      <w:r w:rsidR="00AA5AB2" w:rsidRPr="00AB47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analizuje</w:t>
      </w:r>
      <w:r w:rsidR="00AA5AB2" w:rsidRPr="00AB47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poziom</w:t>
      </w:r>
      <w:r w:rsidR="00AA5AB2" w:rsidRPr="00AB47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doskonalenia</w:t>
      </w:r>
      <w:r w:rsidR="00AA5AB2" w:rsidRPr="00AB47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zawodowego</w:t>
      </w:r>
      <w:r w:rsidR="00AA5AB2" w:rsidRPr="00AB47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nauczycieli.</w:t>
      </w:r>
    </w:p>
    <w:p w14:paraId="2A5C1DE7" w14:textId="32B4BBF7" w:rsidR="00AA5AB2" w:rsidRPr="00AB47F9" w:rsidRDefault="00AB47F9" w:rsidP="00AB47F9">
      <w:pPr>
        <w:widowControl w:val="0"/>
        <w:tabs>
          <w:tab w:val="left" w:pos="838"/>
        </w:tabs>
        <w:autoSpaceDE w:val="0"/>
        <w:autoSpaceDN w:val="0"/>
        <w:spacing w:after="0" w:line="23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 w:rsidR="00AA5AB2" w:rsidRPr="00AB47F9">
        <w:rPr>
          <w:rFonts w:ascii="Times New Roman" w:hAnsi="Times New Roman" w:cs="Times New Roman"/>
          <w:sz w:val="24"/>
          <w:szCs w:val="24"/>
        </w:rPr>
        <w:t xml:space="preserve">  Sprawuje opiekę nad młodymi nauczycielami i nauczycielem realizującym awans zawodowy.</w:t>
      </w:r>
    </w:p>
    <w:p w14:paraId="0BB2C814" w14:textId="3C6C770D" w:rsidR="000516B2" w:rsidRDefault="00AB47F9" w:rsidP="00D20573">
      <w:pPr>
        <w:widowControl w:val="0"/>
        <w:tabs>
          <w:tab w:val="left" w:pos="838"/>
        </w:tabs>
        <w:autoSpaceDE w:val="0"/>
        <w:autoSpaceDN w:val="0"/>
        <w:spacing w:before="1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 w:rsidR="00AA5AB2" w:rsidRPr="00AB47F9">
        <w:rPr>
          <w:rFonts w:ascii="Times New Roman" w:hAnsi="Times New Roman" w:cs="Times New Roman"/>
          <w:sz w:val="24"/>
          <w:szCs w:val="24"/>
        </w:rPr>
        <w:t xml:space="preserve">  Wykonuje</w:t>
      </w:r>
      <w:r w:rsidR="00AA5AB2" w:rsidRPr="00AB47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inne</w:t>
      </w:r>
      <w:r w:rsidR="00AA5AB2" w:rsidRPr="00AB47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prace</w:t>
      </w:r>
      <w:r w:rsidR="00AA5AB2" w:rsidRPr="00AB47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zlecone</w:t>
      </w:r>
      <w:r w:rsidR="00AA5AB2" w:rsidRPr="00AB47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przez</w:t>
      </w:r>
      <w:r w:rsidR="00AA5AB2" w:rsidRPr="00AB47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dyrektora</w:t>
      </w:r>
      <w:r w:rsidR="00AA5AB2" w:rsidRPr="00AB47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A5AB2" w:rsidRPr="00AB47F9">
        <w:rPr>
          <w:rFonts w:ascii="Times New Roman" w:hAnsi="Times New Roman" w:cs="Times New Roman"/>
          <w:sz w:val="24"/>
          <w:szCs w:val="24"/>
        </w:rPr>
        <w:t>szkoł</w:t>
      </w:r>
      <w:r w:rsidR="00D20573">
        <w:rPr>
          <w:rFonts w:ascii="Times New Roman" w:hAnsi="Times New Roman" w:cs="Times New Roman"/>
          <w:sz w:val="24"/>
          <w:szCs w:val="24"/>
        </w:rPr>
        <w:t>y.</w:t>
      </w:r>
    </w:p>
    <w:p w14:paraId="282014FA" w14:textId="015FFDB3" w:rsidR="001A1D58" w:rsidRDefault="001A1D58" w:rsidP="00D20573">
      <w:pPr>
        <w:widowControl w:val="0"/>
        <w:tabs>
          <w:tab w:val="left" w:pos="838"/>
        </w:tabs>
        <w:autoSpaceDE w:val="0"/>
        <w:autoSpaceDN w:val="0"/>
        <w:spacing w:before="1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94798B" w14:textId="77777777" w:rsidR="001A1D58" w:rsidRPr="00D20573" w:rsidRDefault="001A1D58" w:rsidP="00D20573">
      <w:pPr>
        <w:widowControl w:val="0"/>
        <w:tabs>
          <w:tab w:val="left" w:pos="838"/>
        </w:tabs>
        <w:autoSpaceDE w:val="0"/>
        <w:autoSpaceDN w:val="0"/>
        <w:spacing w:before="1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B2690D" w14:textId="0170E4B8" w:rsidR="000516B2" w:rsidRDefault="00272391" w:rsidP="00272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</w:t>
      </w:r>
      <w:r w:rsidR="000516B2">
        <w:rPr>
          <w:rFonts w:ascii="Times New Roman" w:hAnsi="Times New Roman" w:cs="Times New Roman"/>
          <w:b/>
          <w:sz w:val="24"/>
          <w:szCs w:val="24"/>
        </w:rPr>
        <w:t>§ 1</w:t>
      </w:r>
      <w:r w:rsidR="00DA3B8E">
        <w:rPr>
          <w:rFonts w:ascii="Times New Roman" w:hAnsi="Times New Roman" w:cs="Times New Roman"/>
          <w:b/>
          <w:sz w:val="24"/>
          <w:szCs w:val="24"/>
        </w:rPr>
        <w:t>3</w:t>
      </w:r>
    </w:p>
    <w:p w14:paraId="2B7503FF" w14:textId="77777777" w:rsidR="000516B2" w:rsidRPr="000253DA" w:rsidRDefault="000516B2" w:rsidP="00051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7132C" w14:textId="77777777" w:rsidR="000516B2" w:rsidRPr="00E5395C" w:rsidRDefault="00E5395C" w:rsidP="009040D1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b/>
          <w:sz w:val="24"/>
          <w:szCs w:val="24"/>
        </w:rPr>
        <w:t xml:space="preserve">Rada Pedagogiczna </w:t>
      </w:r>
      <w:r w:rsidRPr="00E5395C">
        <w:rPr>
          <w:rFonts w:ascii="Times New Roman" w:hAnsi="Times New Roman" w:cs="Times New Roman"/>
          <w:sz w:val="24"/>
          <w:szCs w:val="24"/>
        </w:rPr>
        <w:t>jest</w:t>
      </w:r>
      <w:r w:rsidR="000516B2" w:rsidRPr="00E5395C">
        <w:rPr>
          <w:rFonts w:ascii="Times New Roman" w:hAnsi="Times New Roman" w:cs="Times New Roman"/>
          <w:sz w:val="24"/>
          <w:szCs w:val="24"/>
        </w:rPr>
        <w:t xml:space="preserve"> </w:t>
      </w:r>
      <w:r w:rsidR="007F157D" w:rsidRPr="00E5395C">
        <w:rPr>
          <w:rFonts w:ascii="Times New Roman" w:hAnsi="Times New Roman" w:cs="Times New Roman"/>
          <w:sz w:val="24"/>
          <w:szCs w:val="24"/>
        </w:rPr>
        <w:t>kolegialnym organem Szkoły</w:t>
      </w:r>
      <w:r w:rsidR="000516B2" w:rsidRPr="00E5395C">
        <w:rPr>
          <w:rFonts w:ascii="Times New Roman" w:hAnsi="Times New Roman" w:cs="Times New Roman"/>
          <w:sz w:val="24"/>
          <w:szCs w:val="24"/>
        </w:rPr>
        <w:t xml:space="preserve"> realizującym zadania w zakresie kształcenia, wychowania i opieki nad uczniami.</w:t>
      </w:r>
    </w:p>
    <w:p w14:paraId="4D17480A" w14:textId="77777777" w:rsidR="000516B2" w:rsidRPr="00E5395C" w:rsidRDefault="000516B2" w:rsidP="009040D1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W skł</w:t>
      </w:r>
      <w:r w:rsidR="00B262D1">
        <w:rPr>
          <w:rFonts w:ascii="Times New Roman" w:hAnsi="Times New Roman" w:cs="Times New Roman"/>
          <w:sz w:val="24"/>
          <w:szCs w:val="24"/>
        </w:rPr>
        <w:t>ad Rady Pedagogicznej wchodzą: D</w:t>
      </w:r>
      <w:r w:rsidRPr="00E5395C">
        <w:rPr>
          <w:rFonts w:ascii="Times New Roman" w:hAnsi="Times New Roman" w:cs="Times New Roman"/>
          <w:sz w:val="24"/>
          <w:szCs w:val="24"/>
        </w:rPr>
        <w:t xml:space="preserve">yrektor i pracownicy pedagogiczni zatrudnieni w </w:t>
      </w:r>
      <w:r w:rsidR="00147287">
        <w:rPr>
          <w:rFonts w:ascii="Times New Roman" w:hAnsi="Times New Roman" w:cs="Times New Roman"/>
          <w:sz w:val="24"/>
          <w:szCs w:val="24"/>
        </w:rPr>
        <w:t>S</w:t>
      </w:r>
      <w:r w:rsidRPr="00E5395C">
        <w:rPr>
          <w:rFonts w:ascii="Times New Roman" w:hAnsi="Times New Roman" w:cs="Times New Roman"/>
          <w:sz w:val="24"/>
          <w:szCs w:val="24"/>
        </w:rPr>
        <w:t>zkole.</w:t>
      </w:r>
    </w:p>
    <w:p w14:paraId="1133854C" w14:textId="77777777" w:rsidR="000516B2" w:rsidRPr="00E5395C" w:rsidRDefault="000516B2" w:rsidP="009040D1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Przewodniczącym Rady Pedagogicznej jest Dyrektor.</w:t>
      </w:r>
    </w:p>
    <w:p w14:paraId="008D6A0A" w14:textId="4F03905F" w:rsidR="000516B2" w:rsidRPr="00E5395C" w:rsidRDefault="000516B2" w:rsidP="009040D1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 xml:space="preserve">Zebrania Rady Pedagogicznej są organizowane przed rozpoczęciem roku szkolnego, w każdym okresie w związku z uchwaleniem wyników klasyfikowania i promowania uczniów, po zakończeniu rocznych zajęć szkolnych oraz w miarę potrzeb. Zebrania mogą być organizowane z inicjatywy </w:t>
      </w:r>
      <w:r w:rsidR="00E5395C" w:rsidRPr="00E5395C">
        <w:rPr>
          <w:rFonts w:ascii="Times New Roman" w:hAnsi="Times New Roman" w:cs="Times New Roman"/>
          <w:sz w:val="24"/>
          <w:szCs w:val="24"/>
        </w:rPr>
        <w:t>co</w:t>
      </w:r>
      <w:r w:rsidRPr="00E5395C">
        <w:rPr>
          <w:rFonts w:ascii="Times New Roman" w:hAnsi="Times New Roman" w:cs="Times New Roman"/>
          <w:sz w:val="24"/>
          <w:szCs w:val="24"/>
        </w:rPr>
        <w:t xml:space="preserve"> najmniej 1/3 członków Rady Pedagogicznej, lub organu sprawującego nadzór pedagogiczny.</w:t>
      </w:r>
    </w:p>
    <w:p w14:paraId="4C29A24D" w14:textId="77777777" w:rsidR="000516B2" w:rsidRPr="00E5395C" w:rsidRDefault="000516B2" w:rsidP="009040D1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Zebrania Rady Pedagogicznej są protokołowane.</w:t>
      </w:r>
    </w:p>
    <w:p w14:paraId="7444454E" w14:textId="77777777" w:rsidR="000516B2" w:rsidRPr="00E5395C" w:rsidRDefault="000516B2" w:rsidP="009040D1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Rada, w formie uchwał, zatwierdza, opiniuje i wnioskuje w sprawach związanych z działalnością dydaktyczną, wychowawczą i opiekuńczą . Uchwały Rady Pedagogicznej są podejmowane zwykłą większością głosów przy obecności co najmniej 2/3 jej członków.</w:t>
      </w:r>
    </w:p>
    <w:p w14:paraId="7A23A4C3" w14:textId="77777777" w:rsidR="000516B2" w:rsidRPr="00E5395C" w:rsidRDefault="000516B2" w:rsidP="009040D1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Przewodniczący prowadzi i przygotowuje zebranie Rady Pedagogicznej oraz jest odpowiedzialny za zawiadomienie wszystkich jej członków o terminie zebrania.</w:t>
      </w:r>
    </w:p>
    <w:p w14:paraId="4474CE8A" w14:textId="77777777" w:rsidR="000516B2" w:rsidRPr="00E5395C" w:rsidRDefault="000516B2" w:rsidP="009040D1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Dyrektor przedstawia Radzie Pedagogicznej, nie rzadziej niż dwa razy w roku szkolnym, ogólne wnioski wynikające ze sprawowanego nadzoru pedagogicznego.</w:t>
      </w:r>
    </w:p>
    <w:p w14:paraId="50246E28" w14:textId="77777777" w:rsidR="000516B2" w:rsidRPr="007216CF" w:rsidRDefault="000516B2" w:rsidP="009040D1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E5395C">
        <w:rPr>
          <w:rFonts w:ascii="Times New Roman" w:hAnsi="Times New Roman" w:cs="Times New Roman"/>
          <w:sz w:val="24"/>
          <w:szCs w:val="24"/>
        </w:rPr>
        <w:t xml:space="preserve">Do </w:t>
      </w:r>
      <w:r w:rsidR="00E5395C" w:rsidRPr="00E5395C">
        <w:rPr>
          <w:rFonts w:ascii="Times New Roman" w:hAnsi="Times New Roman" w:cs="Times New Roman"/>
          <w:sz w:val="24"/>
          <w:szCs w:val="24"/>
        </w:rPr>
        <w:t>kompetencji stanowiących</w:t>
      </w:r>
      <w:r w:rsidRPr="00E5395C">
        <w:rPr>
          <w:rFonts w:ascii="Times New Roman" w:hAnsi="Times New Roman" w:cs="Times New Roman"/>
          <w:sz w:val="24"/>
          <w:szCs w:val="24"/>
        </w:rPr>
        <w:t xml:space="preserve"> Rady Pedagogicznej należy:</w:t>
      </w:r>
    </w:p>
    <w:p w14:paraId="20A2CF32" w14:textId="77777777" w:rsidR="000516B2" w:rsidRPr="00E5395C" w:rsidRDefault="000516B2" w:rsidP="009040D1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5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F157D" w:rsidRPr="00E5395C">
        <w:rPr>
          <w:rFonts w:ascii="Times New Roman" w:eastAsia="Times New Roman" w:hAnsi="Times New Roman" w:cs="Times New Roman"/>
          <w:sz w:val="24"/>
          <w:szCs w:val="24"/>
          <w:lang w:eastAsia="pl-PL"/>
        </w:rPr>
        <w:t>atwierdzanie planów pracy Szkoły</w:t>
      </w:r>
      <w:r w:rsidRPr="00E53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zaopiniowaniu przez Radę Rodziców;</w:t>
      </w:r>
    </w:p>
    <w:p w14:paraId="20F382C3" w14:textId="77777777" w:rsidR="000516B2" w:rsidRPr="00E5395C" w:rsidRDefault="000516B2" w:rsidP="009040D1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5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sprawie wyników klasyfikacji i promocji uczniów;</w:t>
      </w:r>
    </w:p>
    <w:p w14:paraId="38EC4543" w14:textId="5C184E07" w:rsidR="000516B2" w:rsidRPr="00E5395C" w:rsidRDefault="000516B2" w:rsidP="009040D1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uchwał w sprawie </w:t>
      </w:r>
      <w:r w:rsidR="00B262D1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eksperymentów</w:t>
      </w:r>
      <w:r w:rsidR="00EB6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innowacji</w:t>
      </w:r>
      <w:r w:rsidR="00B26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pedagogicznych w S</w:t>
      </w:r>
      <w:r w:rsidRPr="00E5395C">
        <w:rPr>
          <w:rFonts w:ascii="Times New Roman" w:eastAsia="Times New Roman" w:hAnsi="Times New Roman" w:cs="Times New Roman"/>
          <w:sz w:val="24"/>
          <w:szCs w:val="24"/>
          <w:lang w:eastAsia="pl-PL"/>
        </w:rPr>
        <w:t>zkole, po zaopiniowaniu ich projektów przez Radę Rodziców;</w:t>
      </w:r>
    </w:p>
    <w:p w14:paraId="5B29EDAF" w14:textId="77777777" w:rsidR="000516B2" w:rsidRPr="00E5395C" w:rsidRDefault="000516B2" w:rsidP="009040D1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5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organizacji dosko</w:t>
      </w:r>
      <w:r w:rsidR="00147287">
        <w:rPr>
          <w:rFonts w:ascii="Times New Roman" w:eastAsia="Times New Roman" w:hAnsi="Times New Roman" w:cs="Times New Roman"/>
          <w:sz w:val="24"/>
          <w:szCs w:val="24"/>
          <w:lang w:eastAsia="pl-PL"/>
        </w:rPr>
        <w:t>nalenia zawodowego nauczycieli S</w:t>
      </w:r>
      <w:r w:rsidRPr="00E5395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zkoły;</w:t>
      </w:r>
    </w:p>
    <w:p w14:paraId="72904450" w14:textId="77777777" w:rsidR="000516B2" w:rsidRPr="00E5395C" w:rsidRDefault="000516B2" w:rsidP="009040D1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5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sprawach skreślenia z listy uczniów;</w:t>
      </w:r>
    </w:p>
    <w:p w14:paraId="2399A6ED" w14:textId="77777777" w:rsidR="000516B2" w:rsidRPr="00E5395C" w:rsidRDefault="000516B2" w:rsidP="009040D1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5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sposobu wykorzystania wyników nadzoru pedagogi</w:t>
      </w:r>
      <w:r w:rsidR="00B262D1">
        <w:rPr>
          <w:rFonts w:ascii="Times New Roman" w:eastAsia="Times New Roman" w:hAnsi="Times New Roman" w:cs="Times New Roman"/>
          <w:sz w:val="24"/>
          <w:szCs w:val="24"/>
          <w:lang w:eastAsia="pl-PL"/>
        </w:rPr>
        <w:t>cznego, w tym sprawowanego nad S</w:t>
      </w:r>
      <w:r w:rsidRPr="00E5395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zkołą przez organ sprawujący nadzór pedagogic</w:t>
      </w:r>
      <w:r w:rsidR="00B262D1">
        <w:rPr>
          <w:rFonts w:ascii="Times New Roman" w:eastAsia="Times New Roman" w:hAnsi="Times New Roman" w:cs="Times New Roman"/>
          <w:sz w:val="24"/>
          <w:szCs w:val="24"/>
          <w:lang w:eastAsia="pl-PL"/>
        </w:rPr>
        <w:t>zny, w celu doskonalenia pracy S</w:t>
      </w:r>
      <w:r w:rsidRPr="00E5395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zkoły;</w:t>
      </w:r>
    </w:p>
    <w:p w14:paraId="58A5A14C" w14:textId="77777777" w:rsidR="000516B2" w:rsidRPr="00E5395C" w:rsidRDefault="000516B2" w:rsidP="009040D1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5C">
        <w:rPr>
          <w:rFonts w:ascii="Times New Roman" w:hAnsi="Times New Roman" w:cs="Times New Roman"/>
          <w:sz w:val="24"/>
          <w:szCs w:val="24"/>
        </w:rPr>
        <w:t>wyrażanie zgody na egzamin klasyfikacyjny na prośbę ucznia nieklasyfikowanego z powodu nieobecności nieusprawiedliwionej na zajęciach edukacyjnych, przekraczającej połowę czasu przeznaczonego na te zaję</w:t>
      </w:r>
      <w:r w:rsidR="009F7180">
        <w:rPr>
          <w:rFonts w:ascii="Times New Roman" w:hAnsi="Times New Roman" w:cs="Times New Roman"/>
          <w:sz w:val="24"/>
          <w:szCs w:val="24"/>
        </w:rPr>
        <w:t>cia w szkolnym planie nauczania;</w:t>
      </w:r>
    </w:p>
    <w:p w14:paraId="6529BA39" w14:textId="77777777" w:rsidR="000516B2" w:rsidRPr="00EB3CBB" w:rsidRDefault="000516B2" w:rsidP="009040D1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5C">
        <w:rPr>
          <w:rFonts w:ascii="Times New Roman" w:hAnsi="Times New Roman" w:cs="Times New Roman"/>
          <w:sz w:val="24"/>
          <w:szCs w:val="24"/>
        </w:rPr>
        <w:t>promowanie warunkowe ucznia jeden raz w ciągu całego etapu edukacyjnego ucznia, który nie zdał egzaminu poprawkowe</w:t>
      </w:r>
      <w:r w:rsidR="009F7180">
        <w:rPr>
          <w:rFonts w:ascii="Times New Roman" w:hAnsi="Times New Roman" w:cs="Times New Roman"/>
          <w:sz w:val="24"/>
          <w:szCs w:val="24"/>
        </w:rPr>
        <w:t>go z jednych zajęć edukacyjnych;</w:t>
      </w:r>
    </w:p>
    <w:p w14:paraId="22389A7F" w14:textId="3BF7DB10" w:rsidR="00277AC2" w:rsidRPr="00EB67B5" w:rsidRDefault="00BF14BB" w:rsidP="00EB67B5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F14BB">
        <w:rPr>
          <w:rFonts w:ascii="Times New Roman" w:hAnsi="Times New Roman" w:cs="Times New Roman"/>
          <w:sz w:val="24"/>
          <w:szCs w:val="24"/>
        </w:rPr>
        <w:t>rzygotowanie</w:t>
      </w:r>
      <w:r w:rsidR="00360DCC">
        <w:rPr>
          <w:rFonts w:ascii="Times New Roman" w:hAnsi="Times New Roman" w:cs="Times New Roman"/>
          <w:sz w:val="24"/>
          <w:szCs w:val="24"/>
        </w:rPr>
        <w:t xml:space="preserve"> </w:t>
      </w:r>
      <w:r w:rsidRPr="00BF14BB">
        <w:rPr>
          <w:rFonts w:ascii="Times New Roman" w:hAnsi="Times New Roman" w:cs="Times New Roman"/>
          <w:sz w:val="24"/>
          <w:szCs w:val="24"/>
        </w:rPr>
        <w:t>zmian</w:t>
      </w:r>
      <w:r w:rsidR="009F092F">
        <w:rPr>
          <w:rFonts w:ascii="Times New Roman" w:hAnsi="Times New Roman" w:cs="Times New Roman"/>
          <w:sz w:val="24"/>
          <w:szCs w:val="24"/>
        </w:rPr>
        <w:t xml:space="preserve"> statutu</w:t>
      </w:r>
      <w:r w:rsidRPr="00BF14BB">
        <w:rPr>
          <w:rFonts w:ascii="Times New Roman" w:hAnsi="Times New Roman" w:cs="Times New Roman"/>
          <w:sz w:val="24"/>
          <w:szCs w:val="24"/>
        </w:rPr>
        <w:t xml:space="preserve"> i uch</w:t>
      </w:r>
      <w:r w:rsidR="009F092F">
        <w:rPr>
          <w:rFonts w:ascii="Times New Roman" w:hAnsi="Times New Roman" w:cs="Times New Roman"/>
          <w:sz w:val="24"/>
          <w:szCs w:val="24"/>
        </w:rPr>
        <w:t>walenie ich</w:t>
      </w:r>
      <w:r w:rsidR="00360DCC">
        <w:rPr>
          <w:rFonts w:ascii="Times New Roman" w:hAnsi="Times New Roman" w:cs="Times New Roman"/>
          <w:sz w:val="24"/>
          <w:szCs w:val="24"/>
        </w:rPr>
        <w:t>. Ostateczne zmiany zatwierdza osoba prowadząca</w:t>
      </w:r>
      <w:r w:rsidRPr="00BF14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8BC73C" w14:textId="77777777" w:rsidR="007216CF" w:rsidRDefault="007216CF" w:rsidP="009040D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6CF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opiniuje w szczególności:</w:t>
      </w:r>
    </w:p>
    <w:p w14:paraId="3D67457A" w14:textId="77777777" w:rsidR="007216CF" w:rsidRDefault="007216CF" w:rsidP="00275C35">
      <w:pPr>
        <w:pStyle w:val="Akapitzlist"/>
        <w:numPr>
          <w:ilvl w:val="1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5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Szkoły, w tym tygodniowy rozkład zajęć edukacyjnych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DE13CC0" w14:textId="77777777" w:rsidR="007216CF" w:rsidRPr="00E5395C" w:rsidRDefault="00B262D1" w:rsidP="00275C35">
      <w:pPr>
        <w:pStyle w:val="Akapitzlist"/>
        <w:numPr>
          <w:ilvl w:val="1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</w:t>
      </w:r>
      <w:r w:rsidR="007216CF" w:rsidRPr="00E5395C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o przyznanie nauczycielom odznaczeń, nagród i innych wyróżnień;</w:t>
      </w:r>
    </w:p>
    <w:p w14:paraId="04E46D04" w14:textId="77777777" w:rsidR="007216CF" w:rsidRPr="00E5395C" w:rsidRDefault="00B262D1" w:rsidP="00275C35">
      <w:pPr>
        <w:pStyle w:val="Akapitzlist"/>
        <w:numPr>
          <w:ilvl w:val="1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D</w:t>
      </w:r>
      <w:r w:rsidR="007216CF" w:rsidRPr="00E5395C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w sprawach przydziału nauczycielom stałych prac i zajęć w ramach wynagrodzenia zasadniczego oraz dodatkowo płatnych zajęć dydaktycznych, wychowawczych i opiekuńczych.</w:t>
      </w:r>
    </w:p>
    <w:p w14:paraId="6DC02C03" w14:textId="7419F584" w:rsidR="00276810" w:rsidRPr="00EE4718" w:rsidRDefault="007216CF" w:rsidP="005B541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F70">
        <w:rPr>
          <w:rFonts w:ascii="Times New Roman" w:hAnsi="Times New Roman" w:cs="Times New Roman"/>
          <w:sz w:val="24"/>
          <w:szCs w:val="24"/>
        </w:rPr>
        <w:t>Uczestnicy Rady Pedagogicznej są zobowiązani do nieujawniania przebiegu posiedzeń, w szczególności zaś spraw, które mogą naruszać dobro osobiste uczniów, rodziców i pracowników Szkoły.</w:t>
      </w:r>
    </w:p>
    <w:p w14:paraId="22ECC842" w14:textId="60231DB0" w:rsidR="00EE4718" w:rsidRDefault="00EE4718" w:rsidP="00EE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6E4B8" w14:textId="77777777" w:rsidR="00D20573" w:rsidRDefault="00D20573" w:rsidP="00EE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213FC" w14:textId="17B91E05" w:rsidR="00EE4718" w:rsidRDefault="00EE4718" w:rsidP="00EE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16090" w14:textId="1B096CE3" w:rsidR="00EE4718" w:rsidRDefault="00EE4718" w:rsidP="00EE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2F417" w14:textId="77777777" w:rsidR="00EE4718" w:rsidRPr="00EE4718" w:rsidRDefault="00EE4718" w:rsidP="00EE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E5D5B" w14:textId="096DE981" w:rsidR="000516B2" w:rsidRDefault="000516B2" w:rsidP="000516B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3DA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DA3B8E">
        <w:rPr>
          <w:rFonts w:ascii="Times New Roman" w:hAnsi="Times New Roman" w:cs="Times New Roman"/>
          <w:b/>
          <w:sz w:val="24"/>
          <w:szCs w:val="24"/>
        </w:rPr>
        <w:t>4</w:t>
      </w:r>
    </w:p>
    <w:p w14:paraId="62D04166" w14:textId="77777777" w:rsidR="000516B2" w:rsidRPr="00625B7E" w:rsidRDefault="000516B2" w:rsidP="000516B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69E1FC" w14:textId="77777777" w:rsidR="000516B2" w:rsidRPr="00E5395C" w:rsidRDefault="000516B2" w:rsidP="009040D1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b/>
          <w:sz w:val="24"/>
          <w:szCs w:val="24"/>
        </w:rPr>
        <w:t>Rada Rodziców</w:t>
      </w:r>
      <w:r w:rsidRPr="00E5395C">
        <w:rPr>
          <w:rFonts w:ascii="Times New Roman" w:hAnsi="Times New Roman" w:cs="Times New Roman"/>
          <w:sz w:val="24"/>
          <w:szCs w:val="24"/>
        </w:rPr>
        <w:t xml:space="preserve"> jest reprezen</w:t>
      </w:r>
      <w:r w:rsidR="007F157D" w:rsidRPr="00E5395C">
        <w:rPr>
          <w:rFonts w:ascii="Times New Roman" w:hAnsi="Times New Roman" w:cs="Times New Roman"/>
          <w:sz w:val="24"/>
          <w:szCs w:val="24"/>
        </w:rPr>
        <w:t>tacją rodziców uczniów Szkoły</w:t>
      </w:r>
      <w:r w:rsidRPr="00E5395C">
        <w:rPr>
          <w:rFonts w:ascii="Times New Roman" w:hAnsi="Times New Roman" w:cs="Times New Roman"/>
          <w:sz w:val="24"/>
          <w:szCs w:val="24"/>
        </w:rPr>
        <w:t>.</w:t>
      </w:r>
    </w:p>
    <w:p w14:paraId="7B0F6B04" w14:textId="41B2F5AF" w:rsidR="000516B2" w:rsidRPr="00E5395C" w:rsidRDefault="000516B2" w:rsidP="009040D1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 xml:space="preserve">Radę Rodziców tworzą jednoosobowe reprezentacje rodziców poszczególnych klas, wybrane na pierwszym </w:t>
      </w:r>
      <w:r w:rsidR="00C50464">
        <w:rPr>
          <w:rFonts w:ascii="Times New Roman" w:hAnsi="Times New Roman" w:cs="Times New Roman"/>
          <w:sz w:val="24"/>
          <w:szCs w:val="24"/>
        </w:rPr>
        <w:t xml:space="preserve">zebraniu rodziców </w:t>
      </w:r>
      <w:r w:rsidRPr="00E5395C">
        <w:rPr>
          <w:rFonts w:ascii="Times New Roman" w:hAnsi="Times New Roman" w:cs="Times New Roman"/>
          <w:sz w:val="24"/>
          <w:szCs w:val="24"/>
        </w:rPr>
        <w:t>w</w:t>
      </w:r>
      <w:r w:rsidR="00C50464">
        <w:rPr>
          <w:rFonts w:ascii="Times New Roman" w:hAnsi="Times New Roman" w:cs="Times New Roman"/>
          <w:sz w:val="24"/>
          <w:szCs w:val="24"/>
        </w:rPr>
        <w:t xml:space="preserve"> każdym </w:t>
      </w:r>
      <w:r w:rsidRPr="00E5395C">
        <w:rPr>
          <w:rFonts w:ascii="Times New Roman" w:hAnsi="Times New Roman" w:cs="Times New Roman"/>
          <w:sz w:val="24"/>
          <w:szCs w:val="24"/>
        </w:rPr>
        <w:t xml:space="preserve"> </w:t>
      </w:r>
      <w:r w:rsidR="00C50464">
        <w:rPr>
          <w:rFonts w:ascii="Times New Roman" w:hAnsi="Times New Roman" w:cs="Times New Roman"/>
          <w:sz w:val="24"/>
          <w:szCs w:val="24"/>
        </w:rPr>
        <w:t>roku szkolnym</w:t>
      </w:r>
      <w:r w:rsidRPr="00E5395C">
        <w:rPr>
          <w:rFonts w:ascii="Times New Roman" w:hAnsi="Times New Roman" w:cs="Times New Roman"/>
          <w:sz w:val="24"/>
          <w:szCs w:val="24"/>
        </w:rPr>
        <w:t>.</w:t>
      </w:r>
    </w:p>
    <w:p w14:paraId="19897CEE" w14:textId="77777777" w:rsidR="000516B2" w:rsidRPr="00E5395C" w:rsidRDefault="000516B2" w:rsidP="009040D1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Kadencja Rady Rodziców trwa rok.</w:t>
      </w:r>
    </w:p>
    <w:p w14:paraId="4A8A6F55" w14:textId="77777777" w:rsidR="000516B2" w:rsidRDefault="00E5395C" w:rsidP="009040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Rada Rodziców uchwala regulamin swojej działalności</w:t>
      </w:r>
      <w:r w:rsidR="000516B2" w:rsidRPr="00E5395C">
        <w:rPr>
          <w:rFonts w:ascii="Times New Roman" w:hAnsi="Times New Roman" w:cs="Times New Roman"/>
          <w:sz w:val="24"/>
          <w:szCs w:val="24"/>
        </w:rPr>
        <w:t>, który nie może b</w:t>
      </w:r>
      <w:r w:rsidR="007A7CD1">
        <w:rPr>
          <w:rFonts w:ascii="Times New Roman" w:hAnsi="Times New Roman" w:cs="Times New Roman"/>
          <w:sz w:val="24"/>
          <w:szCs w:val="24"/>
        </w:rPr>
        <w:t>yć sprzeczny ze Statutem Szkoły</w:t>
      </w:r>
      <w:r w:rsidR="000516B2" w:rsidRPr="00E5395C">
        <w:rPr>
          <w:rFonts w:ascii="Times New Roman" w:hAnsi="Times New Roman" w:cs="Times New Roman"/>
          <w:sz w:val="24"/>
          <w:szCs w:val="24"/>
        </w:rPr>
        <w:t xml:space="preserve"> i określa w szczególności:</w:t>
      </w:r>
    </w:p>
    <w:p w14:paraId="3BDDE48C" w14:textId="77777777" w:rsidR="007216CF" w:rsidRDefault="007216CF" w:rsidP="006275F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wewnętrzną strukturę i tryb pracy rady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95B270" w14:textId="77777777" w:rsidR="007216CF" w:rsidRPr="007216CF" w:rsidRDefault="007216CF" w:rsidP="006275F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szczegółowy tryb przeprowadzania wyborów do rad klasowych oraz przedstawicieli t</w:t>
      </w:r>
      <w:r w:rsidR="007A7CD1">
        <w:rPr>
          <w:rFonts w:ascii="Times New Roman" w:hAnsi="Times New Roman" w:cs="Times New Roman"/>
          <w:sz w:val="24"/>
          <w:szCs w:val="24"/>
        </w:rPr>
        <w:t>ych rad do Rady Rodziców Szkoły</w:t>
      </w:r>
      <w:r w:rsidRPr="00E5395C">
        <w:rPr>
          <w:rFonts w:ascii="Times New Roman" w:hAnsi="Times New Roman" w:cs="Times New Roman"/>
          <w:sz w:val="24"/>
          <w:szCs w:val="24"/>
        </w:rPr>
        <w:t>.</w:t>
      </w:r>
    </w:p>
    <w:p w14:paraId="6BEB5BE2" w14:textId="31A0EA0B" w:rsidR="007216CF" w:rsidRDefault="007216CF" w:rsidP="009040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Ra</w:t>
      </w:r>
      <w:r w:rsidR="00B262D1">
        <w:rPr>
          <w:rFonts w:ascii="Times New Roman" w:hAnsi="Times New Roman" w:cs="Times New Roman"/>
          <w:sz w:val="24"/>
          <w:szCs w:val="24"/>
        </w:rPr>
        <w:t>da Rodziców w realizacji zadań S</w:t>
      </w:r>
      <w:r w:rsidRPr="00E5395C">
        <w:rPr>
          <w:rFonts w:ascii="Times New Roman" w:hAnsi="Times New Roman" w:cs="Times New Roman"/>
          <w:sz w:val="24"/>
          <w:szCs w:val="24"/>
        </w:rPr>
        <w:t xml:space="preserve">zkoły jest samorządnym </w:t>
      </w:r>
      <w:r w:rsidR="00D40A7A" w:rsidRPr="00D40A7A">
        <w:rPr>
          <w:rFonts w:ascii="Times New Roman" w:hAnsi="Times New Roman" w:cs="Times New Roman"/>
          <w:sz w:val="24"/>
          <w:szCs w:val="24"/>
        </w:rPr>
        <w:t>przedstawicielstwem</w:t>
      </w:r>
      <w:r w:rsidR="00D40A7A" w:rsidRPr="00E5395C">
        <w:rPr>
          <w:rFonts w:ascii="Times New Roman" w:hAnsi="Times New Roman" w:cs="Times New Roman"/>
          <w:sz w:val="24"/>
          <w:szCs w:val="24"/>
        </w:rPr>
        <w:t xml:space="preserve"> </w:t>
      </w:r>
      <w:r w:rsidR="00B262D1">
        <w:rPr>
          <w:rFonts w:ascii="Times New Roman" w:hAnsi="Times New Roman" w:cs="Times New Roman"/>
          <w:sz w:val="24"/>
          <w:szCs w:val="24"/>
        </w:rPr>
        <w:t xml:space="preserve"> rodziców współdziałającym z D</w:t>
      </w:r>
      <w:r w:rsidRPr="00E5395C">
        <w:rPr>
          <w:rFonts w:ascii="Times New Roman" w:hAnsi="Times New Roman" w:cs="Times New Roman"/>
          <w:sz w:val="24"/>
          <w:szCs w:val="24"/>
        </w:rPr>
        <w:t>yrektorem, radą pedagogiczną, samorządem uczniowskim, organem prowadzącym oraz innymi organizacjami i instytucjami.</w:t>
      </w:r>
    </w:p>
    <w:p w14:paraId="3F30EE34" w14:textId="77777777" w:rsidR="007216CF" w:rsidRDefault="007216CF" w:rsidP="009040D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6CF">
        <w:rPr>
          <w:rFonts w:ascii="Times New Roman" w:hAnsi="Times New Roman" w:cs="Times New Roman"/>
          <w:sz w:val="24"/>
          <w:szCs w:val="24"/>
        </w:rPr>
        <w:t>Do uprawnień i obowiązków Rady Rodziców należy:</w:t>
      </w:r>
    </w:p>
    <w:p w14:paraId="532F1988" w14:textId="77777777" w:rsidR="007216CF" w:rsidRDefault="007216CF" w:rsidP="009040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pomoc w doskonaleniu organizacji i warunków pracy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F34BAD" w14:textId="77777777" w:rsidR="00842874" w:rsidRDefault="00842874" w:rsidP="009040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współpraca ze środowiskiem lokalnym, klubami sportowymi i zakładami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AAFA73" w14:textId="77777777" w:rsidR="00842874" w:rsidRDefault="00842874" w:rsidP="009040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udzielanie pomocy Samorządowi Uczniowskiemu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56D602" w14:textId="77777777" w:rsidR="008F4514" w:rsidRDefault="00842874" w:rsidP="009040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8F4514">
        <w:rPr>
          <w:rFonts w:ascii="Times New Roman" w:hAnsi="Times New Roman" w:cs="Times New Roman"/>
          <w:sz w:val="24"/>
          <w:szCs w:val="24"/>
        </w:rPr>
        <w:t xml:space="preserve"> </w:t>
      </w:r>
      <w:r w:rsidRPr="00E5395C">
        <w:rPr>
          <w:rFonts w:ascii="Times New Roman" w:hAnsi="Times New Roman" w:cs="Times New Roman"/>
          <w:sz w:val="24"/>
          <w:szCs w:val="24"/>
        </w:rPr>
        <w:t xml:space="preserve">do </w:t>
      </w:r>
      <w:r w:rsidR="008F4514">
        <w:rPr>
          <w:rFonts w:ascii="Times New Roman" w:hAnsi="Times New Roman" w:cs="Times New Roman"/>
          <w:sz w:val="24"/>
          <w:szCs w:val="24"/>
        </w:rPr>
        <w:t xml:space="preserve"> </w:t>
      </w:r>
      <w:r w:rsidRPr="00E5395C">
        <w:rPr>
          <w:rFonts w:ascii="Times New Roman" w:hAnsi="Times New Roman" w:cs="Times New Roman"/>
          <w:sz w:val="24"/>
          <w:szCs w:val="24"/>
        </w:rPr>
        <w:t xml:space="preserve">Dyrektora w </w:t>
      </w:r>
      <w:r w:rsidR="008F4514">
        <w:rPr>
          <w:rFonts w:ascii="Times New Roman" w:hAnsi="Times New Roman" w:cs="Times New Roman"/>
          <w:sz w:val="24"/>
          <w:szCs w:val="24"/>
        </w:rPr>
        <w:t xml:space="preserve"> </w:t>
      </w:r>
      <w:r w:rsidRPr="00E5395C">
        <w:rPr>
          <w:rFonts w:ascii="Times New Roman" w:hAnsi="Times New Roman" w:cs="Times New Roman"/>
          <w:sz w:val="24"/>
          <w:szCs w:val="24"/>
        </w:rPr>
        <w:t xml:space="preserve">sprawach organizacji zajęć pozalekcyjnych </w:t>
      </w:r>
    </w:p>
    <w:p w14:paraId="505CE876" w14:textId="77777777" w:rsidR="00842874" w:rsidRDefault="00842874" w:rsidP="008F4514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i przedmiotów nadobowiązkowych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4ED9A0" w14:textId="77777777" w:rsidR="00842874" w:rsidRDefault="00842874" w:rsidP="009040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wyrażanie opinii w sprawie oceny pracy nauczyciela ubiegającego się o wyższy stopień awansu zawodowego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FF9209" w14:textId="77777777" w:rsidR="00842874" w:rsidRDefault="00842874" w:rsidP="009040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występowania do Dyrektora z wnioskiem w sprawie dokonania oceny pracy</w:t>
      </w:r>
      <w:r w:rsidRPr="00842874">
        <w:rPr>
          <w:rFonts w:ascii="Times New Roman" w:hAnsi="Times New Roman" w:cs="Times New Roman"/>
          <w:sz w:val="24"/>
          <w:szCs w:val="24"/>
        </w:rPr>
        <w:t xml:space="preserve"> </w:t>
      </w:r>
      <w:r w:rsidRPr="00E5395C">
        <w:rPr>
          <w:rFonts w:ascii="Times New Roman" w:hAnsi="Times New Roman" w:cs="Times New Roman"/>
          <w:sz w:val="24"/>
          <w:szCs w:val="24"/>
        </w:rPr>
        <w:t>nauczyciela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9244FA" w14:textId="77777777" w:rsidR="00842874" w:rsidRPr="00842874" w:rsidRDefault="00842874" w:rsidP="009040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bCs/>
          <w:sz w:val="24"/>
          <w:szCs w:val="24"/>
        </w:rPr>
        <w:t>uchwalanie w porozumieniu z Radą Pedagogiczną progra</w:t>
      </w:r>
      <w:r>
        <w:rPr>
          <w:rFonts w:ascii="Times New Roman" w:hAnsi="Times New Roman" w:cs="Times New Roman"/>
          <w:bCs/>
          <w:sz w:val="24"/>
          <w:szCs w:val="24"/>
        </w:rPr>
        <w:t>mu wychowawczo-profilaktycznego;</w:t>
      </w:r>
    </w:p>
    <w:p w14:paraId="676CFF43" w14:textId="77777777" w:rsidR="00842874" w:rsidRDefault="00B262D1" w:rsidP="009040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statutu S</w:t>
      </w:r>
      <w:r w:rsidR="00842874" w:rsidRPr="00E5395C">
        <w:rPr>
          <w:rFonts w:ascii="Times New Roman" w:hAnsi="Times New Roman" w:cs="Times New Roman"/>
          <w:bCs/>
          <w:sz w:val="24"/>
          <w:szCs w:val="24"/>
        </w:rPr>
        <w:t>zkoły</w:t>
      </w:r>
      <w:r w:rsidR="0084287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89A260" w14:textId="77777777" w:rsidR="007216CF" w:rsidRDefault="007216CF" w:rsidP="009040D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 xml:space="preserve">Spotkania Rady Rodziców organizowane są na wniosek Dyrektora , Zarządu Fundacji lub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395C">
        <w:rPr>
          <w:rFonts w:ascii="Times New Roman" w:hAnsi="Times New Roman" w:cs="Times New Roman"/>
          <w:sz w:val="24"/>
          <w:szCs w:val="24"/>
        </w:rPr>
        <w:t>z inicjatywy 1/3 członków Rady Rodziców.</w:t>
      </w:r>
    </w:p>
    <w:p w14:paraId="4A273270" w14:textId="5414A800" w:rsidR="007216CF" w:rsidRDefault="007216CF" w:rsidP="009040D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Rada działa w oparciu o regulamin</w:t>
      </w:r>
      <w:r w:rsidR="00EB67B5">
        <w:rPr>
          <w:rFonts w:ascii="Times New Roman" w:hAnsi="Times New Roman" w:cs="Times New Roman"/>
          <w:sz w:val="24"/>
          <w:szCs w:val="24"/>
        </w:rPr>
        <w:t>.</w:t>
      </w:r>
    </w:p>
    <w:p w14:paraId="5CC6CC4D" w14:textId="77777777" w:rsidR="007216CF" w:rsidRDefault="007216CF" w:rsidP="009040D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Rada Rodziców jest organem opiniodawczym, wspiera działalność Szkoły w szczególności:</w:t>
      </w:r>
    </w:p>
    <w:p w14:paraId="5198891A" w14:textId="77777777" w:rsidR="007216CF" w:rsidRDefault="00EB143F" w:rsidP="009040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0E9F" w:rsidRPr="00E5395C">
        <w:rPr>
          <w:rFonts w:ascii="Times New Roman" w:hAnsi="Times New Roman" w:cs="Times New Roman"/>
          <w:sz w:val="24"/>
          <w:szCs w:val="24"/>
        </w:rPr>
        <w:t>odejmuje działania w celu uzyskania dodatkowych środków finansowych na rzecz Szkoły</w:t>
      </w:r>
      <w:r w:rsidR="00F50E9F">
        <w:rPr>
          <w:rFonts w:ascii="Times New Roman" w:hAnsi="Times New Roman" w:cs="Times New Roman"/>
          <w:sz w:val="24"/>
          <w:szCs w:val="24"/>
        </w:rPr>
        <w:t>;</w:t>
      </w:r>
    </w:p>
    <w:p w14:paraId="63D09032" w14:textId="77777777" w:rsidR="00F50E9F" w:rsidRDefault="00EB143F" w:rsidP="009040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50E9F" w:rsidRPr="00E5395C">
        <w:rPr>
          <w:rFonts w:ascii="Times New Roman" w:hAnsi="Times New Roman" w:cs="Times New Roman"/>
          <w:sz w:val="24"/>
          <w:szCs w:val="24"/>
        </w:rPr>
        <w:t>ystępuje z wnioskami odnośnie sposobu uzyskiwania środków finansowych przez Szkołę</w:t>
      </w:r>
      <w:r w:rsidR="00F50E9F">
        <w:rPr>
          <w:rFonts w:ascii="Times New Roman" w:hAnsi="Times New Roman" w:cs="Times New Roman"/>
          <w:sz w:val="24"/>
          <w:szCs w:val="24"/>
        </w:rPr>
        <w:t>;</w:t>
      </w:r>
    </w:p>
    <w:p w14:paraId="5338C1A1" w14:textId="77777777" w:rsidR="00F50E9F" w:rsidRDefault="00EB143F" w:rsidP="009040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50E9F" w:rsidRPr="00E5395C">
        <w:rPr>
          <w:rFonts w:ascii="Times New Roman" w:hAnsi="Times New Roman" w:cs="Times New Roman"/>
          <w:sz w:val="24"/>
          <w:szCs w:val="24"/>
        </w:rPr>
        <w:t>nicjuje pomoc organizacyjną i techniczną dla prawidłowego funkcjonowania Szkoły</w:t>
      </w:r>
      <w:r w:rsidR="00F50E9F">
        <w:rPr>
          <w:rFonts w:ascii="Times New Roman" w:hAnsi="Times New Roman" w:cs="Times New Roman"/>
          <w:sz w:val="24"/>
          <w:szCs w:val="24"/>
        </w:rPr>
        <w:t>;</w:t>
      </w:r>
    </w:p>
    <w:p w14:paraId="436913CE" w14:textId="77777777" w:rsidR="00F50E9F" w:rsidRDefault="00EB143F" w:rsidP="009040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50E9F" w:rsidRPr="00E5395C">
        <w:rPr>
          <w:rFonts w:ascii="Times New Roman" w:hAnsi="Times New Roman" w:cs="Times New Roman"/>
          <w:sz w:val="24"/>
          <w:szCs w:val="24"/>
        </w:rPr>
        <w:t>piniuje sprawy przedkładane, zgodnie ze Statutem, przez Zarząd Fundacji lub organy Szkoły</w:t>
      </w:r>
      <w:r w:rsidR="00F50E9F">
        <w:rPr>
          <w:rFonts w:ascii="Times New Roman" w:hAnsi="Times New Roman" w:cs="Times New Roman"/>
          <w:sz w:val="24"/>
          <w:szCs w:val="24"/>
        </w:rPr>
        <w:t>;</w:t>
      </w:r>
    </w:p>
    <w:p w14:paraId="264F70F8" w14:textId="5E96E834" w:rsidR="00F50E9F" w:rsidRPr="00EB67B5" w:rsidRDefault="00EB143F" w:rsidP="00EB67B5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50E9F" w:rsidRPr="00E5395C">
        <w:rPr>
          <w:rFonts w:ascii="Times New Roman" w:hAnsi="Times New Roman" w:cs="Times New Roman"/>
          <w:sz w:val="24"/>
          <w:szCs w:val="24"/>
        </w:rPr>
        <w:t>spółpracuje ze wszystkimi organami Szkoły</w:t>
      </w:r>
      <w:r w:rsidR="00EB67B5">
        <w:rPr>
          <w:rFonts w:ascii="Times New Roman" w:hAnsi="Times New Roman" w:cs="Times New Roman"/>
          <w:sz w:val="24"/>
          <w:szCs w:val="24"/>
        </w:rPr>
        <w:t xml:space="preserve"> i</w:t>
      </w:r>
      <w:r w:rsidR="00F50E9F" w:rsidRPr="00E5395C">
        <w:rPr>
          <w:rFonts w:ascii="Times New Roman" w:hAnsi="Times New Roman" w:cs="Times New Roman"/>
          <w:sz w:val="24"/>
          <w:szCs w:val="24"/>
        </w:rPr>
        <w:t xml:space="preserve"> Zarządem Fundacji</w:t>
      </w:r>
      <w:r w:rsidR="00F50E9F" w:rsidRPr="00EB67B5">
        <w:rPr>
          <w:rFonts w:ascii="Times New Roman" w:hAnsi="Times New Roman" w:cs="Times New Roman"/>
          <w:sz w:val="24"/>
          <w:szCs w:val="24"/>
        </w:rPr>
        <w:t>.</w:t>
      </w:r>
    </w:p>
    <w:p w14:paraId="2E7B9BEF" w14:textId="66E3A749" w:rsidR="007216CF" w:rsidRPr="003542AB" w:rsidRDefault="00F50E9F" w:rsidP="003542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 xml:space="preserve">Rada Rodziców jest upoważniona do wystąpienia z wnioskiem o określenie składników kosztów utrzymania Szkoły, uzasadniających wysokość czesnego, wyraża swą opinię </w:t>
      </w:r>
      <w:r w:rsidRPr="003542AB">
        <w:rPr>
          <w:rFonts w:ascii="Times New Roman" w:hAnsi="Times New Roman" w:cs="Times New Roman"/>
          <w:sz w:val="24"/>
          <w:szCs w:val="24"/>
        </w:rPr>
        <w:t>w tym przedmiocie, zaś Zarząd Fundacji ma obowiązek ustosunkowania się do niej na piśmie.</w:t>
      </w:r>
    </w:p>
    <w:p w14:paraId="4C2C7BDC" w14:textId="77777777" w:rsidR="00276810" w:rsidRPr="007216CF" w:rsidRDefault="00276810" w:rsidP="008F451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19F52B" w14:textId="13681EB2" w:rsidR="000516B2" w:rsidRDefault="000516B2" w:rsidP="00051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3DA">
        <w:rPr>
          <w:rFonts w:ascii="Times New Roman" w:hAnsi="Times New Roman" w:cs="Times New Roman"/>
          <w:b/>
          <w:sz w:val="24"/>
          <w:szCs w:val="24"/>
        </w:rPr>
        <w:t>§ 1</w:t>
      </w:r>
      <w:r w:rsidR="00DA3B8E">
        <w:rPr>
          <w:rFonts w:ascii="Times New Roman" w:hAnsi="Times New Roman" w:cs="Times New Roman"/>
          <w:b/>
          <w:sz w:val="24"/>
          <w:szCs w:val="24"/>
        </w:rPr>
        <w:t>5</w:t>
      </w:r>
    </w:p>
    <w:p w14:paraId="19DF4831" w14:textId="77777777" w:rsidR="000516B2" w:rsidRPr="000253DA" w:rsidRDefault="000516B2" w:rsidP="00051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143EA" w14:textId="77777777" w:rsidR="000516B2" w:rsidRPr="00E5395C" w:rsidRDefault="000516B2" w:rsidP="009040D1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b/>
          <w:sz w:val="24"/>
          <w:szCs w:val="24"/>
        </w:rPr>
        <w:t>Samorząd Uczniowski</w:t>
      </w:r>
      <w:r w:rsidRPr="00E5395C">
        <w:rPr>
          <w:rFonts w:ascii="Times New Roman" w:hAnsi="Times New Roman" w:cs="Times New Roman"/>
          <w:sz w:val="24"/>
          <w:szCs w:val="24"/>
        </w:rPr>
        <w:t xml:space="preserve"> </w:t>
      </w:r>
      <w:r w:rsidR="00F416FF" w:rsidRPr="00E5395C">
        <w:rPr>
          <w:rFonts w:ascii="Times New Roman" w:hAnsi="Times New Roman" w:cs="Times New Roman"/>
          <w:sz w:val="24"/>
          <w:szCs w:val="24"/>
        </w:rPr>
        <w:t>tworzą wszyscy uczniowie Szkoły</w:t>
      </w:r>
      <w:r w:rsidRPr="00E5395C">
        <w:rPr>
          <w:rFonts w:ascii="Times New Roman" w:hAnsi="Times New Roman" w:cs="Times New Roman"/>
          <w:sz w:val="24"/>
          <w:szCs w:val="24"/>
        </w:rPr>
        <w:t>.</w:t>
      </w:r>
    </w:p>
    <w:p w14:paraId="4DF71FC1" w14:textId="77777777" w:rsidR="000516B2" w:rsidRPr="00E5395C" w:rsidRDefault="000516B2" w:rsidP="009040D1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Strukturę, zasady wybierania oraz funkcjonowania Samorządu Uczniowskiego określa społeczność uczniowska.</w:t>
      </w:r>
    </w:p>
    <w:p w14:paraId="1C8A0E5A" w14:textId="77777777" w:rsidR="000516B2" w:rsidRPr="00E5395C" w:rsidRDefault="000516B2" w:rsidP="009040D1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Samorząd Uczniowski działa w oparciu o swój regulamin, zatwierdzany przez Radę Pedagogiczną oraz Zarząd Fundacji.</w:t>
      </w:r>
    </w:p>
    <w:p w14:paraId="775540FF" w14:textId="77777777" w:rsidR="000516B2" w:rsidRPr="00E5395C" w:rsidRDefault="000516B2" w:rsidP="009040D1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Regulamin Samorządu Uczniowskiego stanowi odrębny dokument.</w:t>
      </w:r>
    </w:p>
    <w:p w14:paraId="1CAB8095" w14:textId="77777777" w:rsidR="000516B2" w:rsidRPr="00E5395C" w:rsidRDefault="000516B2" w:rsidP="009040D1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Samorząd Uczniowski stanowi jedyną reprezentację społeczności uczniowskiej.</w:t>
      </w:r>
    </w:p>
    <w:p w14:paraId="7A709709" w14:textId="77777777" w:rsidR="000516B2" w:rsidRPr="00E5395C" w:rsidRDefault="000516B2" w:rsidP="009040D1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C">
        <w:rPr>
          <w:rFonts w:ascii="Times New Roman" w:hAnsi="Times New Roman" w:cs="Times New Roman"/>
          <w:sz w:val="24"/>
          <w:szCs w:val="24"/>
        </w:rPr>
        <w:t>Do kompetencji Samorządu Uczniowskiego należy:</w:t>
      </w:r>
    </w:p>
    <w:p w14:paraId="4C5F3C57" w14:textId="77777777" w:rsidR="000516B2" w:rsidRPr="00E5395C" w:rsidRDefault="006E1820" w:rsidP="009040D1">
      <w:pPr>
        <w:widowControl w:val="0"/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F7180">
        <w:rPr>
          <w:rFonts w:ascii="Times New Roman" w:hAnsi="Times New Roman" w:cs="Times New Roman"/>
          <w:sz w:val="24"/>
          <w:szCs w:val="24"/>
        </w:rPr>
        <w:t>piniowanie spraw</w:t>
      </w:r>
      <w:r w:rsidR="000516B2" w:rsidRPr="00E5395C">
        <w:rPr>
          <w:rFonts w:ascii="Times New Roman" w:hAnsi="Times New Roman" w:cs="Times New Roman"/>
          <w:sz w:val="24"/>
          <w:szCs w:val="24"/>
        </w:rPr>
        <w:t xml:space="preserve"> dotyczących realizacji podstawowych praw ucznia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9AAA0C" w14:textId="77777777" w:rsidR="000516B2" w:rsidRPr="00E5395C" w:rsidRDefault="006E1820" w:rsidP="009040D1">
      <w:pPr>
        <w:widowControl w:val="0"/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0516B2" w:rsidRPr="00E5395C">
        <w:rPr>
          <w:rFonts w:ascii="Times New Roman" w:hAnsi="Times New Roman" w:cs="Times New Roman"/>
          <w:sz w:val="24"/>
          <w:szCs w:val="24"/>
        </w:rPr>
        <w:t>rawo do redagowania i wydawania gazetki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7A8365" w14:textId="77777777" w:rsidR="000516B2" w:rsidRDefault="006E1820" w:rsidP="009040D1">
      <w:pPr>
        <w:widowControl w:val="0"/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16B2" w:rsidRPr="00E5395C">
        <w:rPr>
          <w:rFonts w:ascii="Times New Roman" w:hAnsi="Times New Roman" w:cs="Times New Roman"/>
          <w:sz w:val="24"/>
          <w:szCs w:val="24"/>
        </w:rPr>
        <w:t>rawo do organizowania działalności kulturalnej, oświatowej i sportowej zgodnie z własnymi potrzebami i możliwościami organizacyjnymi w porozumieniu z Dyrektorem</w:t>
      </w:r>
      <w:r w:rsidR="00E5395C">
        <w:rPr>
          <w:rFonts w:ascii="Times New Roman" w:hAnsi="Times New Roman" w:cs="Times New Roman"/>
          <w:sz w:val="24"/>
          <w:szCs w:val="24"/>
        </w:rPr>
        <w:t>.</w:t>
      </w:r>
    </w:p>
    <w:p w14:paraId="7B0FAF67" w14:textId="77777777" w:rsidR="00E5395C" w:rsidRPr="00E5395C" w:rsidRDefault="00E5395C" w:rsidP="00E5395C">
      <w:pPr>
        <w:widowControl w:val="0"/>
        <w:suppressAutoHyphens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23C8E9F9" w14:textId="5680732A" w:rsidR="00D51DCB" w:rsidRDefault="00240953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DA3B8E">
        <w:rPr>
          <w:rFonts w:ascii="Times New Roman" w:hAnsi="Times New Roman" w:cs="Times New Roman"/>
          <w:b/>
          <w:sz w:val="24"/>
          <w:szCs w:val="24"/>
        </w:rPr>
        <w:t>6</w:t>
      </w:r>
    </w:p>
    <w:p w14:paraId="6DC4AA21" w14:textId="77777777" w:rsidR="00240953" w:rsidRPr="00590681" w:rsidRDefault="00240953" w:rsidP="0024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FA86E" w14:textId="77777777" w:rsidR="00240953" w:rsidRPr="005206C3" w:rsidRDefault="00240953" w:rsidP="00E073F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Terminy rozpoczęcia i zakończenia zajęć dydaktyczno-wychowawczych, przerw świątecznych oraz ferii zimowych i letnich określają </w:t>
      </w:r>
      <w:r w:rsidR="00817E32">
        <w:rPr>
          <w:rFonts w:ascii="Times New Roman" w:hAnsi="Times New Roman" w:cs="Times New Roman"/>
          <w:sz w:val="24"/>
          <w:szCs w:val="24"/>
        </w:rPr>
        <w:t>odpowiednie rozporządzenia m</w:t>
      </w:r>
      <w:r w:rsidR="00FD4D54">
        <w:rPr>
          <w:rFonts w:ascii="Times New Roman" w:hAnsi="Times New Roman" w:cs="Times New Roman"/>
          <w:sz w:val="24"/>
          <w:szCs w:val="24"/>
        </w:rPr>
        <w:t xml:space="preserve">inistra </w:t>
      </w:r>
      <w:r w:rsidR="00817E32">
        <w:rPr>
          <w:rFonts w:ascii="Times New Roman" w:hAnsi="Times New Roman" w:cs="Times New Roman"/>
          <w:sz w:val="24"/>
          <w:szCs w:val="24"/>
        </w:rPr>
        <w:t>właściwego ds. oświaty i wychowania</w:t>
      </w:r>
      <w:r w:rsidR="00FD4D54">
        <w:rPr>
          <w:rFonts w:ascii="Times New Roman" w:hAnsi="Times New Roman" w:cs="Times New Roman"/>
          <w:sz w:val="24"/>
          <w:szCs w:val="24"/>
        </w:rPr>
        <w:t>.</w:t>
      </w:r>
    </w:p>
    <w:p w14:paraId="4FAD41ED" w14:textId="77777777" w:rsidR="00240953" w:rsidRDefault="00240953" w:rsidP="00E073F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Rok szkolny podzielony jest na dwa </w:t>
      </w:r>
      <w:r w:rsidR="00FD4D54">
        <w:rPr>
          <w:rFonts w:ascii="Times New Roman" w:hAnsi="Times New Roman" w:cs="Times New Roman"/>
          <w:sz w:val="24"/>
          <w:szCs w:val="24"/>
        </w:rPr>
        <w:t>półrocza</w:t>
      </w:r>
      <w:r w:rsidRPr="005206C3">
        <w:rPr>
          <w:rFonts w:ascii="Times New Roman" w:hAnsi="Times New Roman" w:cs="Times New Roman"/>
          <w:sz w:val="24"/>
          <w:szCs w:val="24"/>
        </w:rPr>
        <w:t xml:space="preserve">. </w:t>
      </w:r>
      <w:r w:rsidR="00690343">
        <w:rPr>
          <w:rFonts w:ascii="Times New Roman" w:hAnsi="Times New Roman" w:cs="Times New Roman"/>
          <w:sz w:val="24"/>
          <w:szCs w:val="24"/>
        </w:rPr>
        <w:t>Pierwsze półrocze</w:t>
      </w:r>
      <w:r w:rsidRPr="005206C3">
        <w:rPr>
          <w:rFonts w:ascii="Times New Roman" w:hAnsi="Times New Roman" w:cs="Times New Roman"/>
          <w:sz w:val="24"/>
          <w:szCs w:val="24"/>
        </w:rPr>
        <w:t xml:space="preserve"> kończy się przed feriami zimowymi.</w:t>
      </w:r>
    </w:p>
    <w:p w14:paraId="44C70341" w14:textId="77777777" w:rsidR="00F416FF" w:rsidRDefault="00F416FF" w:rsidP="00E073F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szkolne odbywają się w siedzibie Szkoły i na obiektach klubów sportowych, oraz w trakcie wycieczek i obozów sportowych.</w:t>
      </w:r>
    </w:p>
    <w:p w14:paraId="21D4AC82" w14:textId="77777777" w:rsidR="00F416FF" w:rsidRPr="00C33F9C" w:rsidRDefault="00F416FF" w:rsidP="00C33F9C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może działać przy niepełnej strukturze klas.</w:t>
      </w:r>
    </w:p>
    <w:p w14:paraId="76EAAD2C" w14:textId="77777777" w:rsidR="00F416FF" w:rsidRPr="005206C3" w:rsidRDefault="00F416FF" w:rsidP="00E5395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0268CC" w14:textId="729A1F05" w:rsidR="00240953" w:rsidRPr="005206C3" w:rsidRDefault="00240953" w:rsidP="0024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6C3">
        <w:rPr>
          <w:rFonts w:ascii="Times New Roman" w:hAnsi="Times New Roman" w:cs="Times New Roman"/>
          <w:b/>
          <w:sz w:val="24"/>
          <w:szCs w:val="24"/>
        </w:rPr>
        <w:t>§ 1</w:t>
      </w:r>
      <w:r w:rsidR="00DA3B8E">
        <w:rPr>
          <w:rFonts w:ascii="Times New Roman" w:hAnsi="Times New Roman" w:cs="Times New Roman"/>
          <w:b/>
          <w:sz w:val="24"/>
          <w:szCs w:val="24"/>
        </w:rPr>
        <w:t>7</w:t>
      </w:r>
    </w:p>
    <w:p w14:paraId="0B7B1EAC" w14:textId="77777777" w:rsidR="00240953" w:rsidRPr="005206C3" w:rsidRDefault="00240953" w:rsidP="0024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467AE" w14:textId="77777777" w:rsidR="00240953" w:rsidRPr="005206C3" w:rsidRDefault="00240953" w:rsidP="00E073F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Szczegółową organizację nauczania, wychowania i opieki w danym roku szkolnym określa</w:t>
      </w:r>
      <w:r w:rsidR="00C33F9C">
        <w:rPr>
          <w:rFonts w:ascii="Times New Roman" w:hAnsi="Times New Roman" w:cs="Times New Roman"/>
          <w:sz w:val="24"/>
          <w:szCs w:val="24"/>
        </w:rPr>
        <w:t>ją</w:t>
      </w:r>
      <w:r w:rsidRPr="005206C3">
        <w:rPr>
          <w:rFonts w:ascii="Times New Roman" w:hAnsi="Times New Roman" w:cs="Times New Roman"/>
          <w:sz w:val="24"/>
          <w:szCs w:val="24"/>
        </w:rPr>
        <w:t xml:space="preserve"> arkusz organizacyjny </w:t>
      </w:r>
      <w:r w:rsidR="00C33F9C">
        <w:rPr>
          <w:rFonts w:ascii="Times New Roman" w:hAnsi="Times New Roman" w:cs="Times New Roman"/>
          <w:sz w:val="24"/>
          <w:szCs w:val="24"/>
        </w:rPr>
        <w:t xml:space="preserve">i plan pracy Szkoły </w:t>
      </w:r>
      <w:r w:rsidRPr="005206C3">
        <w:rPr>
          <w:rFonts w:ascii="Times New Roman" w:hAnsi="Times New Roman" w:cs="Times New Roman"/>
          <w:sz w:val="24"/>
          <w:szCs w:val="24"/>
        </w:rPr>
        <w:t>opracowan</w:t>
      </w:r>
      <w:r w:rsidR="00C33F9C">
        <w:rPr>
          <w:rFonts w:ascii="Times New Roman" w:hAnsi="Times New Roman" w:cs="Times New Roman"/>
          <w:sz w:val="24"/>
          <w:szCs w:val="24"/>
        </w:rPr>
        <w:t>e</w:t>
      </w:r>
      <w:r w:rsidR="006A1EC0">
        <w:rPr>
          <w:rFonts w:ascii="Times New Roman" w:hAnsi="Times New Roman" w:cs="Times New Roman"/>
          <w:sz w:val="24"/>
          <w:szCs w:val="24"/>
        </w:rPr>
        <w:t xml:space="preserve"> przez Dyrektora.</w:t>
      </w:r>
    </w:p>
    <w:p w14:paraId="7A1A44B7" w14:textId="77777777" w:rsidR="00240953" w:rsidRPr="005206C3" w:rsidRDefault="006A1EC0" w:rsidP="00E073F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33F9C">
        <w:rPr>
          <w:rFonts w:ascii="Times New Roman" w:hAnsi="Times New Roman" w:cs="Times New Roman"/>
          <w:sz w:val="24"/>
          <w:szCs w:val="24"/>
        </w:rPr>
        <w:t xml:space="preserve">podstawie </w:t>
      </w:r>
      <w:r w:rsidR="00C33F9C" w:rsidRPr="005206C3">
        <w:rPr>
          <w:rFonts w:ascii="Times New Roman" w:hAnsi="Times New Roman" w:cs="Times New Roman"/>
          <w:sz w:val="24"/>
          <w:szCs w:val="24"/>
        </w:rPr>
        <w:t>arkusza</w:t>
      </w:r>
      <w:r>
        <w:rPr>
          <w:rFonts w:ascii="Times New Roman" w:hAnsi="Times New Roman" w:cs="Times New Roman"/>
          <w:sz w:val="24"/>
          <w:szCs w:val="24"/>
        </w:rPr>
        <w:t xml:space="preserve"> organizacji Dyrektor</w:t>
      </w:r>
      <w:r w:rsidR="00240953" w:rsidRPr="005206C3">
        <w:rPr>
          <w:rFonts w:ascii="Times New Roman" w:hAnsi="Times New Roman" w:cs="Times New Roman"/>
          <w:sz w:val="24"/>
          <w:szCs w:val="24"/>
        </w:rPr>
        <w:t>, z uwzględnieniem zasad ochrony zdrowia i higieny pracy, ustala tygodniowy rozkład zajęć określający organizację zajęć edukacyjnych.</w:t>
      </w:r>
    </w:p>
    <w:p w14:paraId="5CCB1DC2" w14:textId="77777777" w:rsidR="00240953" w:rsidRDefault="00240953" w:rsidP="00240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419049" w14:textId="7AA62C39" w:rsidR="006A1EC0" w:rsidRDefault="006A1EC0" w:rsidP="006A1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3DA">
        <w:rPr>
          <w:rFonts w:ascii="Times New Roman" w:hAnsi="Times New Roman" w:cs="Times New Roman"/>
          <w:b/>
          <w:sz w:val="24"/>
          <w:szCs w:val="24"/>
        </w:rPr>
        <w:t>§ 1</w:t>
      </w:r>
      <w:r w:rsidR="00DA3B8E">
        <w:rPr>
          <w:rFonts w:ascii="Times New Roman" w:hAnsi="Times New Roman" w:cs="Times New Roman"/>
          <w:b/>
          <w:sz w:val="24"/>
          <w:szCs w:val="24"/>
        </w:rPr>
        <w:t>8</w:t>
      </w:r>
    </w:p>
    <w:p w14:paraId="3093CFCA" w14:textId="77777777" w:rsidR="00276810" w:rsidRPr="00276810" w:rsidRDefault="00153902" w:rsidP="00276810">
      <w:pPr>
        <w:pStyle w:val="Akapitzlist"/>
        <w:numPr>
          <w:ilvl w:val="2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Podstawowymi formami działalności dydaktyczno-wychowawczej </w:t>
      </w:r>
      <w:hyperlink r:id="rId10" w:anchor="P4186A7" w:tgtFrame="ostatnia" w:history="1">
        <w:r w:rsidRPr="0027681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27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są:                     </w:t>
      </w:r>
    </w:p>
    <w:p w14:paraId="7B4A5F42" w14:textId="62998AAC" w:rsidR="00153902" w:rsidRPr="00276810" w:rsidRDefault="00153902" w:rsidP="0027681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810">
        <w:rPr>
          <w:rFonts w:ascii="Times New Roman" w:eastAsia="Times New Roman" w:hAnsi="Times New Roman" w:cs="Times New Roman"/>
          <w:sz w:val="24"/>
          <w:szCs w:val="24"/>
          <w:lang w:eastAsia="pl-PL"/>
        </w:rPr>
        <w:t>1) obowiązkowe zajęcia edukacyjne, do których zalicza się zajęcia edukacyjne z zakresu  kształcenia ogólnego,</w:t>
      </w:r>
    </w:p>
    <w:p w14:paraId="6F3556EB" w14:textId="77777777" w:rsidR="00153902" w:rsidRPr="00276810" w:rsidRDefault="00153902" w:rsidP="0027681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dodatkowe zajęcia edukacyjne, do których zalicza się: </w:t>
      </w:r>
    </w:p>
    <w:p w14:paraId="6C545D98" w14:textId="77777777" w:rsidR="00153902" w:rsidRPr="00276810" w:rsidRDefault="00153902" w:rsidP="00133067">
      <w:pPr>
        <w:pStyle w:val="Akapitzlist"/>
        <w:numPr>
          <w:ilvl w:val="1"/>
          <w:numId w:val="118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81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języka obcego nowożytnego innego niż język obcy nowożytny nauczany</w:t>
      </w:r>
      <w:r w:rsidR="00CB36C2" w:rsidRPr="0027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obowiązkowych zajęć edukacyjnych, o których mowa w pkt 1;</w:t>
      </w:r>
    </w:p>
    <w:p w14:paraId="7E9DE739" w14:textId="1717E38A" w:rsidR="00277AC2" w:rsidRPr="00276810" w:rsidRDefault="00CB36C2" w:rsidP="00133067">
      <w:pPr>
        <w:pStyle w:val="Akapitzlist"/>
        <w:numPr>
          <w:ilvl w:val="1"/>
          <w:numId w:val="118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81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zajęcia, dla których nie została ustalona podstawa programowa, lecz program nauczania tych zajęć został włączony do szkolnego zestawu programów nauczania;</w:t>
      </w:r>
    </w:p>
    <w:p w14:paraId="0ABC686D" w14:textId="77777777" w:rsidR="00153902" w:rsidRPr="00276810" w:rsidRDefault="00153902" w:rsidP="0027681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810">
        <w:rPr>
          <w:rFonts w:ascii="Times New Roman" w:eastAsia="Times New Roman" w:hAnsi="Times New Roman" w:cs="Times New Roman"/>
          <w:sz w:val="24"/>
          <w:szCs w:val="24"/>
          <w:lang w:eastAsia="pl-PL"/>
        </w:rPr>
        <w:t>3) zajęcia prowadzone w ramach pomocy psychologiczno-pedagogicznej;</w:t>
      </w:r>
    </w:p>
    <w:p w14:paraId="6331915D" w14:textId="73B1989A" w:rsidR="00153902" w:rsidRPr="00276810" w:rsidRDefault="00153902" w:rsidP="0027681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zajęcia rozwijające zainteresowania i uzdolnienia </w:t>
      </w:r>
      <w:hyperlink r:id="rId11" w:anchor="P4186A7" w:tgtFrame="ostatnia" w:history="1">
        <w:r w:rsidRPr="0027681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uczniów</w:t>
        </w:r>
      </w:hyperlink>
      <w:r w:rsidRPr="00276810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w celu   kształtowania ich aktywności i kreatywności;</w:t>
      </w:r>
    </w:p>
    <w:p w14:paraId="1B7BF273" w14:textId="0A80E307" w:rsidR="00535F70" w:rsidRPr="00276810" w:rsidRDefault="00535F70" w:rsidP="0027681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810">
        <w:rPr>
          <w:rFonts w:ascii="Times New Roman" w:eastAsia="Times New Roman" w:hAnsi="Times New Roman" w:cs="Times New Roman"/>
          <w:sz w:val="24"/>
          <w:szCs w:val="24"/>
          <w:lang w:eastAsia="pl-PL"/>
        </w:rPr>
        <w:t>5) zajęcia z zakresu doradztwa zawodowego.</w:t>
      </w:r>
    </w:p>
    <w:p w14:paraId="7D10D9D9" w14:textId="4E4117CA" w:rsidR="008C20CA" w:rsidRPr="00276810" w:rsidRDefault="00DA3B8E" w:rsidP="00276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14:paraId="0A826341" w14:textId="77777777" w:rsidR="00240953" w:rsidRPr="00276810" w:rsidRDefault="00240953" w:rsidP="0027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66D2F" w14:textId="77777777" w:rsidR="00D51DCB" w:rsidRPr="00276810" w:rsidRDefault="00D51DCB" w:rsidP="0027681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10">
        <w:rPr>
          <w:rFonts w:ascii="Times New Roman" w:hAnsi="Times New Roman" w:cs="Times New Roman"/>
          <w:sz w:val="24"/>
          <w:szCs w:val="24"/>
        </w:rPr>
        <w:t xml:space="preserve">Podstawową jednostką organizacyjną </w:t>
      </w:r>
      <w:r w:rsidR="006A1EC0" w:rsidRPr="00276810">
        <w:rPr>
          <w:rFonts w:ascii="Times New Roman" w:hAnsi="Times New Roman" w:cs="Times New Roman"/>
          <w:sz w:val="24"/>
          <w:szCs w:val="24"/>
        </w:rPr>
        <w:t>Szkoły</w:t>
      </w:r>
      <w:r w:rsidRPr="00276810">
        <w:rPr>
          <w:rFonts w:ascii="Times New Roman" w:hAnsi="Times New Roman" w:cs="Times New Roman"/>
          <w:sz w:val="24"/>
          <w:szCs w:val="24"/>
        </w:rPr>
        <w:t xml:space="preserve"> jest oddział złożony z uczniów, którzy uczą się przedmiotów określonych planem nauczania.</w:t>
      </w:r>
    </w:p>
    <w:p w14:paraId="2837833C" w14:textId="77777777" w:rsidR="00BB5D06" w:rsidRPr="00276810" w:rsidRDefault="006A1EC0" w:rsidP="0027681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10">
        <w:rPr>
          <w:rFonts w:ascii="Times New Roman" w:hAnsi="Times New Roman" w:cs="Times New Roman"/>
          <w:sz w:val="24"/>
          <w:szCs w:val="24"/>
        </w:rPr>
        <w:t>W Szkole</w:t>
      </w:r>
      <w:r w:rsidR="00690343" w:rsidRPr="00276810">
        <w:rPr>
          <w:rFonts w:ascii="Times New Roman" w:hAnsi="Times New Roman" w:cs="Times New Roman"/>
          <w:sz w:val="24"/>
          <w:szCs w:val="24"/>
        </w:rPr>
        <w:t xml:space="preserve"> pr</w:t>
      </w:r>
      <w:r w:rsidRPr="00276810">
        <w:rPr>
          <w:rFonts w:ascii="Times New Roman" w:hAnsi="Times New Roman" w:cs="Times New Roman"/>
          <w:sz w:val="24"/>
          <w:szCs w:val="24"/>
        </w:rPr>
        <w:t>owadzone są klasy</w:t>
      </w:r>
      <w:r w:rsidR="00BB5D06" w:rsidRPr="00276810">
        <w:rPr>
          <w:rFonts w:ascii="Times New Roman" w:hAnsi="Times New Roman" w:cs="Times New Roman"/>
          <w:sz w:val="24"/>
          <w:szCs w:val="24"/>
        </w:rPr>
        <w:t xml:space="preserve"> mistrzostwa sportowego.</w:t>
      </w:r>
    </w:p>
    <w:p w14:paraId="74B2627F" w14:textId="77D2CC59" w:rsidR="00796A1D" w:rsidRPr="008F4514" w:rsidRDefault="00BB5D06" w:rsidP="00276810">
      <w:pPr>
        <w:pStyle w:val="Akapitzlist"/>
        <w:numPr>
          <w:ilvl w:val="0"/>
          <w:numId w:val="7"/>
        </w:numPr>
        <w:spacing w:after="16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F4514">
        <w:rPr>
          <w:rFonts w:ascii="Times New Roman" w:hAnsi="Times New Roman" w:cs="Times New Roman"/>
          <w:sz w:val="24"/>
          <w:szCs w:val="24"/>
        </w:rPr>
        <w:t>Liczba uczniów w oddziałach mistrzostwa sportowego uzależniona jest od możliwości zebrania uczniów o zbliżonych możliwościach sportowych</w:t>
      </w:r>
      <w:r w:rsidR="00EE4718">
        <w:rPr>
          <w:rFonts w:ascii="Times New Roman" w:hAnsi="Times New Roman" w:cs="Times New Roman"/>
          <w:sz w:val="24"/>
          <w:szCs w:val="24"/>
        </w:rPr>
        <w:t xml:space="preserve">. </w:t>
      </w:r>
      <w:r w:rsidR="00796A1D" w:rsidRPr="008F45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14:paraId="7A7989D6" w14:textId="77777777" w:rsidR="00BB5D06" w:rsidRPr="00796A1D" w:rsidRDefault="00BB5D06" w:rsidP="0027681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1D">
        <w:rPr>
          <w:rFonts w:ascii="Times New Roman" w:hAnsi="Times New Roman" w:cs="Times New Roman"/>
          <w:sz w:val="24"/>
          <w:szCs w:val="24"/>
        </w:rPr>
        <w:t>Podziału oddziałów na grupy dokonuje się na podstawie odrębnych przepisów.</w:t>
      </w:r>
    </w:p>
    <w:p w14:paraId="4226FC03" w14:textId="6144F951" w:rsidR="00D51DCB" w:rsidRDefault="006A1EC0" w:rsidP="008F45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BB5D06" w:rsidRPr="005206C3">
        <w:rPr>
          <w:rFonts w:ascii="Times New Roman" w:hAnsi="Times New Roman" w:cs="Times New Roman"/>
          <w:sz w:val="24"/>
          <w:szCs w:val="24"/>
        </w:rPr>
        <w:t xml:space="preserve"> prowadzi dla każdego oddziału dziennik lekcyjny w formie elektronicznej, </w:t>
      </w:r>
      <w:r w:rsidR="00BB5D06" w:rsidRPr="005206C3">
        <w:rPr>
          <w:rFonts w:ascii="Times New Roman" w:hAnsi="Times New Roman" w:cs="Times New Roman"/>
          <w:sz w:val="24"/>
          <w:szCs w:val="24"/>
        </w:rPr>
        <w:br/>
        <w:t>w którym dokumentuje się przebieg nauczania w danym roku szkolnym. Do prowadzenia dziennika zobowiązani są wszyscy nauczyciele.</w:t>
      </w:r>
    </w:p>
    <w:p w14:paraId="7FFF9470" w14:textId="701018B1" w:rsidR="00EE4718" w:rsidRPr="00EE4718" w:rsidRDefault="00EE4718" w:rsidP="00EE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CCDD" w14:textId="02FE547E" w:rsidR="00D51DCB" w:rsidRPr="005206C3" w:rsidRDefault="00DA3B8E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20</w:t>
      </w:r>
    </w:p>
    <w:p w14:paraId="232628F5" w14:textId="77777777" w:rsidR="00D51DCB" w:rsidRPr="005206C3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DFD6C" w14:textId="77777777" w:rsidR="00BB5D06" w:rsidRPr="005206C3" w:rsidRDefault="00BB5D06" w:rsidP="00E073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W oddziałach mistrzostwa sportowego realizowany jest specjalistyczny etap szkolenia sportowego.</w:t>
      </w:r>
    </w:p>
    <w:p w14:paraId="6FEFD779" w14:textId="2779016D" w:rsidR="00BB5D06" w:rsidRPr="005206C3" w:rsidRDefault="006A1EC0" w:rsidP="00E073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sportowe w Szkole</w:t>
      </w:r>
      <w:r w:rsidR="00BB5D06" w:rsidRPr="005206C3">
        <w:rPr>
          <w:rFonts w:ascii="Times New Roman" w:hAnsi="Times New Roman" w:cs="Times New Roman"/>
          <w:sz w:val="24"/>
          <w:szCs w:val="24"/>
        </w:rPr>
        <w:t xml:space="preserve"> odbywa się w oddziałowych lub międzyoddziałowych grupach ćwiczeniowych. Podział na grupy ustala </w:t>
      </w:r>
      <w:r w:rsidR="00B262D1">
        <w:rPr>
          <w:rFonts w:ascii="Times New Roman" w:hAnsi="Times New Roman" w:cs="Times New Roman"/>
          <w:sz w:val="24"/>
          <w:szCs w:val="24"/>
        </w:rPr>
        <w:t xml:space="preserve"> D</w:t>
      </w:r>
      <w:r w:rsidR="00BB5D06" w:rsidRPr="005206C3">
        <w:rPr>
          <w:rFonts w:ascii="Times New Roman" w:hAnsi="Times New Roman" w:cs="Times New Roman"/>
          <w:sz w:val="24"/>
          <w:szCs w:val="24"/>
        </w:rPr>
        <w:t>yrektor ds. sportu.</w:t>
      </w:r>
    </w:p>
    <w:p w14:paraId="5F2A227C" w14:textId="77777777" w:rsidR="00BB5D06" w:rsidRDefault="00BB5D06" w:rsidP="00E073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Liczba ucznió</w:t>
      </w:r>
      <w:r w:rsidR="006A1EC0">
        <w:rPr>
          <w:rFonts w:ascii="Times New Roman" w:hAnsi="Times New Roman" w:cs="Times New Roman"/>
          <w:sz w:val="24"/>
          <w:szCs w:val="24"/>
        </w:rPr>
        <w:t>w w grupie ćwiczeniowej w Szkole</w:t>
      </w:r>
      <w:r w:rsidRPr="005206C3">
        <w:rPr>
          <w:rFonts w:ascii="Times New Roman" w:hAnsi="Times New Roman" w:cs="Times New Roman"/>
          <w:sz w:val="24"/>
          <w:szCs w:val="24"/>
        </w:rPr>
        <w:t xml:space="preserve"> uzależniona od możliwości </w:t>
      </w:r>
      <w:r w:rsidRPr="001B5D18">
        <w:rPr>
          <w:rFonts w:ascii="Times New Roman" w:hAnsi="Times New Roman" w:cs="Times New Roman"/>
          <w:sz w:val="24"/>
          <w:szCs w:val="24"/>
        </w:rPr>
        <w:t xml:space="preserve">realizowania zadań wynikających z programu szkolenia sportowego przez uczniów o zbliżonym poziomie sportowym. </w:t>
      </w:r>
    </w:p>
    <w:p w14:paraId="6E79CDAE" w14:textId="77777777" w:rsidR="00BB5D06" w:rsidRPr="005206C3" w:rsidRDefault="00BB5D06" w:rsidP="00E073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18">
        <w:rPr>
          <w:rFonts w:ascii="Times New Roman" w:hAnsi="Times New Roman" w:cs="Times New Roman"/>
          <w:sz w:val="24"/>
          <w:szCs w:val="24"/>
        </w:rPr>
        <w:t xml:space="preserve">Grupy ćwiczeniowe realizują programy szkolenia sportowego równolegle z programem </w:t>
      </w:r>
      <w:r w:rsidRPr="005206C3">
        <w:rPr>
          <w:rFonts w:ascii="Times New Roman" w:hAnsi="Times New Roman" w:cs="Times New Roman"/>
          <w:sz w:val="24"/>
          <w:szCs w:val="24"/>
        </w:rPr>
        <w:t xml:space="preserve">kształcenia ogólnego właściwym dla liceum. </w:t>
      </w:r>
    </w:p>
    <w:p w14:paraId="51D475DC" w14:textId="77777777" w:rsidR="009541A3" w:rsidRPr="005206C3" w:rsidRDefault="004D2DEA" w:rsidP="00E073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</w:t>
      </w:r>
      <w:r w:rsidR="009541A3" w:rsidRPr="005206C3">
        <w:rPr>
          <w:rFonts w:ascii="Times New Roman" w:hAnsi="Times New Roman" w:cs="Times New Roman"/>
          <w:sz w:val="24"/>
          <w:szCs w:val="24"/>
        </w:rPr>
        <w:t xml:space="preserve"> w ramach zajęć sportowych realizowane jest szkolenie sportowe na podstawie programów szkolenia zatwierdzonych przez ministra właściwego do spraw kultury fizycznej. Program szkolenia opracowuje właściwy polski związek sportowy.</w:t>
      </w:r>
    </w:p>
    <w:p w14:paraId="5EBA5741" w14:textId="77777777" w:rsidR="00BB5D06" w:rsidRPr="005206C3" w:rsidRDefault="004D2DEA" w:rsidP="00E073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E5395C" w:rsidRPr="005206C3">
        <w:rPr>
          <w:rFonts w:ascii="Times New Roman" w:hAnsi="Times New Roman" w:cs="Times New Roman"/>
          <w:sz w:val="24"/>
          <w:szCs w:val="24"/>
        </w:rPr>
        <w:t xml:space="preserve"> realizuje</w:t>
      </w:r>
      <w:r w:rsidR="00BB5D06" w:rsidRPr="005206C3">
        <w:rPr>
          <w:rFonts w:ascii="Times New Roman" w:hAnsi="Times New Roman" w:cs="Times New Roman"/>
          <w:sz w:val="24"/>
          <w:szCs w:val="24"/>
        </w:rPr>
        <w:t xml:space="preserve"> program szkole</w:t>
      </w:r>
      <w:r w:rsidR="009541A3" w:rsidRPr="005206C3">
        <w:rPr>
          <w:rFonts w:ascii="Times New Roman" w:hAnsi="Times New Roman" w:cs="Times New Roman"/>
          <w:sz w:val="24"/>
          <w:szCs w:val="24"/>
        </w:rPr>
        <w:t>nia sportowego we współpracy z polskimi związkami s</w:t>
      </w:r>
      <w:r w:rsidR="00BB5D06" w:rsidRPr="005206C3">
        <w:rPr>
          <w:rFonts w:ascii="Times New Roman" w:hAnsi="Times New Roman" w:cs="Times New Roman"/>
          <w:sz w:val="24"/>
          <w:szCs w:val="24"/>
        </w:rPr>
        <w:t xml:space="preserve">portowymi oraz klubami sportowymi. </w:t>
      </w:r>
    </w:p>
    <w:p w14:paraId="2DB24CC1" w14:textId="77777777" w:rsidR="00BB5D06" w:rsidRPr="005206C3" w:rsidRDefault="00BB5D06" w:rsidP="00E073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Współpraca, o której mowa w </w:t>
      </w:r>
      <w:r w:rsidR="00FA153C" w:rsidRPr="005206C3">
        <w:rPr>
          <w:rFonts w:ascii="Times New Roman" w:hAnsi="Times New Roman" w:cs="Times New Roman"/>
          <w:sz w:val="24"/>
          <w:szCs w:val="24"/>
        </w:rPr>
        <w:t xml:space="preserve">ust. </w:t>
      </w:r>
      <w:r w:rsidR="00C33F9C">
        <w:rPr>
          <w:rFonts w:ascii="Times New Roman" w:hAnsi="Times New Roman" w:cs="Times New Roman"/>
          <w:sz w:val="24"/>
          <w:szCs w:val="24"/>
        </w:rPr>
        <w:t>6</w:t>
      </w:r>
      <w:r w:rsidRPr="005206C3">
        <w:rPr>
          <w:rFonts w:ascii="Times New Roman" w:hAnsi="Times New Roman" w:cs="Times New Roman"/>
          <w:sz w:val="24"/>
          <w:szCs w:val="24"/>
        </w:rPr>
        <w:t xml:space="preserve"> może dotyczyć w szczególności pomocy szkoleniowej, wzajemnego udostępniania obiektów lub urządzeń sportowych, korzystania z opieki medycznej i zabiegów odnowy biologicznej, prowadzenia badań diagnostycznych, a także tworzenia warunków do uczestnictwa uczniów w zawodach krajowych i międzynarodowych.</w:t>
      </w:r>
    </w:p>
    <w:p w14:paraId="2C37506C" w14:textId="77777777" w:rsidR="00BB5D06" w:rsidRPr="005206C3" w:rsidRDefault="00BB5D06" w:rsidP="00E073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Warunki współpracy, o któr</w:t>
      </w:r>
      <w:r w:rsidR="00FA153C" w:rsidRPr="005206C3">
        <w:rPr>
          <w:rFonts w:ascii="Times New Roman" w:hAnsi="Times New Roman" w:cs="Times New Roman"/>
          <w:sz w:val="24"/>
          <w:szCs w:val="24"/>
        </w:rPr>
        <w:t xml:space="preserve">ej mowa w ust. </w:t>
      </w:r>
      <w:r w:rsidR="00C33F9C">
        <w:rPr>
          <w:rFonts w:ascii="Times New Roman" w:hAnsi="Times New Roman" w:cs="Times New Roman"/>
          <w:sz w:val="24"/>
          <w:szCs w:val="24"/>
        </w:rPr>
        <w:t>7</w:t>
      </w:r>
      <w:r w:rsidRPr="005206C3">
        <w:rPr>
          <w:rFonts w:ascii="Times New Roman" w:hAnsi="Times New Roman" w:cs="Times New Roman"/>
          <w:sz w:val="24"/>
          <w:szCs w:val="24"/>
        </w:rPr>
        <w:t>, określa umowa zawarta pomiędzy organem prowadzącym a właściwym związkiem sportowym lub klubem.</w:t>
      </w:r>
    </w:p>
    <w:p w14:paraId="6114FD93" w14:textId="77777777" w:rsidR="00BB5D06" w:rsidRPr="005206C3" w:rsidRDefault="00BB5D06" w:rsidP="00E073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Obowiązkowy tygodniowy wymiar zajęć sportowych w oddziałach mistrzostwa sportowego wynosi co najmniej 16 godzin. </w:t>
      </w:r>
    </w:p>
    <w:p w14:paraId="7D50CF09" w14:textId="77777777" w:rsidR="00BB5D06" w:rsidRPr="005206C3" w:rsidRDefault="00BB5D06" w:rsidP="00E073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W ramach ustalonego zgodnie z ust. </w:t>
      </w:r>
      <w:r w:rsidR="00C33F9C">
        <w:rPr>
          <w:rFonts w:ascii="Times New Roman" w:hAnsi="Times New Roman" w:cs="Times New Roman"/>
          <w:sz w:val="24"/>
          <w:szCs w:val="24"/>
        </w:rPr>
        <w:t>9</w:t>
      </w:r>
      <w:r w:rsidRPr="005206C3">
        <w:rPr>
          <w:rFonts w:ascii="Times New Roman" w:hAnsi="Times New Roman" w:cs="Times New Roman"/>
          <w:sz w:val="24"/>
          <w:szCs w:val="24"/>
        </w:rPr>
        <w:t xml:space="preserve"> obowiązkowego tygodniowego wymiaru godzin zajęć sportowych są realizowane obowiązkowe zajęcia wychowania fizycznego, przewidziane w ramowy</w:t>
      </w:r>
      <w:r w:rsidR="004D2DEA">
        <w:rPr>
          <w:rFonts w:ascii="Times New Roman" w:hAnsi="Times New Roman" w:cs="Times New Roman"/>
          <w:sz w:val="24"/>
          <w:szCs w:val="24"/>
        </w:rPr>
        <w:t>m planie nauczania</w:t>
      </w:r>
      <w:r w:rsidRPr="005206C3">
        <w:t>.</w:t>
      </w:r>
    </w:p>
    <w:p w14:paraId="202375EC" w14:textId="77777777" w:rsidR="00456181" w:rsidRPr="00277AC2" w:rsidRDefault="00BB5D06" w:rsidP="00277AC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Uczniowie, którzy ze względu na kontuzję lub inną czasową niezdolność do uprawiania sportu nie biorą udziału w zajęciach sportowych, uczęszczają na pozostałe zajęcia dydaktyczne dla danego oddziału.</w:t>
      </w:r>
    </w:p>
    <w:p w14:paraId="0B6F96B6" w14:textId="77777777" w:rsidR="00456181" w:rsidRDefault="00456181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56B87" w14:textId="7287D7EF" w:rsidR="00D51DCB" w:rsidRPr="005206C3" w:rsidRDefault="00DA3B8E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</w:t>
      </w:r>
    </w:p>
    <w:p w14:paraId="2C2B08B7" w14:textId="77777777" w:rsidR="00D51DCB" w:rsidRPr="00590681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A12D3" w14:textId="77777777" w:rsidR="00E5395C" w:rsidRDefault="00B262D1" w:rsidP="006275F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Podstawową formą pracy S</w:t>
      </w:r>
      <w:r w:rsidR="00D51DCB" w:rsidRPr="00E5395C">
        <w:rPr>
          <w:rFonts w:ascii="Times New Roman" w:hAnsi="Times New Roman" w:cs="Times New Roman"/>
          <w:sz w:val="24"/>
          <w:szCs w:val="24"/>
        </w:rPr>
        <w:t>zkoły są zajęcia dyd</w:t>
      </w:r>
      <w:r w:rsidR="00AB13B7" w:rsidRPr="00E5395C">
        <w:rPr>
          <w:rFonts w:ascii="Times New Roman" w:hAnsi="Times New Roman" w:cs="Times New Roman"/>
          <w:sz w:val="24"/>
          <w:szCs w:val="24"/>
        </w:rPr>
        <w:t xml:space="preserve">aktyczno-wychowawcze </w:t>
      </w:r>
      <w:r w:rsidR="00E5395C" w:rsidRPr="00E5395C">
        <w:rPr>
          <w:rFonts w:ascii="Times New Roman" w:hAnsi="Times New Roman" w:cs="Times New Roman"/>
          <w:sz w:val="24"/>
          <w:szCs w:val="24"/>
        </w:rPr>
        <w:t>prowadzone                     w</w:t>
      </w:r>
      <w:r w:rsidR="00D51DCB" w:rsidRPr="00E5395C">
        <w:rPr>
          <w:rFonts w:ascii="Times New Roman" w:hAnsi="Times New Roman" w:cs="Times New Roman"/>
          <w:sz w:val="24"/>
          <w:szCs w:val="24"/>
        </w:rPr>
        <w:t xml:space="preserve"> systemie klasowo-lekcyjnym.</w:t>
      </w:r>
    </w:p>
    <w:p w14:paraId="59B0E0EC" w14:textId="77777777" w:rsidR="00D51DCB" w:rsidRPr="004D4B7B" w:rsidRDefault="004D2DEA" w:rsidP="006275F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lekcyjna</w:t>
      </w:r>
      <w:r w:rsidR="00C33F9C">
        <w:rPr>
          <w:rFonts w:ascii="Times New Roman" w:hAnsi="Times New Roman" w:cs="Times New Roman"/>
          <w:sz w:val="24"/>
          <w:szCs w:val="24"/>
        </w:rPr>
        <w:t xml:space="preserve"> dydaktyczna</w:t>
      </w:r>
      <w:r>
        <w:rPr>
          <w:rFonts w:ascii="Times New Roman" w:hAnsi="Times New Roman" w:cs="Times New Roman"/>
          <w:sz w:val="24"/>
          <w:szCs w:val="24"/>
        </w:rPr>
        <w:t xml:space="preserve"> trwa 45 min, natomiast inne godziny zajęć nie muszą być ograniczane 45-minutową jednostką lekcyjną. </w:t>
      </w:r>
      <w:r w:rsidRPr="004D4B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1A761" w14:textId="77777777" w:rsidR="008C20CA" w:rsidRDefault="008C20CA" w:rsidP="004D2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F38C9" w14:textId="1FEC8014" w:rsidR="004D2DEA" w:rsidRPr="00F277AA" w:rsidRDefault="004D2DEA" w:rsidP="004D2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7A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3B8E">
        <w:rPr>
          <w:rFonts w:ascii="Times New Roman" w:hAnsi="Times New Roman" w:cs="Times New Roman"/>
          <w:b/>
          <w:sz w:val="24"/>
          <w:szCs w:val="24"/>
        </w:rPr>
        <w:t>22</w:t>
      </w:r>
    </w:p>
    <w:p w14:paraId="10E25D4D" w14:textId="77777777" w:rsidR="004D2DEA" w:rsidRPr="00922B16" w:rsidRDefault="004D2DEA" w:rsidP="004D2D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220420" w14:textId="77777777" w:rsidR="00C33F9C" w:rsidRPr="008C20CA" w:rsidRDefault="00C33F9C" w:rsidP="006275FA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>Szkoła umożliwia uczniom spożycie opłacanego poza czesnym obiadu, w czasie którego dzieci znajdować się będą pod opieką nauczyciela.</w:t>
      </w:r>
    </w:p>
    <w:p w14:paraId="4F051F75" w14:textId="77777777" w:rsidR="00C33F9C" w:rsidRDefault="00C33F9C" w:rsidP="006275FA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 xml:space="preserve">Szkoła organizuje zajęcia z religii lub etyki na życzenie rodziców oraz </w:t>
      </w:r>
      <w:proofErr w:type="spellStart"/>
      <w:r w:rsidRPr="008C20CA">
        <w:rPr>
          <w:rFonts w:ascii="Times New Roman" w:hAnsi="Times New Roman" w:cs="Times New Roman"/>
          <w:sz w:val="24"/>
          <w:szCs w:val="24"/>
        </w:rPr>
        <w:t>wdż</w:t>
      </w:r>
      <w:proofErr w:type="spellEnd"/>
      <w:r w:rsidRPr="008C20CA">
        <w:rPr>
          <w:rFonts w:ascii="Times New Roman" w:hAnsi="Times New Roman" w:cs="Times New Roman"/>
          <w:sz w:val="24"/>
          <w:szCs w:val="24"/>
        </w:rPr>
        <w:t xml:space="preserve">, jeśli rodzice nie zgłoszą rezygnacji. </w:t>
      </w:r>
    </w:p>
    <w:p w14:paraId="1294B18F" w14:textId="42F39803" w:rsidR="004D2DEA" w:rsidRDefault="004D2DEA" w:rsidP="006275FA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>Organ prowadzący szkołę organizuje</w:t>
      </w:r>
      <w:r w:rsidR="00C33F9C">
        <w:rPr>
          <w:rFonts w:ascii="Times New Roman" w:hAnsi="Times New Roman" w:cs="Times New Roman"/>
          <w:sz w:val="24"/>
          <w:szCs w:val="24"/>
        </w:rPr>
        <w:t xml:space="preserve"> i</w:t>
      </w:r>
      <w:r w:rsidRPr="008C20CA">
        <w:rPr>
          <w:rFonts w:ascii="Times New Roman" w:hAnsi="Times New Roman" w:cs="Times New Roman"/>
          <w:sz w:val="24"/>
          <w:szCs w:val="24"/>
        </w:rPr>
        <w:t xml:space="preserve"> finansuje </w:t>
      </w:r>
      <w:r w:rsidR="00C33F9C" w:rsidRPr="008C20CA">
        <w:rPr>
          <w:rFonts w:ascii="Times New Roman" w:hAnsi="Times New Roman" w:cs="Times New Roman"/>
          <w:sz w:val="24"/>
          <w:szCs w:val="24"/>
        </w:rPr>
        <w:t>dowożenie</w:t>
      </w:r>
      <w:r w:rsidRPr="008C20CA">
        <w:rPr>
          <w:rFonts w:ascii="Times New Roman" w:hAnsi="Times New Roman" w:cs="Times New Roman"/>
          <w:sz w:val="24"/>
          <w:szCs w:val="24"/>
        </w:rPr>
        <w:t xml:space="preserve"> uczniów</w:t>
      </w:r>
      <w:r w:rsidR="00C33F9C">
        <w:rPr>
          <w:rFonts w:ascii="Times New Roman" w:hAnsi="Times New Roman" w:cs="Times New Roman"/>
          <w:sz w:val="24"/>
          <w:szCs w:val="24"/>
        </w:rPr>
        <w:t xml:space="preserve"> do szkoły,</w:t>
      </w:r>
      <w:r w:rsidRPr="008C20CA">
        <w:rPr>
          <w:rFonts w:ascii="Times New Roman" w:hAnsi="Times New Roman" w:cs="Times New Roman"/>
          <w:sz w:val="24"/>
          <w:szCs w:val="24"/>
        </w:rPr>
        <w:t xml:space="preserve"> na basen i boisko</w:t>
      </w:r>
      <w:r w:rsidR="00C33F9C">
        <w:rPr>
          <w:rFonts w:ascii="Times New Roman" w:hAnsi="Times New Roman" w:cs="Times New Roman"/>
          <w:sz w:val="24"/>
          <w:szCs w:val="24"/>
        </w:rPr>
        <w:t xml:space="preserve"> szkolne</w:t>
      </w:r>
      <w:r w:rsidRPr="008C20CA">
        <w:rPr>
          <w:rFonts w:ascii="Times New Roman" w:hAnsi="Times New Roman" w:cs="Times New Roman"/>
          <w:sz w:val="24"/>
          <w:szCs w:val="24"/>
        </w:rPr>
        <w:t>.</w:t>
      </w:r>
    </w:p>
    <w:p w14:paraId="161B896E" w14:textId="0A96F520" w:rsidR="00D40A7A" w:rsidRDefault="00D40A7A" w:rsidP="00D40A7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468B0A" w14:textId="5D7A3D68" w:rsidR="005B541C" w:rsidRDefault="005B541C" w:rsidP="00D40A7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92A79B" w14:textId="77777777" w:rsidR="005B541C" w:rsidRDefault="005B541C" w:rsidP="00D40A7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B5CAA8" w14:textId="77777777" w:rsidR="00D40A7A" w:rsidRPr="008C20CA" w:rsidRDefault="00D40A7A" w:rsidP="00D40A7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6C7D8F" w14:textId="77777777" w:rsidR="008C20CA" w:rsidRDefault="008C20CA" w:rsidP="008C20C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19C325" w14:textId="1D2DAFCD" w:rsidR="004D2DEA" w:rsidRPr="00F277AA" w:rsidRDefault="004D2DEA" w:rsidP="004D2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7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DA3B8E">
        <w:rPr>
          <w:rFonts w:ascii="Times New Roman" w:hAnsi="Times New Roman" w:cs="Times New Roman"/>
          <w:b/>
          <w:sz w:val="24"/>
          <w:szCs w:val="24"/>
        </w:rPr>
        <w:t>23</w:t>
      </w:r>
    </w:p>
    <w:p w14:paraId="5560475E" w14:textId="77777777" w:rsidR="004D2DEA" w:rsidRPr="000253DA" w:rsidRDefault="004D2DEA" w:rsidP="004D2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ED4C3" w14:textId="2ABB58A3" w:rsidR="004D2DEA" w:rsidRPr="00276810" w:rsidRDefault="004D2DEA" w:rsidP="00133067">
      <w:pPr>
        <w:pStyle w:val="Akapitzlist"/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10">
        <w:rPr>
          <w:rFonts w:ascii="Times New Roman" w:hAnsi="Times New Roman" w:cs="Times New Roman"/>
          <w:sz w:val="24"/>
          <w:szCs w:val="24"/>
        </w:rPr>
        <w:t>Zasady</w:t>
      </w:r>
      <w:r w:rsidR="008C20CA" w:rsidRPr="00276810">
        <w:rPr>
          <w:rFonts w:ascii="Times New Roman" w:hAnsi="Times New Roman" w:cs="Times New Roman"/>
          <w:sz w:val="24"/>
          <w:szCs w:val="24"/>
        </w:rPr>
        <w:t xml:space="preserve"> przyjmowania ucznia do szkoły.</w:t>
      </w:r>
    </w:p>
    <w:p w14:paraId="0D552119" w14:textId="77777777" w:rsidR="008C20CA" w:rsidRDefault="008C20CA" w:rsidP="00133067">
      <w:pPr>
        <w:pStyle w:val="Akapitzlist"/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>Wymagania w stosunku do ucznia ubiegającego się o przyjęcie do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E370E9" w14:textId="77777777" w:rsidR="008C20CA" w:rsidRDefault="008C20CA" w:rsidP="006275FA">
      <w:pPr>
        <w:pStyle w:val="Akapitzlist"/>
        <w:numPr>
          <w:ilvl w:val="3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>bardzo dobry stan zdrowia ucznia, potwierdzony zaświadczeniem lekarskim wydanym przez lekarza sportowego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6F504B" w14:textId="77777777" w:rsidR="008C20CA" w:rsidRDefault="008C20CA" w:rsidP="006275FA">
      <w:pPr>
        <w:pStyle w:val="Akapitzlist"/>
        <w:numPr>
          <w:ilvl w:val="3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>zaliczenie próby sprawności fizycznej, oraz rozmowy kwalifikacyjnej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68292F" w14:textId="77777777" w:rsidR="008C20CA" w:rsidRDefault="008C20CA" w:rsidP="006275FA">
      <w:pPr>
        <w:pStyle w:val="Akapitzlist"/>
        <w:numPr>
          <w:ilvl w:val="3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>pisemna zgoda rodziców/ prawnych opiekunów na uczęs</w:t>
      </w:r>
      <w:r w:rsidR="00A462A8">
        <w:rPr>
          <w:rFonts w:ascii="Times New Roman" w:hAnsi="Times New Roman" w:cs="Times New Roman"/>
          <w:sz w:val="24"/>
          <w:szCs w:val="24"/>
        </w:rPr>
        <w:t>zczanie do Szkoły Mistrzostwa S</w:t>
      </w:r>
      <w:r w:rsidRPr="008C20CA">
        <w:rPr>
          <w:rFonts w:ascii="Times New Roman" w:hAnsi="Times New Roman" w:cs="Times New Roman"/>
          <w:sz w:val="24"/>
          <w:szCs w:val="24"/>
        </w:rPr>
        <w:t>p</w:t>
      </w:r>
      <w:r w:rsidR="00A462A8">
        <w:rPr>
          <w:rFonts w:ascii="Times New Roman" w:hAnsi="Times New Roman" w:cs="Times New Roman"/>
          <w:sz w:val="24"/>
          <w:szCs w:val="24"/>
        </w:rPr>
        <w:t>o</w:t>
      </w:r>
      <w:r w:rsidRPr="008C20CA">
        <w:rPr>
          <w:rFonts w:ascii="Times New Roman" w:hAnsi="Times New Roman" w:cs="Times New Roman"/>
          <w:sz w:val="24"/>
          <w:szCs w:val="24"/>
        </w:rPr>
        <w:t>rtowego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00C50B" w14:textId="77777777" w:rsidR="008C20CA" w:rsidRDefault="008C20CA" w:rsidP="006275FA">
      <w:pPr>
        <w:pStyle w:val="Akapitzlist"/>
        <w:numPr>
          <w:ilvl w:val="3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>przynależność do klubu sportowego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941017" w14:textId="77777777" w:rsidR="008C20CA" w:rsidRDefault="008C20CA" w:rsidP="006275FA">
      <w:pPr>
        <w:pStyle w:val="Akapitzlist"/>
        <w:numPr>
          <w:ilvl w:val="3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>posiadanie świadectwa ukończenia szkoły niższego etapu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39F4B5" w14:textId="77777777" w:rsidR="008C20CA" w:rsidRDefault="008C20CA" w:rsidP="00133067">
      <w:pPr>
        <w:pStyle w:val="Akapitzlist"/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>Przy przyjmowaniu do Szkoły uwzględnia się zarówno umiejętności i predyspozycje sportowe, jak i wyniki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6D9FFE" w14:textId="77777777" w:rsidR="0091295C" w:rsidRDefault="0091295C" w:rsidP="00133067">
      <w:pPr>
        <w:pStyle w:val="Akapitzlist"/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rekrutacji podawane są do publicznej wiadomości w lutym każdego roku zgodnie z obowiązującymi przepisami.</w:t>
      </w:r>
    </w:p>
    <w:p w14:paraId="4A9F9DC0" w14:textId="77777777" w:rsidR="008C20CA" w:rsidRPr="008C20CA" w:rsidRDefault="0091295C" w:rsidP="00133067">
      <w:pPr>
        <w:pStyle w:val="Akapitzlist"/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>Dziecko zostaje wpisane na listę uczniów Szkoły po podpisaniu</w:t>
      </w:r>
      <w:r w:rsidR="008C20CA" w:rsidRPr="008C20CA">
        <w:rPr>
          <w:rFonts w:ascii="Times New Roman" w:hAnsi="Times New Roman" w:cs="Times New Roman"/>
          <w:sz w:val="24"/>
          <w:szCs w:val="24"/>
        </w:rPr>
        <w:t xml:space="preserve"> przez rodziców/prawnych opiekunów umowy o naukę. Przyjmowania kandydatów do Szkoły odbywa się na zasadach określonych w prawie oświatowym w zakresie dotyczącym przyjmowania kandydatów do szkół mistrzostwa sportowego, oraz Rozporządzenia MEN w sprawie przeprowadzania postępowania rekrutacyjnego</w:t>
      </w:r>
      <w:r w:rsidR="008C20CA">
        <w:rPr>
          <w:rFonts w:ascii="Times New Roman" w:hAnsi="Times New Roman" w:cs="Times New Roman"/>
          <w:sz w:val="24"/>
          <w:szCs w:val="24"/>
        </w:rPr>
        <w:t>.</w:t>
      </w:r>
    </w:p>
    <w:p w14:paraId="6873BDB7" w14:textId="77777777" w:rsidR="008C20CA" w:rsidRPr="008C20CA" w:rsidRDefault="008C20CA" w:rsidP="004D2DE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B42160F" w14:textId="5BA0E0AC" w:rsidR="00F96858" w:rsidRPr="00F277AA" w:rsidRDefault="00F96858" w:rsidP="00F96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7A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3B8E">
        <w:rPr>
          <w:rFonts w:ascii="Times New Roman" w:hAnsi="Times New Roman" w:cs="Times New Roman"/>
          <w:b/>
          <w:sz w:val="24"/>
          <w:szCs w:val="24"/>
        </w:rPr>
        <w:t>24</w:t>
      </w:r>
    </w:p>
    <w:p w14:paraId="71550B99" w14:textId="77777777" w:rsidR="00F96858" w:rsidRPr="000253DA" w:rsidRDefault="00F96858" w:rsidP="00F96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AAD7BA" w14:textId="77777777" w:rsidR="008F4514" w:rsidRPr="008C20CA" w:rsidRDefault="00F96858" w:rsidP="00C50464">
      <w:pPr>
        <w:pStyle w:val="NormalnyWeb"/>
        <w:numPr>
          <w:ilvl w:val="0"/>
          <w:numId w:val="42"/>
        </w:numPr>
        <w:spacing w:before="0" w:beforeAutospacing="0" w:after="0" w:afterAutospacing="0"/>
        <w:ind w:left="284" w:hanging="284"/>
        <w:jc w:val="both"/>
      </w:pPr>
      <w:r w:rsidRPr="008C20CA">
        <w:t>Przerwanie szkolenia sportowego będzie mogło nastąpić: na podstawie opinii trenera lub instruktora prowadzącego zajęcia sportowe, opinii lekarza o braku możliwości kontunuowania przez ucznia szkolenia sportowego lub na prośbę rodziców.  Lekarz może wystawić opinię tylko z przyczyn zdrowotnych (które mogą uzasadniać przerwanie szkolenia), natomiast trener lub instruktor – z przyczyn innych niż zdrowotne, np. w przypadku, gdy uczeń nie chce kontynuować szkolenia sportowego, nie jest zaangażowany w szkolenie sportowe, nie rozwija się w tym zakresie.</w:t>
      </w:r>
      <w:r w:rsidR="0009075C">
        <w:t xml:space="preserve"> </w:t>
      </w:r>
    </w:p>
    <w:p w14:paraId="4322F12F" w14:textId="77777777" w:rsidR="00F96858" w:rsidRPr="00842874" w:rsidRDefault="00F96858" w:rsidP="006275FA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0C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przerwania szkolenia sportowego określa rozporządzenie ministra właściwego</w:t>
      </w:r>
      <w:r w:rsidR="00A4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8C2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oświaty i wychowania w sprawie oddziałów i szkół sportowych oraz oddziałów i szkół mistrzostwa sportowego, </w:t>
      </w:r>
      <w:r w:rsidRPr="008C20CA">
        <w:rPr>
          <w:rFonts w:ascii="Times New Roman" w:hAnsi="Times New Roman" w:cs="Times New Roman"/>
          <w:sz w:val="24"/>
          <w:szCs w:val="24"/>
        </w:rPr>
        <w:t>oraz w następujących przypadkach:</w:t>
      </w:r>
    </w:p>
    <w:p w14:paraId="2E8B6028" w14:textId="77777777" w:rsidR="00842874" w:rsidRPr="001E1B37" w:rsidRDefault="001E1B37" w:rsidP="006275FA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0CA">
        <w:rPr>
          <w:rFonts w:ascii="Times New Roman" w:hAnsi="Times New Roman" w:cs="Times New Roman"/>
          <w:sz w:val="24"/>
          <w:szCs w:val="24"/>
        </w:rPr>
        <w:t>rażącego naruszenia dyscypliny szkolnej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F4AE55" w14:textId="77777777" w:rsidR="001E1B37" w:rsidRPr="001E1B37" w:rsidRDefault="001E1B37" w:rsidP="006275FA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0CA">
        <w:rPr>
          <w:rFonts w:ascii="Times New Roman" w:hAnsi="Times New Roman" w:cs="Times New Roman"/>
          <w:sz w:val="24"/>
          <w:szCs w:val="24"/>
        </w:rPr>
        <w:t>otrzymania pisemnej nagany Dyrektora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D0B783" w14:textId="77777777" w:rsidR="001E1B37" w:rsidRPr="008C20CA" w:rsidRDefault="001E1B37" w:rsidP="006275FA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0CA">
        <w:rPr>
          <w:rFonts w:ascii="Times New Roman" w:hAnsi="Times New Roman" w:cs="Times New Roman"/>
          <w:sz w:val="24"/>
          <w:szCs w:val="24"/>
        </w:rPr>
        <w:t>niewywiązywania się rodziców / opiekunów prawnych z zobowiązań wobec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1D051D" w14:textId="739E200E" w:rsidR="00F96858" w:rsidRPr="00936BF5" w:rsidRDefault="0091295C" w:rsidP="006275FA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F96858" w:rsidRPr="008C2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może, w drodze </w:t>
      </w:r>
      <w:r w:rsidRPr="008C20C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decyzji, skreślić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2" w:anchor="P1A6" w:tgtFrame="ostatnia" w:history="1">
        <w:r w:rsidR="00F96858" w:rsidRPr="008C20C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niepełnoletniego</w:t>
      </w:r>
      <w:r w:rsidR="00F96858" w:rsidRPr="008C2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0CA">
        <w:rPr>
          <w:rFonts w:ascii="Times New Roman" w:eastAsia="Times New Roman" w:hAnsi="Times New Roman" w:cs="Times New Roman"/>
          <w:sz w:val="24"/>
          <w:szCs w:val="24"/>
          <w:lang w:eastAsia="pl-PL"/>
        </w:rPr>
        <w:t>z listy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3" w:anchor="P1A6" w:tgtFrame="ostatnia" w:history="1">
        <w:r w:rsidR="00F96858" w:rsidRPr="008C20C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uczniów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96858" w:rsidRPr="008C2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przypadkach </w:t>
      </w:r>
      <w:r w:rsidRPr="008C20C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</w:t>
      </w:r>
      <w:r w:rsidR="00F96858" w:rsidRPr="008C2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punktach 1) – </w:t>
      </w:r>
      <w:r w:rsidR="008C20CA" w:rsidRPr="008C20C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40A7A">
        <w:rPr>
          <w:rFonts w:ascii="Times New Roman" w:eastAsia="Times New Roman" w:hAnsi="Times New Roman" w:cs="Times New Roman"/>
          <w:sz w:val="24"/>
          <w:szCs w:val="24"/>
          <w:lang w:eastAsia="pl-PL"/>
        </w:rPr>
        <w:t>- 3)</w:t>
      </w:r>
      <w:r w:rsidR="008C20CA" w:rsidRPr="008C20C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A5A1249" w14:textId="77777777" w:rsidR="00936BF5" w:rsidRDefault="00936BF5" w:rsidP="006275FA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B0B">
        <w:rPr>
          <w:rFonts w:ascii="Times New Roman" w:hAnsi="Times New Roman" w:cs="Times New Roman"/>
          <w:sz w:val="24"/>
          <w:szCs w:val="24"/>
        </w:rPr>
        <w:t>Skreślenie z listy uczniów ucznia pełnoletniego może nastąpić w przypadku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7C51F6" w14:textId="77777777" w:rsidR="00936BF5" w:rsidRDefault="00936BF5" w:rsidP="00133067">
      <w:pPr>
        <w:pStyle w:val="Akapitzlist"/>
        <w:widowControl w:val="0"/>
        <w:numPr>
          <w:ilvl w:val="0"/>
          <w:numId w:val="10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stwarzania sytuacji zagrażających bezpieczeństwu i zdrowiu uczniów i pracowników </w:t>
      </w:r>
      <w:r w:rsidR="00135CC6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61233C" w14:textId="77777777" w:rsidR="00936BF5" w:rsidRDefault="00936BF5" w:rsidP="00133067">
      <w:pPr>
        <w:pStyle w:val="Akapitzlist"/>
        <w:widowControl w:val="0"/>
        <w:numPr>
          <w:ilvl w:val="0"/>
          <w:numId w:val="10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wnoszenia, posiadania lub dystrybucji narkotyków lub środków odurzających;</w:t>
      </w:r>
    </w:p>
    <w:p w14:paraId="0191789C" w14:textId="77777777" w:rsidR="00936BF5" w:rsidRDefault="00936BF5" w:rsidP="00133067">
      <w:pPr>
        <w:pStyle w:val="Akapitzlist"/>
        <w:widowControl w:val="0"/>
        <w:numPr>
          <w:ilvl w:val="0"/>
          <w:numId w:val="10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spożywania alkoholu, używania narkotyków lub środków odurzających oraz przebywania w stanie wskazującym na ich użycie na terenie Szkoły;</w:t>
      </w:r>
    </w:p>
    <w:p w14:paraId="44CCBAE9" w14:textId="77777777" w:rsidR="00936BF5" w:rsidRDefault="00936BF5" w:rsidP="00133067">
      <w:pPr>
        <w:pStyle w:val="Akapitzlist"/>
        <w:widowControl w:val="0"/>
        <w:numPr>
          <w:ilvl w:val="0"/>
          <w:numId w:val="10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naruszania godności i nietykalności osobistej innych osób (uczniów, nauczycieli, pozostałych pracowników </w:t>
      </w:r>
      <w:r w:rsidR="00135CC6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D2B45FF" w14:textId="77777777" w:rsidR="00936BF5" w:rsidRDefault="00936BF5" w:rsidP="00133067">
      <w:pPr>
        <w:pStyle w:val="Akapitzlist"/>
        <w:widowControl w:val="0"/>
        <w:numPr>
          <w:ilvl w:val="0"/>
          <w:numId w:val="10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wejścia w konflikt z prawem zakończonego karą ograniczenia wolności lub pozbawienia wolności;</w:t>
      </w:r>
    </w:p>
    <w:p w14:paraId="00294CA3" w14:textId="77777777" w:rsidR="00936BF5" w:rsidRDefault="00936BF5" w:rsidP="00133067">
      <w:pPr>
        <w:pStyle w:val="Akapitzlist"/>
        <w:widowControl w:val="0"/>
        <w:numPr>
          <w:ilvl w:val="0"/>
          <w:numId w:val="10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nieusprawiedliwionej nieobecności przekraczającej 50% zajęć dydaktycznych;</w:t>
      </w:r>
    </w:p>
    <w:p w14:paraId="4B6DCC93" w14:textId="77777777" w:rsidR="0091295C" w:rsidRPr="00936BF5" w:rsidRDefault="00936BF5" w:rsidP="00133067">
      <w:pPr>
        <w:pStyle w:val="Akapitzlist"/>
        <w:widowControl w:val="0"/>
        <w:numPr>
          <w:ilvl w:val="0"/>
          <w:numId w:val="10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dwukrotnego powtarzania klasy.</w:t>
      </w:r>
    </w:p>
    <w:p w14:paraId="67BF2FF6" w14:textId="0791764A" w:rsidR="00F25842" w:rsidRPr="00F72CB6" w:rsidRDefault="00F96858" w:rsidP="00F72CB6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Skreślenie następuje na podstawie uchwały Rady Pedagogicznej, po zasięgnięciu opinii Samorządu </w:t>
      </w:r>
      <w:r w:rsidRPr="008C20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Uczniowskiego. Uczniowi przysługuje prawo odwołania od decyzji Dyrektora do organu wskazanego w pouczeniu zawartym w decyzji jakim jest nim Śląski Kurator Oświaty, za pośrednictwem Dyrektora, w ciągu 14 dni od daty skutecznego doręczenia (nie zaś wydania) decyzji.</w:t>
      </w:r>
    </w:p>
    <w:p w14:paraId="2C9FED20" w14:textId="77777777" w:rsidR="00F25842" w:rsidRPr="005B1577" w:rsidRDefault="00F25842" w:rsidP="005B1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577">
        <w:rPr>
          <w:rFonts w:ascii="Times New Roman" w:hAnsi="Times New Roman" w:cs="Times New Roman"/>
          <w:b/>
          <w:bCs/>
          <w:sz w:val="24"/>
          <w:szCs w:val="24"/>
        </w:rPr>
        <w:t>Biblioteka  i czytelnia szkolna.</w:t>
      </w:r>
    </w:p>
    <w:p w14:paraId="0E58A8AA" w14:textId="77777777" w:rsidR="00F25842" w:rsidRPr="005B1577" w:rsidRDefault="00F25842" w:rsidP="005B1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B3288" w14:textId="4AC1BF97" w:rsidR="00F25842" w:rsidRPr="005B1577" w:rsidRDefault="00F25842" w:rsidP="005B1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57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A3B8E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14:paraId="31DE9520" w14:textId="77777777" w:rsidR="00F25842" w:rsidRPr="00276810" w:rsidRDefault="00F25842" w:rsidP="00276810">
      <w:pPr>
        <w:pStyle w:val="Tekstpodstawowy"/>
        <w:spacing w:before="3"/>
        <w:rPr>
          <w:rFonts w:cs="Times New Roman"/>
          <w:b/>
          <w:sz w:val="24"/>
          <w:szCs w:val="24"/>
        </w:rPr>
      </w:pPr>
    </w:p>
    <w:p w14:paraId="430BC112" w14:textId="75E05785" w:rsidR="00F25842" w:rsidRPr="005B1577" w:rsidRDefault="00F25842" w:rsidP="005B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77">
        <w:rPr>
          <w:rFonts w:ascii="Times New Roman" w:hAnsi="Times New Roman" w:cs="Times New Roman"/>
          <w:sz w:val="24"/>
          <w:szCs w:val="24"/>
        </w:rPr>
        <w:t>Biblioteka i czytelnia szkolna jest ośrodkiem informacji dla uczniów, nauczycieli, innych</w:t>
      </w:r>
      <w:r w:rsidR="005B1577" w:rsidRPr="005B1577">
        <w:rPr>
          <w:rFonts w:ascii="Times New Roman" w:hAnsi="Times New Roman" w:cs="Times New Roman"/>
          <w:sz w:val="24"/>
          <w:szCs w:val="24"/>
        </w:rPr>
        <w:t xml:space="preserve"> </w:t>
      </w:r>
      <w:r w:rsidR="00E95965">
        <w:rPr>
          <w:rFonts w:ascii="Times New Roman" w:hAnsi="Times New Roman" w:cs="Times New Roman"/>
          <w:sz w:val="24"/>
          <w:szCs w:val="24"/>
        </w:rPr>
        <w:t>pracowników szkoły,</w:t>
      </w:r>
      <w:r w:rsidRPr="005B1577">
        <w:rPr>
          <w:rFonts w:ascii="Times New Roman" w:hAnsi="Times New Roman" w:cs="Times New Roman"/>
          <w:sz w:val="24"/>
          <w:szCs w:val="24"/>
        </w:rPr>
        <w:t xml:space="preserve"> oraz rodziców (opiekunów prawnych), miejscem edukacji czytelniczej oraz informacyjnej.</w:t>
      </w:r>
    </w:p>
    <w:p w14:paraId="34FA9E37" w14:textId="77777777" w:rsidR="00F25842" w:rsidRPr="005B1577" w:rsidRDefault="00F25842" w:rsidP="005B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4732F" w14:textId="40220520" w:rsidR="00F25842" w:rsidRPr="005B1577" w:rsidRDefault="00F25842" w:rsidP="005B1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57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A3B8E">
        <w:rPr>
          <w:rFonts w:ascii="Times New Roman" w:hAnsi="Times New Roman" w:cs="Times New Roman"/>
          <w:b/>
          <w:bCs/>
          <w:sz w:val="24"/>
          <w:szCs w:val="24"/>
        </w:rPr>
        <w:t>26</w:t>
      </w:r>
    </w:p>
    <w:p w14:paraId="13138554" w14:textId="77777777" w:rsidR="00F25842" w:rsidRPr="005B1577" w:rsidRDefault="00F25842" w:rsidP="005B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38410" w14:textId="191FE2BF" w:rsidR="005B1577" w:rsidRPr="005B1577" w:rsidRDefault="00F25842" w:rsidP="005B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77">
        <w:rPr>
          <w:rFonts w:ascii="Times New Roman" w:hAnsi="Times New Roman" w:cs="Times New Roman"/>
          <w:sz w:val="24"/>
          <w:szCs w:val="24"/>
        </w:rPr>
        <w:t>Biblioteka szkolna jest interdyscyplinarną pracownią szkolną, funkcjonującą w oparciu o regulamin zatwierdzony przez Dyrektora.</w:t>
      </w:r>
    </w:p>
    <w:p w14:paraId="38FE4E2D" w14:textId="4B3F1A47" w:rsidR="005B1577" w:rsidRDefault="005B1577" w:rsidP="00133067">
      <w:pPr>
        <w:pStyle w:val="Akapitzlist"/>
        <w:widowControl w:val="0"/>
        <w:numPr>
          <w:ilvl w:val="0"/>
          <w:numId w:val="154"/>
        </w:numPr>
        <w:tabs>
          <w:tab w:val="left" w:pos="0"/>
        </w:tabs>
        <w:autoSpaceDE w:val="0"/>
        <w:autoSpaceDN w:val="0"/>
        <w:spacing w:before="143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5B1577">
        <w:rPr>
          <w:rFonts w:ascii="Times New Roman" w:hAnsi="Times New Roman" w:cs="Times New Roman"/>
          <w:sz w:val="24"/>
        </w:rPr>
        <w:t>Z</w:t>
      </w:r>
      <w:r w:rsidRPr="005B1577">
        <w:rPr>
          <w:rFonts w:ascii="Times New Roman" w:hAnsi="Times New Roman" w:cs="Times New Roman"/>
          <w:spacing w:val="-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biblioteki</w:t>
      </w:r>
      <w:r w:rsidRPr="005B1577">
        <w:rPr>
          <w:rFonts w:ascii="Times New Roman" w:hAnsi="Times New Roman" w:cs="Times New Roman"/>
          <w:spacing w:val="-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mogą</w:t>
      </w:r>
      <w:r w:rsidRPr="005B1577">
        <w:rPr>
          <w:rFonts w:ascii="Times New Roman" w:hAnsi="Times New Roman" w:cs="Times New Roman"/>
          <w:spacing w:val="-2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korzystać</w:t>
      </w:r>
      <w:r w:rsidRPr="005B1577">
        <w:rPr>
          <w:rFonts w:ascii="Times New Roman" w:hAnsi="Times New Roman" w:cs="Times New Roman"/>
          <w:spacing w:val="-3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uczniowie,</w:t>
      </w:r>
      <w:r w:rsidRPr="005B1577">
        <w:rPr>
          <w:rFonts w:ascii="Times New Roman" w:hAnsi="Times New Roman" w:cs="Times New Roman"/>
          <w:spacing w:val="-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nauczyciele,</w:t>
      </w:r>
      <w:r w:rsidRPr="005B1577">
        <w:rPr>
          <w:rFonts w:ascii="Times New Roman" w:hAnsi="Times New Roman" w:cs="Times New Roman"/>
          <w:spacing w:val="-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inni</w:t>
      </w:r>
      <w:r w:rsidRPr="005B1577">
        <w:rPr>
          <w:rFonts w:ascii="Times New Roman" w:hAnsi="Times New Roman" w:cs="Times New Roman"/>
          <w:spacing w:val="-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pracownicy</w:t>
      </w:r>
      <w:r w:rsidRPr="005B1577">
        <w:rPr>
          <w:rFonts w:ascii="Times New Roman" w:hAnsi="Times New Roman" w:cs="Times New Roman"/>
          <w:spacing w:val="2"/>
          <w:sz w:val="24"/>
        </w:rPr>
        <w:t xml:space="preserve"> </w:t>
      </w:r>
      <w:r w:rsidR="00E95965">
        <w:rPr>
          <w:rFonts w:ascii="Times New Roman" w:hAnsi="Times New Roman" w:cs="Times New Roman"/>
          <w:sz w:val="24"/>
        </w:rPr>
        <w:t>szkoły,</w:t>
      </w:r>
      <w:r w:rsidRPr="005B1577">
        <w:rPr>
          <w:rFonts w:ascii="Times New Roman" w:hAnsi="Times New Roman" w:cs="Times New Roman"/>
          <w:sz w:val="24"/>
        </w:rPr>
        <w:t xml:space="preserve"> oraz</w:t>
      </w:r>
      <w:r w:rsidRPr="005B1577">
        <w:rPr>
          <w:rFonts w:ascii="Times New Roman" w:hAnsi="Times New Roman" w:cs="Times New Roman"/>
          <w:spacing w:val="-2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rodzice.</w:t>
      </w:r>
    </w:p>
    <w:p w14:paraId="0F09F190" w14:textId="4D69B38D" w:rsidR="005B1577" w:rsidRPr="005B1577" w:rsidRDefault="005B1577" w:rsidP="00133067">
      <w:pPr>
        <w:pStyle w:val="Akapitzlist"/>
        <w:widowControl w:val="0"/>
        <w:numPr>
          <w:ilvl w:val="0"/>
          <w:numId w:val="154"/>
        </w:numPr>
        <w:tabs>
          <w:tab w:val="left" w:pos="0"/>
        </w:tabs>
        <w:autoSpaceDE w:val="0"/>
        <w:autoSpaceDN w:val="0"/>
        <w:spacing w:before="204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5B1577">
        <w:rPr>
          <w:rFonts w:ascii="Times New Roman" w:hAnsi="Times New Roman" w:cs="Times New Roman"/>
          <w:sz w:val="24"/>
        </w:rPr>
        <w:t>Biblioteka</w:t>
      </w:r>
      <w:r w:rsidRPr="005B1577">
        <w:rPr>
          <w:rFonts w:ascii="Times New Roman" w:hAnsi="Times New Roman" w:cs="Times New Roman"/>
          <w:spacing w:val="-4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szkolna</w:t>
      </w:r>
      <w:r w:rsidRPr="005B1577">
        <w:rPr>
          <w:rFonts w:ascii="Times New Roman" w:hAnsi="Times New Roman" w:cs="Times New Roman"/>
          <w:spacing w:val="-3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spełnia</w:t>
      </w:r>
      <w:r w:rsidRPr="005B1577">
        <w:rPr>
          <w:rFonts w:ascii="Times New Roman" w:hAnsi="Times New Roman" w:cs="Times New Roman"/>
          <w:spacing w:val="-4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następujące</w:t>
      </w:r>
      <w:r w:rsidRPr="005B1577">
        <w:rPr>
          <w:rFonts w:ascii="Times New Roman" w:hAnsi="Times New Roman" w:cs="Times New Roman"/>
          <w:spacing w:val="-4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zadania</w:t>
      </w:r>
      <w:r>
        <w:rPr>
          <w:rFonts w:ascii="Times New Roman" w:hAnsi="Times New Roman" w:cs="Times New Roman"/>
          <w:sz w:val="24"/>
        </w:rPr>
        <w:t>:</w:t>
      </w:r>
    </w:p>
    <w:p w14:paraId="0B84D34B" w14:textId="77777777" w:rsidR="005B1577" w:rsidRPr="005B1577" w:rsidRDefault="005B1577" w:rsidP="00133067">
      <w:pPr>
        <w:pStyle w:val="Akapitzlist"/>
        <w:widowControl w:val="0"/>
        <w:numPr>
          <w:ilvl w:val="0"/>
          <w:numId w:val="153"/>
        </w:numPr>
        <w:tabs>
          <w:tab w:val="left" w:pos="0"/>
          <w:tab w:val="left" w:pos="284"/>
        </w:tabs>
        <w:autoSpaceDE w:val="0"/>
        <w:autoSpaceDN w:val="0"/>
        <w:spacing w:before="41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B1577">
        <w:rPr>
          <w:rFonts w:ascii="Times New Roman" w:hAnsi="Times New Roman" w:cs="Times New Roman"/>
          <w:sz w:val="24"/>
        </w:rPr>
        <w:t>gromadzi,</w:t>
      </w:r>
      <w:r w:rsidRPr="005B1577">
        <w:rPr>
          <w:rFonts w:ascii="Times New Roman" w:hAnsi="Times New Roman" w:cs="Times New Roman"/>
          <w:spacing w:val="-2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opracowuje</w:t>
      </w:r>
      <w:r w:rsidRPr="005B1577">
        <w:rPr>
          <w:rFonts w:ascii="Times New Roman" w:hAnsi="Times New Roman" w:cs="Times New Roman"/>
          <w:spacing w:val="-3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i</w:t>
      </w:r>
      <w:r w:rsidRPr="005B1577">
        <w:rPr>
          <w:rFonts w:ascii="Times New Roman" w:hAnsi="Times New Roman" w:cs="Times New Roman"/>
          <w:spacing w:val="-2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przechowuje</w:t>
      </w:r>
      <w:r w:rsidRPr="005B1577">
        <w:rPr>
          <w:rFonts w:ascii="Times New Roman" w:hAnsi="Times New Roman" w:cs="Times New Roman"/>
          <w:spacing w:val="-2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materiały</w:t>
      </w:r>
      <w:r w:rsidRPr="005B1577">
        <w:rPr>
          <w:rFonts w:ascii="Times New Roman" w:hAnsi="Times New Roman" w:cs="Times New Roman"/>
          <w:spacing w:val="-2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biblioteczne,</w:t>
      </w:r>
    </w:p>
    <w:p w14:paraId="01AA9DA5" w14:textId="77777777" w:rsidR="005B1577" w:rsidRPr="005B1577" w:rsidRDefault="005B1577" w:rsidP="00133067">
      <w:pPr>
        <w:pStyle w:val="Akapitzlist"/>
        <w:widowControl w:val="0"/>
        <w:numPr>
          <w:ilvl w:val="0"/>
          <w:numId w:val="153"/>
        </w:numPr>
        <w:tabs>
          <w:tab w:val="left" w:pos="0"/>
          <w:tab w:val="left" w:pos="284"/>
          <w:tab w:val="left" w:pos="526"/>
        </w:tabs>
        <w:autoSpaceDE w:val="0"/>
        <w:autoSpaceDN w:val="0"/>
        <w:spacing w:before="41" w:after="0"/>
        <w:ind w:left="0" w:right="-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B1577">
        <w:rPr>
          <w:rFonts w:ascii="Times New Roman" w:hAnsi="Times New Roman" w:cs="Times New Roman"/>
          <w:sz w:val="24"/>
        </w:rPr>
        <w:t>obsługuje użytkowników poprzez udostępnianie zbiorów oraz prowadzenie działalności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informacyjnej,</w:t>
      </w:r>
      <w:r w:rsidRPr="005B1577">
        <w:rPr>
          <w:rFonts w:ascii="Times New Roman" w:hAnsi="Times New Roman" w:cs="Times New Roman"/>
          <w:spacing w:val="-9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tworzy</w:t>
      </w:r>
      <w:r w:rsidRPr="005B1577">
        <w:rPr>
          <w:rFonts w:ascii="Times New Roman" w:hAnsi="Times New Roman" w:cs="Times New Roman"/>
          <w:spacing w:val="-7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warunki</w:t>
      </w:r>
      <w:r w:rsidRPr="005B1577">
        <w:rPr>
          <w:rFonts w:ascii="Times New Roman" w:hAnsi="Times New Roman" w:cs="Times New Roman"/>
          <w:spacing w:val="-9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do</w:t>
      </w:r>
      <w:r w:rsidRPr="005B1577">
        <w:rPr>
          <w:rFonts w:ascii="Times New Roman" w:hAnsi="Times New Roman" w:cs="Times New Roman"/>
          <w:spacing w:val="-6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efektywnego</w:t>
      </w:r>
      <w:r w:rsidRPr="005B1577">
        <w:rPr>
          <w:rFonts w:ascii="Times New Roman" w:hAnsi="Times New Roman" w:cs="Times New Roman"/>
          <w:spacing w:val="-9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posługiwania</w:t>
      </w:r>
      <w:r w:rsidRPr="005B1577">
        <w:rPr>
          <w:rFonts w:ascii="Times New Roman" w:hAnsi="Times New Roman" w:cs="Times New Roman"/>
          <w:spacing w:val="-9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się</w:t>
      </w:r>
      <w:r w:rsidRPr="005B1577">
        <w:rPr>
          <w:rFonts w:ascii="Times New Roman" w:hAnsi="Times New Roman" w:cs="Times New Roman"/>
          <w:spacing w:val="-8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technologiami</w:t>
      </w:r>
      <w:r w:rsidRPr="005B1577">
        <w:rPr>
          <w:rFonts w:ascii="Times New Roman" w:hAnsi="Times New Roman" w:cs="Times New Roman"/>
          <w:spacing w:val="-4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informacyjno-</w:t>
      </w:r>
      <w:r w:rsidRPr="005B1577">
        <w:rPr>
          <w:rFonts w:ascii="Times New Roman" w:hAnsi="Times New Roman" w:cs="Times New Roman"/>
          <w:spacing w:val="-58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komunikacyjnymi,</w:t>
      </w:r>
    </w:p>
    <w:p w14:paraId="096E7BAA" w14:textId="066746B6" w:rsidR="005B1577" w:rsidRPr="005B1577" w:rsidRDefault="005B1577" w:rsidP="00133067">
      <w:pPr>
        <w:pStyle w:val="Akapitzlist"/>
        <w:widowControl w:val="0"/>
        <w:numPr>
          <w:ilvl w:val="0"/>
          <w:numId w:val="153"/>
        </w:numPr>
        <w:tabs>
          <w:tab w:val="left" w:pos="0"/>
          <w:tab w:val="left" w:pos="284"/>
          <w:tab w:val="left" w:pos="567"/>
        </w:tabs>
        <w:autoSpaceDE w:val="0"/>
        <w:autoSpaceDN w:val="0"/>
        <w:spacing w:after="0"/>
        <w:ind w:left="0" w:right="-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B1577">
        <w:rPr>
          <w:rFonts w:ascii="Times New Roman" w:hAnsi="Times New Roman" w:cs="Times New Roman"/>
          <w:sz w:val="24"/>
        </w:rPr>
        <w:t>zaspokaja</w:t>
      </w:r>
      <w:r>
        <w:rPr>
          <w:rFonts w:ascii="Times New Roman" w:hAnsi="Times New Roman" w:cs="Times New Roman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pacing w:val="60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miarę</w:t>
      </w:r>
      <w:r w:rsidRPr="005B1577">
        <w:rPr>
          <w:rFonts w:ascii="Times New Roman" w:hAnsi="Times New Roman" w:cs="Times New Roman"/>
          <w:spacing w:val="60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możliwości</w:t>
      </w:r>
      <w:r>
        <w:rPr>
          <w:rFonts w:ascii="Times New Roman" w:hAnsi="Times New Roman" w:cs="Times New Roman"/>
          <w:spacing w:val="60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zgłaszane przez</w:t>
      </w:r>
      <w:r w:rsidRPr="005B1577">
        <w:rPr>
          <w:rFonts w:ascii="Times New Roman" w:hAnsi="Times New Roman" w:cs="Times New Roman"/>
          <w:spacing w:val="60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użytkowników</w:t>
      </w:r>
      <w:r w:rsidR="003542AB">
        <w:rPr>
          <w:rFonts w:ascii="Times New Roman" w:hAnsi="Times New Roman" w:cs="Times New Roman"/>
          <w:spacing w:val="60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potrzeby</w:t>
      </w:r>
      <w:r>
        <w:rPr>
          <w:rFonts w:ascii="Times New Roman" w:hAnsi="Times New Roman" w:cs="Times New Roman"/>
          <w:spacing w:val="60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 xml:space="preserve">czytelnicze </w:t>
      </w:r>
      <w:r w:rsidRPr="005B1577">
        <w:rPr>
          <w:rFonts w:ascii="Times New Roman" w:hAnsi="Times New Roman" w:cs="Times New Roman"/>
          <w:spacing w:val="-57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i</w:t>
      </w:r>
      <w:r w:rsidRPr="005B1577">
        <w:rPr>
          <w:rFonts w:ascii="Times New Roman" w:hAnsi="Times New Roman" w:cs="Times New Roman"/>
          <w:spacing w:val="-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informacyjne,</w:t>
      </w:r>
    </w:p>
    <w:p w14:paraId="6E8AEF7D" w14:textId="2445D146" w:rsidR="005B1577" w:rsidRPr="005B1577" w:rsidRDefault="005B1577" w:rsidP="00133067">
      <w:pPr>
        <w:pStyle w:val="Akapitzlist"/>
        <w:widowControl w:val="0"/>
        <w:numPr>
          <w:ilvl w:val="0"/>
          <w:numId w:val="153"/>
        </w:numPr>
        <w:tabs>
          <w:tab w:val="left" w:pos="0"/>
          <w:tab w:val="left" w:pos="284"/>
          <w:tab w:val="left" w:pos="526"/>
        </w:tabs>
        <w:autoSpaceDE w:val="0"/>
        <w:autoSpaceDN w:val="0"/>
        <w:spacing w:after="0" w:line="278" w:lineRule="auto"/>
        <w:ind w:left="0" w:right="-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B1577">
        <w:rPr>
          <w:rFonts w:ascii="Times New Roman" w:hAnsi="Times New Roman" w:cs="Times New Roman"/>
          <w:sz w:val="24"/>
        </w:rPr>
        <w:t>przysposabia uczniów do samokształcenia, działa na rzecz przygotowania uczniów</w:t>
      </w:r>
      <w:r>
        <w:rPr>
          <w:rFonts w:ascii="Times New Roman" w:hAnsi="Times New Roman" w:cs="Times New Roman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do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korzystania</w:t>
      </w:r>
      <w:r w:rsidRPr="005B1577">
        <w:rPr>
          <w:rFonts w:ascii="Times New Roman" w:hAnsi="Times New Roman" w:cs="Times New Roman"/>
          <w:spacing w:val="-2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z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różnych</w:t>
      </w:r>
      <w:r w:rsidRPr="005B1577">
        <w:rPr>
          <w:rFonts w:ascii="Times New Roman" w:hAnsi="Times New Roman" w:cs="Times New Roman"/>
          <w:spacing w:val="2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źródeł informacji</w:t>
      </w:r>
      <w:r w:rsidRPr="005B1577">
        <w:rPr>
          <w:rFonts w:ascii="Times New Roman" w:hAnsi="Times New Roman" w:cs="Times New Roman"/>
          <w:spacing w:val="-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i korzystania z</w:t>
      </w:r>
      <w:r w:rsidRPr="005B1577">
        <w:rPr>
          <w:rFonts w:ascii="Times New Roman" w:hAnsi="Times New Roman" w:cs="Times New Roman"/>
          <w:spacing w:val="-2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innych</w:t>
      </w:r>
      <w:r w:rsidRPr="005B1577">
        <w:rPr>
          <w:rFonts w:ascii="Times New Roman" w:hAnsi="Times New Roman" w:cs="Times New Roman"/>
          <w:spacing w:val="-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bibliotek,</w:t>
      </w:r>
    </w:p>
    <w:p w14:paraId="63129139" w14:textId="77777777" w:rsidR="005B1577" w:rsidRPr="005B1577" w:rsidRDefault="005B1577" w:rsidP="00133067">
      <w:pPr>
        <w:pStyle w:val="Akapitzlist"/>
        <w:widowControl w:val="0"/>
        <w:numPr>
          <w:ilvl w:val="0"/>
          <w:numId w:val="153"/>
        </w:numPr>
        <w:tabs>
          <w:tab w:val="left" w:pos="0"/>
          <w:tab w:val="left" w:pos="284"/>
          <w:tab w:val="left" w:pos="550"/>
        </w:tabs>
        <w:autoSpaceDE w:val="0"/>
        <w:autoSpaceDN w:val="0"/>
        <w:spacing w:after="0"/>
        <w:ind w:left="0" w:right="-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B1577">
        <w:rPr>
          <w:rFonts w:ascii="Times New Roman" w:hAnsi="Times New Roman" w:cs="Times New Roman"/>
          <w:sz w:val="24"/>
        </w:rPr>
        <w:t>rozbudza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zainteresowania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czytelnicze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i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informacyjne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uczniów,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kształtuje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ich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kulturę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czytelniczą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zaspokaja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potrzeby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kulturalne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i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społeczne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uczniów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w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tym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podtrzymywanie</w:t>
      </w:r>
      <w:r w:rsidRPr="005B1577">
        <w:rPr>
          <w:rFonts w:ascii="Times New Roman" w:hAnsi="Times New Roman" w:cs="Times New Roman"/>
          <w:spacing w:val="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tożsamości</w:t>
      </w:r>
      <w:r w:rsidRPr="005B1577">
        <w:rPr>
          <w:rFonts w:ascii="Times New Roman" w:hAnsi="Times New Roman" w:cs="Times New Roman"/>
          <w:spacing w:val="58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narodowej</w:t>
      </w:r>
      <w:r w:rsidRPr="005B1577">
        <w:rPr>
          <w:rFonts w:ascii="Times New Roman" w:hAnsi="Times New Roman" w:cs="Times New Roman"/>
          <w:spacing w:val="60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i</w:t>
      </w:r>
      <w:r w:rsidRPr="005B1577">
        <w:rPr>
          <w:rFonts w:ascii="Times New Roman" w:hAnsi="Times New Roman" w:cs="Times New Roman"/>
          <w:spacing w:val="58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językowej</w:t>
      </w:r>
      <w:r w:rsidRPr="005B1577">
        <w:rPr>
          <w:rFonts w:ascii="Times New Roman" w:hAnsi="Times New Roman" w:cs="Times New Roman"/>
          <w:spacing w:val="58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uczniów</w:t>
      </w:r>
      <w:r w:rsidRPr="005B1577">
        <w:rPr>
          <w:rFonts w:ascii="Times New Roman" w:hAnsi="Times New Roman" w:cs="Times New Roman"/>
          <w:spacing w:val="57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należących</w:t>
      </w:r>
      <w:r w:rsidRPr="005B1577">
        <w:rPr>
          <w:rFonts w:ascii="Times New Roman" w:hAnsi="Times New Roman" w:cs="Times New Roman"/>
          <w:spacing w:val="57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do</w:t>
      </w:r>
      <w:r w:rsidRPr="005B1577">
        <w:rPr>
          <w:rFonts w:ascii="Times New Roman" w:hAnsi="Times New Roman" w:cs="Times New Roman"/>
          <w:spacing w:val="57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mniejszości</w:t>
      </w:r>
      <w:r w:rsidRPr="005B1577">
        <w:rPr>
          <w:rFonts w:ascii="Times New Roman" w:hAnsi="Times New Roman" w:cs="Times New Roman"/>
          <w:spacing w:val="58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narodowych,</w:t>
      </w:r>
      <w:r w:rsidRPr="005B1577">
        <w:rPr>
          <w:rFonts w:ascii="Times New Roman" w:hAnsi="Times New Roman" w:cs="Times New Roman"/>
          <w:spacing w:val="-58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mniejszości</w:t>
      </w:r>
      <w:r w:rsidRPr="005B1577">
        <w:rPr>
          <w:rFonts w:ascii="Times New Roman" w:hAnsi="Times New Roman" w:cs="Times New Roman"/>
          <w:spacing w:val="-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etnicznych oraz</w:t>
      </w:r>
      <w:r w:rsidRPr="005B1577">
        <w:rPr>
          <w:rFonts w:ascii="Times New Roman" w:hAnsi="Times New Roman" w:cs="Times New Roman"/>
          <w:spacing w:val="-2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społeczności posługującej się</w:t>
      </w:r>
      <w:r w:rsidRPr="005B1577">
        <w:rPr>
          <w:rFonts w:ascii="Times New Roman" w:hAnsi="Times New Roman" w:cs="Times New Roman"/>
          <w:spacing w:val="-2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językiem regionalnym,</w:t>
      </w:r>
    </w:p>
    <w:p w14:paraId="5A5A2E51" w14:textId="77777777" w:rsidR="005B1577" w:rsidRPr="005B1577" w:rsidRDefault="005B1577" w:rsidP="00133067">
      <w:pPr>
        <w:pStyle w:val="Akapitzlist"/>
        <w:widowControl w:val="0"/>
        <w:numPr>
          <w:ilvl w:val="0"/>
          <w:numId w:val="153"/>
        </w:numPr>
        <w:tabs>
          <w:tab w:val="left" w:pos="0"/>
          <w:tab w:val="left" w:pos="284"/>
          <w:tab w:val="left" w:pos="5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B1577">
        <w:rPr>
          <w:rFonts w:ascii="Times New Roman" w:hAnsi="Times New Roman" w:cs="Times New Roman"/>
          <w:sz w:val="24"/>
        </w:rPr>
        <w:t>wspomaga</w:t>
      </w:r>
      <w:r w:rsidRPr="005B1577">
        <w:rPr>
          <w:rFonts w:ascii="Times New Roman" w:hAnsi="Times New Roman" w:cs="Times New Roman"/>
          <w:spacing w:val="-3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doskonalenie zawodowe</w:t>
      </w:r>
      <w:r w:rsidRPr="005B1577">
        <w:rPr>
          <w:rFonts w:ascii="Times New Roman" w:hAnsi="Times New Roman" w:cs="Times New Roman"/>
          <w:spacing w:val="-2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nauczycieli,</w:t>
      </w:r>
    </w:p>
    <w:p w14:paraId="50AFC7DF" w14:textId="77777777" w:rsidR="005B1577" w:rsidRPr="005B1577" w:rsidRDefault="005B1577" w:rsidP="00133067">
      <w:pPr>
        <w:pStyle w:val="Akapitzlist"/>
        <w:widowControl w:val="0"/>
        <w:numPr>
          <w:ilvl w:val="0"/>
          <w:numId w:val="153"/>
        </w:numPr>
        <w:tabs>
          <w:tab w:val="left" w:pos="0"/>
          <w:tab w:val="left" w:pos="284"/>
          <w:tab w:val="left" w:pos="526"/>
        </w:tabs>
        <w:autoSpaceDE w:val="0"/>
        <w:autoSpaceDN w:val="0"/>
        <w:spacing w:before="37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B1577">
        <w:rPr>
          <w:rFonts w:ascii="Times New Roman" w:hAnsi="Times New Roman" w:cs="Times New Roman"/>
          <w:sz w:val="24"/>
        </w:rPr>
        <w:t>jest</w:t>
      </w:r>
      <w:r w:rsidRPr="005B1577">
        <w:rPr>
          <w:rFonts w:ascii="Times New Roman" w:hAnsi="Times New Roman" w:cs="Times New Roman"/>
          <w:spacing w:val="-2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ośrodkiem</w:t>
      </w:r>
      <w:r w:rsidRPr="005B1577">
        <w:rPr>
          <w:rFonts w:ascii="Times New Roman" w:hAnsi="Times New Roman" w:cs="Times New Roman"/>
          <w:spacing w:val="-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informacji</w:t>
      </w:r>
      <w:r w:rsidRPr="005B1577">
        <w:rPr>
          <w:rFonts w:ascii="Times New Roman" w:hAnsi="Times New Roman" w:cs="Times New Roman"/>
          <w:spacing w:val="-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o</w:t>
      </w:r>
      <w:r w:rsidRPr="005B1577">
        <w:rPr>
          <w:rFonts w:ascii="Times New Roman" w:hAnsi="Times New Roman" w:cs="Times New Roman"/>
          <w:spacing w:val="-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materiałach</w:t>
      </w:r>
      <w:r w:rsidRPr="005B1577">
        <w:rPr>
          <w:rFonts w:ascii="Times New Roman" w:hAnsi="Times New Roman" w:cs="Times New Roman"/>
          <w:spacing w:val="-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dydaktycznych</w:t>
      </w:r>
      <w:r w:rsidRPr="005B1577">
        <w:rPr>
          <w:rFonts w:ascii="Times New Roman" w:hAnsi="Times New Roman" w:cs="Times New Roman"/>
          <w:spacing w:val="-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gromadzonych</w:t>
      </w:r>
      <w:r w:rsidRPr="005B1577">
        <w:rPr>
          <w:rFonts w:ascii="Times New Roman" w:hAnsi="Times New Roman" w:cs="Times New Roman"/>
          <w:spacing w:val="-1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w</w:t>
      </w:r>
      <w:r w:rsidRPr="005B1577">
        <w:rPr>
          <w:rFonts w:ascii="Times New Roman" w:hAnsi="Times New Roman" w:cs="Times New Roman"/>
          <w:spacing w:val="-2"/>
          <w:sz w:val="24"/>
        </w:rPr>
        <w:t xml:space="preserve"> </w:t>
      </w:r>
      <w:r w:rsidRPr="005B1577">
        <w:rPr>
          <w:rFonts w:ascii="Times New Roman" w:hAnsi="Times New Roman" w:cs="Times New Roman"/>
          <w:sz w:val="24"/>
        </w:rPr>
        <w:t>szkole.</w:t>
      </w:r>
    </w:p>
    <w:p w14:paraId="0C236626" w14:textId="77777777" w:rsidR="005B1577" w:rsidRDefault="005B1577" w:rsidP="00F25842">
      <w:pPr>
        <w:jc w:val="both"/>
        <w:rPr>
          <w:sz w:val="24"/>
        </w:rPr>
      </w:pPr>
    </w:p>
    <w:p w14:paraId="0FAF06CC" w14:textId="5EFDB96C" w:rsidR="005B1577" w:rsidRDefault="005B1577" w:rsidP="005B15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57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A3B8E">
        <w:rPr>
          <w:rFonts w:ascii="Times New Roman" w:hAnsi="Times New Roman" w:cs="Times New Roman"/>
          <w:b/>
          <w:bCs/>
          <w:sz w:val="24"/>
          <w:szCs w:val="24"/>
        </w:rPr>
        <w:t>27</w:t>
      </w:r>
    </w:p>
    <w:p w14:paraId="452030B5" w14:textId="15B53201" w:rsidR="005B1577" w:rsidRPr="00C3471A" w:rsidRDefault="005B1577" w:rsidP="00C3471A">
      <w:pPr>
        <w:pStyle w:val="Akapitzlist"/>
        <w:numPr>
          <w:ilvl w:val="4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71A">
        <w:rPr>
          <w:rFonts w:ascii="Times New Roman" w:hAnsi="Times New Roman" w:cs="Times New Roman"/>
          <w:sz w:val="24"/>
          <w:szCs w:val="24"/>
        </w:rPr>
        <w:t>Nauczyciel bibliotekarz wykonuje zadania na swoim stanowisku pracy, dostosowując formy ich realizacji do wieku i rozwoju intelektualnego uczniów, a w szczególności:</w:t>
      </w:r>
    </w:p>
    <w:p w14:paraId="46A78A80" w14:textId="77777777" w:rsidR="00C3471A" w:rsidRPr="00C3471A" w:rsidRDefault="00C3471A" w:rsidP="00133067">
      <w:pPr>
        <w:pStyle w:val="Akapitzlist"/>
        <w:widowControl w:val="0"/>
        <w:numPr>
          <w:ilvl w:val="0"/>
          <w:numId w:val="152"/>
        </w:numPr>
        <w:tabs>
          <w:tab w:val="left" w:pos="284"/>
        </w:tabs>
        <w:autoSpaceDE w:val="0"/>
        <w:autoSpaceDN w:val="0"/>
        <w:spacing w:after="0" w:line="278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C3471A">
        <w:rPr>
          <w:rFonts w:ascii="Times New Roman" w:hAnsi="Times New Roman" w:cs="Times New Roman"/>
          <w:sz w:val="24"/>
        </w:rPr>
        <w:t>zgodnie</w:t>
      </w:r>
      <w:r w:rsidRPr="00C3471A">
        <w:rPr>
          <w:rFonts w:ascii="Times New Roman" w:hAnsi="Times New Roman" w:cs="Times New Roman"/>
          <w:spacing w:val="-8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z</w:t>
      </w:r>
      <w:r w:rsidRPr="00C3471A">
        <w:rPr>
          <w:rFonts w:ascii="Times New Roman" w:hAnsi="Times New Roman" w:cs="Times New Roman"/>
          <w:spacing w:val="-7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potrzebami</w:t>
      </w:r>
      <w:r w:rsidRPr="00C3471A">
        <w:rPr>
          <w:rFonts w:ascii="Times New Roman" w:hAnsi="Times New Roman" w:cs="Times New Roman"/>
          <w:spacing w:val="-3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czytelników</w:t>
      </w:r>
      <w:r w:rsidRPr="00C3471A">
        <w:rPr>
          <w:rFonts w:ascii="Times New Roman" w:hAnsi="Times New Roman" w:cs="Times New Roman"/>
          <w:spacing w:val="-6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gromadzi</w:t>
      </w:r>
      <w:r w:rsidRPr="00C3471A">
        <w:rPr>
          <w:rFonts w:ascii="Times New Roman" w:hAnsi="Times New Roman" w:cs="Times New Roman"/>
          <w:spacing w:val="-6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zbiory</w:t>
      </w:r>
      <w:r w:rsidRPr="00C3471A">
        <w:rPr>
          <w:rFonts w:ascii="Times New Roman" w:hAnsi="Times New Roman" w:cs="Times New Roman"/>
          <w:spacing w:val="-6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biblioteki,</w:t>
      </w:r>
      <w:r w:rsidRPr="00C3471A">
        <w:rPr>
          <w:rFonts w:ascii="Times New Roman" w:hAnsi="Times New Roman" w:cs="Times New Roman"/>
          <w:spacing w:val="-6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dokonując</w:t>
      </w:r>
      <w:r w:rsidRPr="00C3471A">
        <w:rPr>
          <w:rFonts w:ascii="Times New Roman" w:hAnsi="Times New Roman" w:cs="Times New Roman"/>
          <w:spacing w:val="-7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ich</w:t>
      </w:r>
      <w:r w:rsidRPr="00C3471A">
        <w:rPr>
          <w:rFonts w:ascii="Times New Roman" w:hAnsi="Times New Roman" w:cs="Times New Roman"/>
          <w:spacing w:val="-7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ewidencji</w:t>
      </w:r>
      <w:r w:rsidRPr="00C3471A">
        <w:rPr>
          <w:rFonts w:ascii="Times New Roman" w:hAnsi="Times New Roman" w:cs="Times New Roman"/>
          <w:spacing w:val="-6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oraz</w:t>
      </w:r>
      <w:r w:rsidRPr="00C3471A">
        <w:rPr>
          <w:rFonts w:ascii="Times New Roman" w:hAnsi="Times New Roman" w:cs="Times New Roman"/>
          <w:spacing w:val="-57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opracowania</w:t>
      </w:r>
      <w:r w:rsidRPr="00C3471A">
        <w:rPr>
          <w:rFonts w:ascii="Times New Roman" w:hAnsi="Times New Roman" w:cs="Times New Roman"/>
          <w:spacing w:val="-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bibliotecznego,</w:t>
      </w:r>
    </w:p>
    <w:p w14:paraId="24792219" w14:textId="57702B62" w:rsidR="00C3471A" w:rsidRPr="00C3471A" w:rsidRDefault="00C3471A" w:rsidP="00133067">
      <w:pPr>
        <w:pStyle w:val="Akapitzlist"/>
        <w:widowControl w:val="0"/>
        <w:numPr>
          <w:ilvl w:val="0"/>
          <w:numId w:val="152"/>
        </w:numPr>
        <w:tabs>
          <w:tab w:val="left" w:pos="284"/>
        </w:tabs>
        <w:autoSpaceDE w:val="0"/>
        <w:autoSpaceDN w:val="0"/>
        <w:spacing w:after="0" w:line="27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C3471A">
        <w:rPr>
          <w:rFonts w:ascii="Times New Roman" w:hAnsi="Times New Roman" w:cs="Times New Roman"/>
          <w:sz w:val="24"/>
        </w:rPr>
        <w:t>udostępnia</w:t>
      </w:r>
      <w:r w:rsidRPr="00C3471A">
        <w:rPr>
          <w:rFonts w:ascii="Times New Roman" w:hAnsi="Times New Roman" w:cs="Times New Roman"/>
          <w:spacing w:val="-2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zbiory</w:t>
      </w:r>
      <w:r w:rsidRPr="00C3471A">
        <w:rPr>
          <w:rFonts w:ascii="Times New Roman" w:hAnsi="Times New Roman" w:cs="Times New Roman"/>
          <w:spacing w:val="-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biblioteczne</w:t>
      </w:r>
      <w:r w:rsidRPr="00C3471A">
        <w:rPr>
          <w:rFonts w:ascii="Times New Roman" w:hAnsi="Times New Roman" w:cs="Times New Roman"/>
          <w:spacing w:val="-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i</w:t>
      </w:r>
      <w:r w:rsidRPr="00C3471A">
        <w:rPr>
          <w:rFonts w:ascii="Times New Roman" w:hAnsi="Times New Roman" w:cs="Times New Roman"/>
          <w:spacing w:val="-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inne</w:t>
      </w:r>
      <w:r w:rsidRPr="00C3471A">
        <w:rPr>
          <w:rFonts w:ascii="Times New Roman" w:hAnsi="Times New Roman" w:cs="Times New Roman"/>
          <w:spacing w:val="-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źródła</w:t>
      </w:r>
      <w:r w:rsidRPr="00C3471A">
        <w:rPr>
          <w:rFonts w:ascii="Times New Roman" w:hAnsi="Times New Roman" w:cs="Times New Roman"/>
          <w:spacing w:val="-3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informacji,</w:t>
      </w:r>
    </w:p>
    <w:p w14:paraId="542143E8" w14:textId="060803AA" w:rsidR="00C3471A" w:rsidRPr="002C5671" w:rsidRDefault="00C3471A" w:rsidP="00133067">
      <w:pPr>
        <w:pStyle w:val="Akapitzlist"/>
        <w:widowControl w:val="0"/>
        <w:numPr>
          <w:ilvl w:val="0"/>
          <w:numId w:val="152"/>
        </w:numPr>
        <w:tabs>
          <w:tab w:val="left" w:pos="284"/>
        </w:tabs>
        <w:autoSpaceDE w:val="0"/>
        <w:autoSpaceDN w:val="0"/>
        <w:spacing w:before="40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  <w:sectPr w:rsidR="00C3471A" w:rsidRPr="002C5671" w:rsidSect="00276810">
          <w:pgSz w:w="11910" w:h="16840"/>
          <w:pgMar w:top="1940" w:right="853" w:bottom="840" w:left="1280" w:header="240" w:footer="657" w:gutter="0"/>
          <w:cols w:space="708"/>
        </w:sectPr>
      </w:pPr>
      <w:r w:rsidRPr="00C3471A">
        <w:rPr>
          <w:rFonts w:ascii="Times New Roman" w:hAnsi="Times New Roman" w:cs="Times New Roman"/>
          <w:sz w:val="24"/>
        </w:rPr>
        <w:t>rozbudza</w:t>
      </w:r>
      <w:r w:rsidRPr="00C3471A">
        <w:rPr>
          <w:rFonts w:ascii="Times New Roman" w:hAnsi="Times New Roman" w:cs="Times New Roman"/>
          <w:spacing w:val="4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i</w:t>
      </w:r>
      <w:r w:rsidRPr="00C3471A">
        <w:rPr>
          <w:rFonts w:ascii="Times New Roman" w:hAnsi="Times New Roman" w:cs="Times New Roman"/>
          <w:spacing w:val="6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rozwija</w:t>
      </w:r>
      <w:r w:rsidRPr="00C3471A">
        <w:rPr>
          <w:rFonts w:ascii="Times New Roman" w:hAnsi="Times New Roman" w:cs="Times New Roman"/>
          <w:spacing w:val="5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potrzeby</w:t>
      </w:r>
      <w:r w:rsidRPr="00C3471A">
        <w:rPr>
          <w:rFonts w:ascii="Times New Roman" w:hAnsi="Times New Roman" w:cs="Times New Roman"/>
          <w:spacing w:val="5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czytelnicze</w:t>
      </w:r>
      <w:r w:rsidRPr="00C3471A">
        <w:rPr>
          <w:rFonts w:ascii="Times New Roman" w:hAnsi="Times New Roman" w:cs="Times New Roman"/>
          <w:spacing w:val="4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uczniów</w:t>
      </w:r>
      <w:r w:rsidRPr="00C3471A">
        <w:rPr>
          <w:rFonts w:ascii="Times New Roman" w:hAnsi="Times New Roman" w:cs="Times New Roman"/>
          <w:spacing w:val="5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związane</w:t>
      </w:r>
      <w:r w:rsidRPr="00C3471A">
        <w:rPr>
          <w:rFonts w:ascii="Times New Roman" w:hAnsi="Times New Roman" w:cs="Times New Roman"/>
          <w:spacing w:val="5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z</w:t>
      </w:r>
      <w:r w:rsidRPr="00C3471A">
        <w:rPr>
          <w:rFonts w:ascii="Times New Roman" w:hAnsi="Times New Roman" w:cs="Times New Roman"/>
          <w:spacing w:val="5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nauką</w:t>
      </w:r>
      <w:r w:rsidRPr="00C3471A">
        <w:rPr>
          <w:rFonts w:ascii="Times New Roman" w:hAnsi="Times New Roman" w:cs="Times New Roman"/>
          <w:spacing w:val="4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oraz</w:t>
      </w:r>
      <w:r w:rsidRPr="00C3471A">
        <w:rPr>
          <w:rFonts w:ascii="Times New Roman" w:hAnsi="Times New Roman" w:cs="Times New Roman"/>
          <w:spacing w:val="7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z</w:t>
      </w:r>
      <w:r w:rsidRPr="00C3471A">
        <w:rPr>
          <w:rFonts w:ascii="Times New Roman" w:hAnsi="Times New Roman" w:cs="Times New Roman"/>
          <w:spacing w:val="5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indywidualnymi</w:t>
      </w:r>
      <w:r w:rsidRPr="00C3471A">
        <w:rPr>
          <w:rFonts w:ascii="Times New Roman" w:hAnsi="Times New Roman" w:cs="Times New Roman"/>
          <w:spacing w:val="-57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zainteresowaniami,</w:t>
      </w:r>
    </w:p>
    <w:p w14:paraId="160C9094" w14:textId="77777777" w:rsidR="00F25842" w:rsidRDefault="00F25842" w:rsidP="00F25842">
      <w:pPr>
        <w:pStyle w:val="Tekstpodstawowy"/>
        <w:spacing w:before="4"/>
      </w:pPr>
    </w:p>
    <w:p w14:paraId="0520E07B" w14:textId="77777777" w:rsidR="00F25842" w:rsidRPr="00C3471A" w:rsidRDefault="00F25842" w:rsidP="00133067">
      <w:pPr>
        <w:pStyle w:val="Akapitzlist"/>
        <w:widowControl w:val="0"/>
        <w:numPr>
          <w:ilvl w:val="0"/>
          <w:numId w:val="152"/>
        </w:numPr>
        <w:tabs>
          <w:tab w:val="left" w:pos="284"/>
        </w:tabs>
        <w:autoSpaceDE w:val="0"/>
        <w:autoSpaceDN w:val="0"/>
        <w:spacing w:before="1" w:after="0"/>
        <w:ind w:left="0" w:right="-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C3471A">
        <w:rPr>
          <w:rFonts w:ascii="Times New Roman" w:hAnsi="Times New Roman" w:cs="Times New Roman"/>
          <w:sz w:val="24"/>
        </w:rPr>
        <w:t>udziela</w:t>
      </w:r>
      <w:r w:rsidRPr="00C3471A">
        <w:rPr>
          <w:rFonts w:ascii="Times New Roman" w:hAnsi="Times New Roman" w:cs="Times New Roman"/>
          <w:spacing w:val="45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informacji</w:t>
      </w:r>
      <w:r w:rsidRPr="00C3471A">
        <w:rPr>
          <w:rFonts w:ascii="Times New Roman" w:hAnsi="Times New Roman" w:cs="Times New Roman"/>
          <w:spacing w:val="45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bibliotecznych,</w:t>
      </w:r>
      <w:r w:rsidRPr="00C3471A">
        <w:rPr>
          <w:rFonts w:ascii="Times New Roman" w:hAnsi="Times New Roman" w:cs="Times New Roman"/>
          <w:spacing w:val="44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bibliograficznych</w:t>
      </w:r>
      <w:r w:rsidRPr="00C3471A">
        <w:rPr>
          <w:rFonts w:ascii="Times New Roman" w:hAnsi="Times New Roman" w:cs="Times New Roman"/>
          <w:spacing w:val="46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i</w:t>
      </w:r>
      <w:r w:rsidRPr="00C3471A">
        <w:rPr>
          <w:rFonts w:ascii="Times New Roman" w:hAnsi="Times New Roman" w:cs="Times New Roman"/>
          <w:spacing w:val="44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tekstowych,</w:t>
      </w:r>
      <w:r w:rsidRPr="00C3471A">
        <w:rPr>
          <w:rFonts w:ascii="Times New Roman" w:hAnsi="Times New Roman" w:cs="Times New Roman"/>
          <w:spacing w:val="46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informuje</w:t>
      </w:r>
      <w:r w:rsidRPr="00C3471A">
        <w:rPr>
          <w:rFonts w:ascii="Times New Roman" w:hAnsi="Times New Roman" w:cs="Times New Roman"/>
          <w:spacing w:val="43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o</w:t>
      </w:r>
      <w:r w:rsidRPr="00C3471A">
        <w:rPr>
          <w:rFonts w:ascii="Times New Roman" w:hAnsi="Times New Roman" w:cs="Times New Roman"/>
          <w:spacing w:val="45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nowych</w:t>
      </w:r>
      <w:r w:rsidRPr="00C3471A">
        <w:rPr>
          <w:rFonts w:ascii="Times New Roman" w:hAnsi="Times New Roman" w:cs="Times New Roman"/>
          <w:spacing w:val="-57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nabytkach</w:t>
      </w:r>
      <w:r w:rsidRPr="00C3471A">
        <w:rPr>
          <w:rFonts w:ascii="Times New Roman" w:hAnsi="Times New Roman" w:cs="Times New Roman"/>
          <w:spacing w:val="-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lub książkach</w:t>
      </w:r>
      <w:r w:rsidRPr="00C3471A">
        <w:rPr>
          <w:rFonts w:ascii="Times New Roman" w:hAnsi="Times New Roman" w:cs="Times New Roman"/>
          <w:spacing w:val="2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szczególnie</w:t>
      </w:r>
      <w:r w:rsidRPr="00C3471A">
        <w:rPr>
          <w:rFonts w:ascii="Times New Roman" w:hAnsi="Times New Roman" w:cs="Times New Roman"/>
          <w:spacing w:val="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wartościowych,</w:t>
      </w:r>
    </w:p>
    <w:p w14:paraId="595077F8" w14:textId="77777777" w:rsidR="00F25842" w:rsidRPr="00C3471A" w:rsidRDefault="00F25842" w:rsidP="00133067">
      <w:pPr>
        <w:pStyle w:val="Akapitzlist"/>
        <w:widowControl w:val="0"/>
        <w:numPr>
          <w:ilvl w:val="0"/>
          <w:numId w:val="152"/>
        </w:numPr>
        <w:tabs>
          <w:tab w:val="left" w:pos="284"/>
          <w:tab w:val="left" w:pos="414"/>
        </w:tabs>
        <w:autoSpaceDE w:val="0"/>
        <w:autoSpaceDN w:val="0"/>
        <w:spacing w:after="0" w:line="275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C3471A">
        <w:rPr>
          <w:rFonts w:ascii="Times New Roman" w:hAnsi="Times New Roman" w:cs="Times New Roman"/>
          <w:sz w:val="24"/>
        </w:rPr>
        <w:t>udziela</w:t>
      </w:r>
      <w:r w:rsidRPr="00C3471A">
        <w:rPr>
          <w:rFonts w:ascii="Times New Roman" w:hAnsi="Times New Roman" w:cs="Times New Roman"/>
          <w:spacing w:val="-2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pomocy</w:t>
      </w:r>
      <w:r w:rsidRPr="00C3471A">
        <w:rPr>
          <w:rFonts w:ascii="Times New Roman" w:hAnsi="Times New Roman" w:cs="Times New Roman"/>
          <w:spacing w:val="-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nauczycielom</w:t>
      </w:r>
      <w:r w:rsidRPr="00C3471A">
        <w:rPr>
          <w:rFonts w:ascii="Times New Roman" w:hAnsi="Times New Roman" w:cs="Times New Roman"/>
          <w:spacing w:val="-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w</w:t>
      </w:r>
      <w:r w:rsidRPr="00C3471A">
        <w:rPr>
          <w:rFonts w:ascii="Times New Roman" w:hAnsi="Times New Roman" w:cs="Times New Roman"/>
          <w:spacing w:val="-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ich</w:t>
      </w:r>
      <w:r w:rsidRPr="00C3471A">
        <w:rPr>
          <w:rFonts w:ascii="Times New Roman" w:hAnsi="Times New Roman" w:cs="Times New Roman"/>
          <w:spacing w:val="-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pracy</w:t>
      </w:r>
      <w:r w:rsidRPr="00C3471A">
        <w:rPr>
          <w:rFonts w:ascii="Times New Roman" w:hAnsi="Times New Roman" w:cs="Times New Roman"/>
          <w:spacing w:val="-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dydaktycznej,</w:t>
      </w:r>
    </w:p>
    <w:p w14:paraId="7F174227" w14:textId="34E1B9D7" w:rsidR="00F25842" w:rsidRDefault="00F25842" w:rsidP="00133067">
      <w:pPr>
        <w:pStyle w:val="Akapitzlist"/>
        <w:widowControl w:val="0"/>
        <w:numPr>
          <w:ilvl w:val="0"/>
          <w:numId w:val="152"/>
        </w:numPr>
        <w:tabs>
          <w:tab w:val="left" w:pos="284"/>
          <w:tab w:val="left" w:pos="414"/>
        </w:tabs>
        <w:autoSpaceDE w:val="0"/>
        <w:autoSpaceDN w:val="0"/>
        <w:spacing w:before="41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C3471A">
        <w:rPr>
          <w:rFonts w:ascii="Times New Roman" w:hAnsi="Times New Roman" w:cs="Times New Roman"/>
          <w:sz w:val="24"/>
        </w:rPr>
        <w:t>przeprowadza</w:t>
      </w:r>
      <w:r w:rsidRPr="00C3471A">
        <w:rPr>
          <w:rFonts w:ascii="Times New Roman" w:hAnsi="Times New Roman" w:cs="Times New Roman"/>
          <w:spacing w:val="-4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analizy stanu</w:t>
      </w:r>
      <w:r w:rsidRPr="00C3471A">
        <w:rPr>
          <w:rFonts w:ascii="Times New Roman" w:hAnsi="Times New Roman" w:cs="Times New Roman"/>
          <w:spacing w:val="-2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czytelnictwa,</w:t>
      </w:r>
    </w:p>
    <w:p w14:paraId="52A33F73" w14:textId="58748DD0" w:rsidR="00C3471A" w:rsidRPr="00C3471A" w:rsidRDefault="00C3471A" w:rsidP="00133067">
      <w:pPr>
        <w:pStyle w:val="Akapitzlist"/>
        <w:widowControl w:val="0"/>
        <w:numPr>
          <w:ilvl w:val="0"/>
          <w:numId w:val="152"/>
        </w:numPr>
        <w:tabs>
          <w:tab w:val="left" w:pos="284"/>
          <w:tab w:val="left" w:pos="414"/>
        </w:tabs>
        <w:autoSpaceDE w:val="0"/>
        <w:autoSpaceDN w:val="0"/>
        <w:spacing w:before="41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C3471A">
        <w:rPr>
          <w:rFonts w:ascii="Times New Roman" w:hAnsi="Times New Roman" w:cs="Times New Roman"/>
          <w:sz w:val="24"/>
          <w:szCs w:val="24"/>
        </w:rPr>
        <w:t>opracowuje roczne plany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71A">
        <w:rPr>
          <w:rFonts w:ascii="Times New Roman" w:hAnsi="Times New Roman" w:cs="Times New Roman"/>
          <w:sz w:val="24"/>
          <w:szCs w:val="24"/>
        </w:rPr>
        <w:t>biblioteki, uwzględniając wnioski nauczycieli, wychowawców i zespołów samokształceniowych,</w:t>
      </w:r>
    </w:p>
    <w:p w14:paraId="6DB032E6" w14:textId="77777777" w:rsidR="00F25842" w:rsidRPr="00C3471A" w:rsidRDefault="00F25842" w:rsidP="00133067">
      <w:pPr>
        <w:pStyle w:val="Akapitzlist"/>
        <w:widowControl w:val="0"/>
        <w:numPr>
          <w:ilvl w:val="0"/>
          <w:numId w:val="152"/>
        </w:numPr>
        <w:tabs>
          <w:tab w:val="left" w:pos="284"/>
          <w:tab w:val="left" w:pos="414"/>
        </w:tabs>
        <w:autoSpaceDE w:val="0"/>
        <w:autoSpaceDN w:val="0"/>
        <w:spacing w:after="0" w:line="275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C3471A">
        <w:rPr>
          <w:rFonts w:ascii="Times New Roman" w:hAnsi="Times New Roman" w:cs="Times New Roman"/>
          <w:sz w:val="24"/>
        </w:rPr>
        <w:t>systematycznie</w:t>
      </w:r>
      <w:r w:rsidRPr="00C3471A">
        <w:rPr>
          <w:rFonts w:ascii="Times New Roman" w:hAnsi="Times New Roman" w:cs="Times New Roman"/>
          <w:spacing w:val="-2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zabezpiecza</w:t>
      </w:r>
      <w:r w:rsidRPr="00C3471A">
        <w:rPr>
          <w:rFonts w:ascii="Times New Roman" w:hAnsi="Times New Roman" w:cs="Times New Roman"/>
          <w:spacing w:val="-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zbiory</w:t>
      </w:r>
      <w:r w:rsidRPr="00C3471A">
        <w:rPr>
          <w:rFonts w:ascii="Times New Roman" w:hAnsi="Times New Roman" w:cs="Times New Roman"/>
          <w:spacing w:val="-3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przed</w:t>
      </w:r>
      <w:r w:rsidRPr="00C3471A">
        <w:rPr>
          <w:rFonts w:ascii="Times New Roman" w:hAnsi="Times New Roman" w:cs="Times New Roman"/>
          <w:spacing w:val="-2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zbyt</w:t>
      </w:r>
      <w:r w:rsidRPr="00C3471A">
        <w:rPr>
          <w:rFonts w:ascii="Times New Roman" w:hAnsi="Times New Roman" w:cs="Times New Roman"/>
          <w:spacing w:val="-3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szybkim</w:t>
      </w:r>
      <w:r w:rsidRPr="00C3471A">
        <w:rPr>
          <w:rFonts w:ascii="Times New Roman" w:hAnsi="Times New Roman" w:cs="Times New Roman"/>
          <w:spacing w:val="-2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zużyciem,</w:t>
      </w:r>
    </w:p>
    <w:p w14:paraId="1B9D86DC" w14:textId="5F1A3B4F" w:rsidR="00F25842" w:rsidRDefault="00F25842" w:rsidP="00133067">
      <w:pPr>
        <w:pStyle w:val="Akapitzlist"/>
        <w:widowControl w:val="0"/>
        <w:numPr>
          <w:ilvl w:val="0"/>
          <w:numId w:val="152"/>
        </w:numPr>
        <w:tabs>
          <w:tab w:val="left" w:pos="284"/>
          <w:tab w:val="left" w:pos="516"/>
        </w:tabs>
        <w:autoSpaceDE w:val="0"/>
        <w:autoSpaceDN w:val="0"/>
        <w:spacing w:before="41" w:after="0"/>
        <w:ind w:left="0" w:right="-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C3471A">
        <w:rPr>
          <w:rFonts w:ascii="Times New Roman" w:hAnsi="Times New Roman" w:cs="Times New Roman"/>
          <w:sz w:val="24"/>
        </w:rPr>
        <w:t>dokonuje</w:t>
      </w:r>
      <w:r w:rsidRPr="00C3471A">
        <w:rPr>
          <w:rFonts w:ascii="Times New Roman" w:hAnsi="Times New Roman" w:cs="Times New Roman"/>
          <w:spacing w:val="40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selekcji</w:t>
      </w:r>
      <w:r w:rsidRPr="00C3471A">
        <w:rPr>
          <w:rFonts w:ascii="Times New Roman" w:hAnsi="Times New Roman" w:cs="Times New Roman"/>
          <w:spacing w:val="4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materiałów</w:t>
      </w:r>
      <w:r w:rsidRPr="00C3471A">
        <w:rPr>
          <w:rFonts w:ascii="Times New Roman" w:hAnsi="Times New Roman" w:cs="Times New Roman"/>
          <w:spacing w:val="4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zbędnych</w:t>
      </w:r>
      <w:r w:rsidRPr="00C3471A">
        <w:rPr>
          <w:rFonts w:ascii="Times New Roman" w:hAnsi="Times New Roman" w:cs="Times New Roman"/>
          <w:spacing w:val="40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lub</w:t>
      </w:r>
      <w:r w:rsidRPr="00C3471A">
        <w:rPr>
          <w:rFonts w:ascii="Times New Roman" w:hAnsi="Times New Roman" w:cs="Times New Roman"/>
          <w:spacing w:val="4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zniszczonych,</w:t>
      </w:r>
      <w:r w:rsidRPr="00C3471A">
        <w:rPr>
          <w:rFonts w:ascii="Times New Roman" w:hAnsi="Times New Roman" w:cs="Times New Roman"/>
          <w:spacing w:val="40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prowadząc</w:t>
      </w:r>
      <w:r w:rsidR="003542AB">
        <w:rPr>
          <w:rFonts w:ascii="Times New Roman" w:hAnsi="Times New Roman" w:cs="Times New Roman"/>
          <w:spacing w:val="40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odpowiednią</w:t>
      </w:r>
      <w:r w:rsidR="00C3471A">
        <w:rPr>
          <w:rFonts w:ascii="Times New Roman" w:hAnsi="Times New Roman" w:cs="Times New Roman"/>
          <w:spacing w:val="-57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dokumentację,</w:t>
      </w:r>
    </w:p>
    <w:p w14:paraId="105B77CE" w14:textId="3E079090" w:rsidR="002C5671" w:rsidRPr="002C5671" w:rsidRDefault="002C5671" w:rsidP="00133067">
      <w:pPr>
        <w:pStyle w:val="Akapitzlist"/>
        <w:numPr>
          <w:ilvl w:val="0"/>
          <w:numId w:val="15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671">
        <w:rPr>
          <w:rFonts w:ascii="Times New Roman" w:hAnsi="Times New Roman" w:cs="Times New Roman"/>
          <w:sz w:val="24"/>
          <w:szCs w:val="24"/>
        </w:rPr>
        <w:t>tworzy warunki do poszukiwania, porządkowania i</w:t>
      </w:r>
      <w:r w:rsidR="003542AB">
        <w:rPr>
          <w:rFonts w:ascii="Times New Roman" w:hAnsi="Times New Roman" w:cs="Times New Roman"/>
          <w:sz w:val="24"/>
          <w:szCs w:val="24"/>
        </w:rPr>
        <w:t xml:space="preserve"> </w:t>
      </w:r>
      <w:r w:rsidRPr="002C5671">
        <w:rPr>
          <w:rFonts w:ascii="Times New Roman" w:hAnsi="Times New Roman" w:cs="Times New Roman"/>
          <w:sz w:val="24"/>
          <w:szCs w:val="24"/>
        </w:rPr>
        <w:t>wykorzystywania informacji z różnych źródeł oraz efektywnego posługiwania się technologią informacyjną,</w:t>
      </w:r>
    </w:p>
    <w:p w14:paraId="7B1793F8" w14:textId="45153062" w:rsidR="00C3471A" w:rsidRPr="00C3471A" w:rsidRDefault="00C3471A" w:rsidP="00133067">
      <w:pPr>
        <w:pStyle w:val="Akapitzlist"/>
        <w:widowControl w:val="0"/>
        <w:numPr>
          <w:ilvl w:val="0"/>
          <w:numId w:val="152"/>
        </w:numPr>
        <w:tabs>
          <w:tab w:val="left" w:pos="284"/>
          <w:tab w:val="left" w:pos="426"/>
        </w:tabs>
        <w:autoSpaceDE w:val="0"/>
        <w:autoSpaceDN w:val="0"/>
        <w:spacing w:before="145" w:after="0" w:line="240" w:lineRule="auto"/>
        <w:ind w:left="0" w:right="-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C3471A">
        <w:rPr>
          <w:rFonts w:ascii="Times New Roman" w:hAnsi="Times New Roman" w:cs="Times New Roman"/>
          <w:sz w:val="24"/>
        </w:rPr>
        <w:t>rozbudza</w:t>
      </w:r>
      <w:r w:rsidRPr="00C3471A">
        <w:rPr>
          <w:rFonts w:ascii="Times New Roman" w:hAnsi="Times New Roman" w:cs="Times New Roman"/>
          <w:spacing w:val="13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i</w:t>
      </w:r>
      <w:r w:rsidRPr="00C3471A">
        <w:rPr>
          <w:rFonts w:ascii="Times New Roman" w:hAnsi="Times New Roman" w:cs="Times New Roman"/>
          <w:spacing w:val="70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rozwija</w:t>
      </w:r>
      <w:r w:rsidRPr="00C3471A">
        <w:rPr>
          <w:rFonts w:ascii="Times New Roman" w:hAnsi="Times New Roman" w:cs="Times New Roman"/>
          <w:spacing w:val="73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indywidualne</w:t>
      </w:r>
      <w:r w:rsidRPr="00C3471A">
        <w:rPr>
          <w:rFonts w:ascii="Times New Roman" w:hAnsi="Times New Roman" w:cs="Times New Roman"/>
          <w:spacing w:val="72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zainteresowania</w:t>
      </w:r>
      <w:r w:rsidRPr="00C3471A">
        <w:rPr>
          <w:rFonts w:ascii="Times New Roman" w:hAnsi="Times New Roman" w:cs="Times New Roman"/>
          <w:spacing w:val="69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uczniów</w:t>
      </w:r>
      <w:r w:rsidRPr="00C3471A">
        <w:rPr>
          <w:rFonts w:ascii="Times New Roman" w:hAnsi="Times New Roman" w:cs="Times New Roman"/>
          <w:spacing w:val="73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oraz</w:t>
      </w:r>
      <w:r w:rsidRPr="00C3471A">
        <w:rPr>
          <w:rFonts w:ascii="Times New Roman" w:hAnsi="Times New Roman" w:cs="Times New Roman"/>
          <w:spacing w:val="7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wyrabia</w:t>
      </w:r>
      <w:r w:rsidRPr="00C3471A">
        <w:rPr>
          <w:rFonts w:ascii="Times New Roman" w:hAnsi="Times New Roman" w:cs="Times New Roman"/>
          <w:spacing w:val="72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i</w:t>
      </w:r>
      <w:r w:rsidR="002C5671">
        <w:rPr>
          <w:rFonts w:ascii="Times New Roman" w:hAnsi="Times New Roman" w:cs="Times New Roman"/>
          <w:spacing w:val="72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pogłębia</w:t>
      </w:r>
      <w:r w:rsidRPr="00C3471A">
        <w:rPr>
          <w:rFonts w:ascii="Times New Roman" w:hAnsi="Times New Roman" w:cs="Times New Roman"/>
          <w:spacing w:val="-57"/>
          <w:sz w:val="24"/>
        </w:rPr>
        <w:t xml:space="preserve"> </w:t>
      </w:r>
      <w:r w:rsidR="002C5671">
        <w:rPr>
          <w:rFonts w:ascii="Times New Roman" w:hAnsi="Times New Roman" w:cs="Times New Roman"/>
          <w:spacing w:val="-57"/>
          <w:sz w:val="24"/>
        </w:rPr>
        <w:t xml:space="preserve">           </w:t>
      </w:r>
      <w:r w:rsidRPr="00C3471A">
        <w:rPr>
          <w:rFonts w:ascii="Times New Roman" w:hAnsi="Times New Roman" w:cs="Times New Roman"/>
          <w:sz w:val="24"/>
        </w:rPr>
        <w:t>u</w:t>
      </w:r>
      <w:r w:rsidR="002C5671">
        <w:rPr>
          <w:rFonts w:ascii="Times New Roman" w:hAnsi="Times New Roman" w:cs="Times New Roman"/>
          <w:spacing w:val="-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uczniów nawyk</w:t>
      </w:r>
      <w:r w:rsidRPr="00C3471A">
        <w:rPr>
          <w:rFonts w:ascii="Times New Roman" w:hAnsi="Times New Roman" w:cs="Times New Roman"/>
          <w:spacing w:val="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czytania</w:t>
      </w:r>
      <w:r w:rsidRPr="00C3471A">
        <w:rPr>
          <w:rFonts w:ascii="Times New Roman" w:hAnsi="Times New Roman" w:cs="Times New Roman"/>
          <w:spacing w:val="-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i uczenia</w:t>
      </w:r>
      <w:r w:rsidRPr="00C3471A">
        <w:rPr>
          <w:rFonts w:ascii="Times New Roman" w:hAnsi="Times New Roman" w:cs="Times New Roman"/>
          <w:spacing w:val="-1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się,</w:t>
      </w:r>
    </w:p>
    <w:p w14:paraId="155A2E38" w14:textId="77777777" w:rsidR="00C3471A" w:rsidRDefault="00C3471A" w:rsidP="00133067">
      <w:pPr>
        <w:pStyle w:val="Akapitzlist"/>
        <w:widowControl w:val="0"/>
        <w:numPr>
          <w:ilvl w:val="0"/>
          <w:numId w:val="152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C3471A">
        <w:rPr>
          <w:rFonts w:ascii="Times New Roman" w:hAnsi="Times New Roman" w:cs="Times New Roman"/>
          <w:sz w:val="24"/>
        </w:rPr>
        <w:t>organizuje</w:t>
      </w:r>
      <w:r w:rsidRPr="00C3471A">
        <w:rPr>
          <w:rFonts w:ascii="Times New Roman" w:hAnsi="Times New Roman" w:cs="Times New Roman"/>
          <w:spacing w:val="-3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różnorodne</w:t>
      </w:r>
      <w:r w:rsidRPr="00C3471A">
        <w:rPr>
          <w:rFonts w:ascii="Times New Roman" w:hAnsi="Times New Roman" w:cs="Times New Roman"/>
          <w:spacing w:val="-3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działania</w:t>
      </w:r>
      <w:r w:rsidRPr="00C3471A">
        <w:rPr>
          <w:rFonts w:ascii="Times New Roman" w:hAnsi="Times New Roman" w:cs="Times New Roman"/>
          <w:spacing w:val="-3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rozwijające</w:t>
      </w:r>
      <w:r w:rsidRPr="00C3471A">
        <w:rPr>
          <w:rFonts w:ascii="Times New Roman" w:hAnsi="Times New Roman" w:cs="Times New Roman"/>
          <w:spacing w:val="-4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wrażliwość</w:t>
      </w:r>
      <w:r w:rsidRPr="00C3471A">
        <w:rPr>
          <w:rFonts w:ascii="Times New Roman" w:hAnsi="Times New Roman" w:cs="Times New Roman"/>
          <w:spacing w:val="-4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kulturową</w:t>
      </w:r>
      <w:r w:rsidRPr="00C3471A">
        <w:rPr>
          <w:rFonts w:ascii="Times New Roman" w:hAnsi="Times New Roman" w:cs="Times New Roman"/>
          <w:spacing w:val="-4"/>
          <w:sz w:val="24"/>
        </w:rPr>
        <w:t xml:space="preserve"> </w:t>
      </w:r>
      <w:r w:rsidRPr="00C3471A">
        <w:rPr>
          <w:rFonts w:ascii="Times New Roman" w:hAnsi="Times New Roman" w:cs="Times New Roman"/>
          <w:sz w:val="24"/>
        </w:rPr>
        <w:t>i społeczną.</w:t>
      </w:r>
    </w:p>
    <w:p w14:paraId="77C5C505" w14:textId="77777777" w:rsidR="00C3471A" w:rsidRDefault="00C3471A" w:rsidP="002C5671">
      <w:pPr>
        <w:widowControl w:val="0"/>
        <w:tabs>
          <w:tab w:val="left" w:pos="5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0310AFC" w14:textId="77777777" w:rsidR="00C3471A" w:rsidRDefault="00C3471A" w:rsidP="00C3471A">
      <w:pPr>
        <w:widowControl w:val="0"/>
        <w:tabs>
          <w:tab w:val="left" w:pos="5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747F053D" w14:textId="6678C7E7" w:rsidR="00C3471A" w:rsidRPr="002C5671" w:rsidRDefault="00C3471A" w:rsidP="002C5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67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A3B8E"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p w14:paraId="47F8EEFF" w14:textId="77777777" w:rsidR="00C3471A" w:rsidRPr="00C3471A" w:rsidRDefault="00C3471A" w:rsidP="00C3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57BD6" w14:textId="77777777" w:rsidR="00C3471A" w:rsidRPr="00C3471A" w:rsidRDefault="00C3471A" w:rsidP="002C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1A">
        <w:rPr>
          <w:rFonts w:ascii="Times New Roman" w:hAnsi="Times New Roman" w:cs="Times New Roman"/>
          <w:sz w:val="24"/>
          <w:szCs w:val="24"/>
        </w:rPr>
        <w:t>Nauczyciel bibliotekarz systematycznie i celowo uczestniczy w różnych formach doskonalenia zawodowego.</w:t>
      </w:r>
    </w:p>
    <w:p w14:paraId="6B9C9A5B" w14:textId="77777777" w:rsidR="00C3471A" w:rsidRPr="00C3471A" w:rsidRDefault="00C3471A" w:rsidP="00C3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A7830" w14:textId="54290917" w:rsidR="00C3471A" w:rsidRPr="002C5671" w:rsidRDefault="00C3471A" w:rsidP="002C5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67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A3B8E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14:paraId="6541AF43" w14:textId="77777777" w:rsidR="00C3471A" w:rsidRPr="00C3471A" w:rsidRDefault="00C3471A" w:rsidP="00C3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D97DA" w14:textId="505B7EDC" w:rsidR="00C3471A" w:rsidRPr="00C3471A" w:rsidRDefault="00C3471A" w:rsidP="002C5671">
      <w:pPr>
        <w:spacing w:after="0" w:line="240" w:lineRule="auto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C3471A">
        <w:rPr>
          <w:rFonts w:ascii="Times New Roman" w:hAnsi="Times New Roman" w:cs="Times New Roman"/>
          <w:sz w:val="24"/>
          <w:szCs w:val="24"/>
        </w:rPr>
        <w:t xml:space="preserve">Dyrektor </w:t>
      </w:r>
      <w:r w:rsidR="003542AB">
        <w:rPr>
          <w:rFonts w:ascii="Times New Roman" w:hAnsi="Times New Roman" w:cs="Times New Roman"/>
          <w:sz w:val="24"/>
          <w:szCs w:val="24"/>
        </w:rPr>
        <w:t>Szkoły</w:t>
      </w:r>
      <w:r w:rsidRPr="00C3471A">
        <w:rPr>
          <w:rFonts w:ascii="Times New Roman" w:hAnsi="Times New Roman" w:cs="Times New Roman"/>
          <w:sz w:val="24"/>
          <w:szCs w:val="24"/>
        </w:rPr>
        <w:t xml:space="preserve"> zapewnia odpowiednie pomieszczenia na bibliotekę, właściwe wyposażenie oraz środki finansowe na jej działalność, zatrudnia wykwalifikowaną kadrę zgodnie z obowiązującymi przepisami, zarządza przeprowadzenie skontrum zbiorów bibliotecznych, zapewnia warunki do doskonalenia zawodowego nauczycieli bibliotekarzy.</w:t>
      </w:r>
    </w:p>
    <w:p w14:paraId="6CE738FF" w14:textId="77777777" w:rsidR="00C3471A" w:rsidRPr="00C3471A" w:rsidRDefault="00C3471A" w:rsidP="00C3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26E51" w14:textId="05A46F22" w:rsidR="00C3471A" w:rsidRPr="002C5671" w:rsidRDefault="00C3471A" w:rsidP="002C5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67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A3B8E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0FCF17FC" w14:textId="77777777" w:rsidR="00C3471A" w:rsidRPr="002C5671" w:rsidRDefault="00C3471A" w:rsidP="00C347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A319C" w14:textId="4B3FD201" w:rsidR="00453C3E" w:rsidRPr="00DA3B8E" w:rsidRDefault="00C3471A" w:rsidP="00DA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3C3E" w:rsidRPr="00DA3B8E" w:rsidSect="00F72CB6">
          <w:pgSz w:w="11910" w:h="16840"/>
          <w:pgMar w:top="1940" w:right="1137" w:bottom="840" w:left="1280" w:header="240" w:footer="657" w:gutter="0"/>
          <w:cols w:space="708"/>
        </w:sectPr>
      </w:pPr>
      <w:r w:rsidRPr="00C3471A">
        <w:rPr>
          <w:rFonts w:ascii="Times New Roman" w:hAnsi="Times New Roman" w:cs="Times New Roman"/>
          <w:sz w:val="24"/>
          <w:szCs w:val="24"/>
        </w:rPr>
        <w:t>Biblioteka wraz z czytelnią pracuje zgodnie z ich regulaminem. Korzystan</w:t>
      </w:r>
      <w:r w:rsidR="00DA3B8E">
        <w:rPr>
          <w:rFonts w:ascii="Times New Roman" w:hAnsi="Times New Roman" w:cs="Times New Roman"/>
          <w:sz w:val="24"/>
          <w:szCs w:val="24"/>
        </w:rPr>
        <w:t>ie z biblioteki jest bezpłatne.</w:t>
      </w:r>
    </w:p>
    <w:p w14:paraId="6E22EA32" w14:textId="6947CB67" w:rsidR="00517066" w:rsidRPr="00D553C0" w:rsidRDefault="00517066" w:rsidP="00BA3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ROZDZIAŁ </w:t>
      </w:r>
      <w:r w:rsidR="00DA3B8E">
        <w:rPr>
          <w:rFonts w:ascii="Times New Roman" w:hAnsi="Times New Roman" w:cs="Times New Roman"/>
          <w:b/>
          <w:sz w:val="28"/>
          <w:szCs w:val="28"/>
        </w:rPr>
        <w:t>I</w:t>
      </w:r>
      <w:r w:rsidRPr="00D553C0">
        <w:rPr>
          <w:rFonts w:ascii="Times New Roman" w:hAnsi="Times New Roman" w:cs="Times New Roman"/>
          <w:b/>
          <w:sz w:val="28"/>
          <w:szCs w:val="28"/>
        </w:rPr>
        <w:t>V</w:t>
      </w:r>
    </w:p>
    <w:p w14:paraId="4C7F8277" w14:textId="77777777" w:rsidR="005E6968" w:rsidRDefault="00700919" w:rsidP="00913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066">
        <w:rPr>
          <w:rFonts w:ascii="Times New Roman" w:hAnsi="Times New Roman" w:cs="Times New Roman"/>
          <w:b/>
          <w:i/>
          <w:sz w:val="28"/>
          <w:szCs w:val="28"/>
        </w:rPr>
        <w:t>Prawa i obowiązki pracowników oraz uczniów</w:t>
      </w:r>
    </w:p>
    <w:p w14:paraId="52BCE446" w14:textId="77777777" w:rsidR="00535F70" w:rsidRDefault="00535F70" w:rsidP="00700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E317D" w14:textId="32F1CB02" w:rsidR="00700919" w:rsidRDefault="00700919" w:rsidP="00700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553C0">
        <w:rPr>
          <w:rFonts w:ascii="Times New Roman" w:hAnsi="Times New Roman" w:cs="Times New Roman"/>
          <w:b/>
          <w:sz w:val="24"/>
          <w:szCs w:val="24"/>
        </w:rPr>
        <w:t>3</w:t>
      </w:r>
      <w:r w:rsidR="00DA3B8E">
        <w:rPr>
          <w:rFonts w:ascii="Times New Roman" w:hAnsi="Times New Roman" w:cs="Times New Roman"/>
          <w:b/>
          <w:sz w:val="24"/>
          <w:szCs w:val="24"/>
        </w:rPr>
        <w:t>1</w:t>
      </w:r>
    </w:p>
    <w:p w14:paraId="710D5D00" w14:textId="77777777" w:rsidR="00700919" w:rsidRPr="000253DA" w:rsidRDefault="00700919" w:rsidP="00700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5CBFA" w14:textId="77777777" w:rsidR="00700919" w:rsidRPr="008C20CA" w:rsidRDefault="00700919" w:rsidP="006275FA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>Nauczyciele zatrudniani są na podstawie umowy o pracę zgodnie z przepisami Kodeksu Pracy.</w:t>
      </w:r>
    </w:p>
    <w:p w14:paraId="615EFCC7" w14:textId="77777777" w:rsidR="00700919" w:rsidRPr="008C20CA" w:rsidRDefault="00700919" w:rsidP="006275FA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 xml:space="preserve">Na stanowiskach pedagogicznych </w:t>
      </w:r>
      <w:r w:rsidR="00AF4759">
        <w:rPr>
          <w:rFonts w:ascii="Times New Roman" w:hAnsi="Times New Roman" w:cs="Times New Roman"/>
          <w:sz w:val="24"/>
          <w:szCs w:val="24"/>
        </w:rPr>
        <w:t>zatrudniani są</w:t>
      </w:r>
      <w:r w:rsidRPr="008C20CA">
        <w:rPr>
          <w:rFonts w:ascii="Times New Roman" w:hAnsi="Times New Roman" w:cs="Times New Roman"/>
          <w:sz w:val="24"/>
          <w:szCs w:val="24"/>
        </w:rPr>
        <w:t xml:space="preserve"> pracownicy posiadający wymagane kwalifikacje.</w:t>
      </w:r>
    </w:p>
    <w:p w14:paraId="141438A9" w14:textId="77777777" w:rsidR="00700919" w:rsidRPr="009137C3" w:rsidRDefault="00700919" w:rsidP="006275FA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3">
        <w:rPr>
          <w:rFonts w:ascii="Times New Roman" w:hAnsi="Times New Roman" w:cs="Times New Roman"/>
          <w:sz w:val="24"/>
          <w:szCs w:val="24"/>
        </w:rPr>
        <w:t xml:space="preserve">Pracownicy administracji i obsługi zatrudniani </w:t>
      </w:r>
      <w:r w:rsidR="00AF4759" w:rsidRPr="009137C3">
        <w:rPr>
          <w:rFonts w:ascii="Times New Roman" w:hAnsi="Times New Roman" w:cs="Times New Roman"/>
          <w:sz w:val="24"/>
          <w:szCs w:val="24"/>
        </w:rPr>
        <w:t>są</w:t>
      </w:r>
      <w:r w:rsidRPr="009137C3">
        <w:rPr>
          <w:rFonts w:ascii="Times New Roman" w:hAnsi="Times New Roman" w:cs="Times New Roman"/>
          <w:sz w:val="24"/>
          <w:szCs w:val="24"/>
        </w:rPr>
        <w:t xml:space="preserve"> na podstawie umów o pracę lub umów cywilnoprawnych.</w:t>
      </w:r>
    </w:p>
    <w:p w14:paraId="66CE611E" w14:textId="77777777" w:rsidR="00535F70" w:rsidRDefault="00535F70" w:rsidP="00700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09ECF" w14:textId="6DADBF2E" w:rsidR="00700919" w:rsidRPr="000253DA" w:rsidRDefault="00700919" w:rsidP="00700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553C0">
        <w:rPr>
          <w:rFonts w:ascii="Times New Roman" w:hAnsi="Times New Roman" w:cs="Times New Roman"/>
          <w:b/>
          <w:sz w:val="24"/>
          <w:szCs w:val="24"/>
        </w:rPr>
        <w:t>3</w:t>
      </w:r>
      <w:r w:rsidR="00DA3B8E">
        <w:rPr>
          <w:rFonts w:ascii="Times New Roman" w:hAnsi="Times New Roman" w:cs="Times New Roman"/>
          <w:b/>
          <w:sz w:val="24"/>
          <w:szCs w:val="24"/>
        </w:rPr>
        <w:t>2</w:t>
      </w:r>
    </w:p>
    <w:p w14:paraId="798915AE" w14:textId="77777777" w:rsidR="00700919" w:rsidRPr="000253DA" w:rsidRDefault="00700919" w:rsidP="00700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11B40B" w14:textId="77777777" w:rsidR="00700919" w:rsidRDefault="00700919" w:rsidP="006275FA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>Prawa i obowiązki pracowników zatrudnionych w Szkole określają obowiązujące przepisy, z tym że obowiązkowy tygodn</w:t>
      </w:r>
      <w:r w:rsidR="00AF4759">
        <w:rPr>
          <w:rFonts w:ascii="Times New Roman" w:hAnsi="Times New Roman" w:cs="Times New Roman"/>
          <w:sz w:val="24"/>
          <w:szCs w:val="24"/>
        </w:rPr>
        <w:t>iowy wymiar czasu pracy ustala D</w:t>
      </w:r>
      <w:r w:rsidRPr="008C20CA">
        <w:rPr>
          <w:rFonts w:ascii="Times New Roman" w:hAnsi="Times New Roman" w:cs="Times New Roman"/>
          <w:sz w:val="24"/>
          <w:szCs w:val="24"/>
        </w:rPr>
        <w:t>yrektor Szkoły,</w:t>
      </w:r>
      <w:r w:rsidR="00A462A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C20CA">
        <w:rPr>
          <w:rFonts w:ascii="Times New Roman" w:hAnsi="Times New Roman" w:cs="Times New Roman"/>
          <w:sz w:val="24"/>
          <w:szCs w:val="24"/>
        </w:rPr>
        <w:t xml:space="preserve"> w porozumieniu z Zarządem Fundacji, określając go w umowie zatrudnienia.</w:t>
      </w:r>
    </w:p>
    <w:p w14:paraId="1134B8FB" w14:textId="77777777" w:rsidR="00AF4759" w:rsidRPr="008C20CA" w:rsidRDefault="00AF4759" w:rsidP="006275FA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pracownicy Szkoły mają obowiązek wychowywać zgodnie z niniejszym statutem.</w:t>
      </w:r>
    </w:p>
    <w:p w14:paraId="2EA92464" w14:textId="77777777" w:rsidR="00700919" w:rsidRPr="000253DA" w:rsidRDefault="00700919" w:rsidP="00700919">
      <w:pPr>
        <w:widowControl w:val="0"/>
        <w:suppressAutoHyphens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29E5D471" w14:textId="4CE3FB24" w:rsidR="00700919" w:rsidRDefault="00700919" w:rsidP="00700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553C0">
        <w:rPr>
          <w:rFonts w:ascii="Times New Roman" w:hAnsi="Times New Roman" w:cs="Times New Roman"/>
          <w:b/>
          <w:sz w:val="24"/>
          <w:szCs w:val="24"/>
        </w:rPr>
        <w:t>3</w:t>
      </w:r>
      <w:r w:rsidR="00DA3B8E">
        <w:rPr>
          <w:rFonts w:ascii="Times New Roman" w:hAnsi="Times New Roman" w:cs="Times New Roman"/>
          <w:b/>
          <w:sz w:val="24"/>
          <w:szCs w:val="24"/>
        </w:rPr>
        <w:t>3</w:t>
      </w:r>
    </w:p>
    <w:p w14:paraId="7113AACB" w14:textId="77777777" w:rsidR="00700919" w:rsidRPr="000253DA" w:rsidRDefault="00700919" w:rsidP="00700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C3359" w14:textId="77777777" w:rsidR="00700919" w:rsidRPr="008C20CA" w:rsidRDefault="00700919" w:rsidP="006275F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59">
        <w:rPr>
          <w:rFonts w:ascii="Times New Roman" w:hAnsi="Times New Roman" w:cs="Times New Roman"/>
          <w:b/>
          <w:sz w:val="24"/>
          <w:szCs w:val="24"/>
        </w:rPr>
        <w:t>Nauczyciele</w:t>
      </w:r>
      <w:r w:rsidRPr="008C20CA">
        <w:rPr>
          <w:rFonts w:ascii="Times New Roman" w:hAnsi="Times New Roman" w:cs="Times New Roman"/>
          <w:sz w:val="24"/>
          <w:szCs w:val="24"/>
        </w:rPr>
        <w:t xml:space="preserve"> mają prawo do:</w:t>
      </w:r>
    </w:p>
    <w:p w14:paraId="0F9A8BB7" w14:textId="77777777" w:rsidR="00700919" w:rsidRPr="008C20CA" w:rsidRDefault="00456181" w:rsidP="006275FA">
      <w:pPr>
        <w:widowControl w:val="0"/>
        <w:numPr>
          <w:ilvl w:val="0"/>
          <w:numId w:val="38"/>
        </w:numPr>
        <w:suppressAutoHyphens/>
        <w:spacing w:after="0" w:line="240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00919" w:rsidRPr="008C20CA">
        <w:rPr>
          <w:rFonts w:ascii="Times New Roman" w:hAnsi="Times New Roman" w:cs="Times New Roman"/>
          <w:sz w:val="24"/>
          <w:szCs w:val="24"/>
        </w:rPr>
        <w:t>ceny pracy przez Dyrektora Szkoły</w:t>
      </w:r>
      <w:r w:rsidR="00A462A8">
        <w:rPr>
          <w:rFonts w:ascii="Times New Roman" w:hAnsi="Times New Roman" w:cs="Times New Roman"/>
          <w:sz w:val="24"/>
          <w:szCs w:val="24"/>
        </w:rPr>
        <w:t>;</w:t>
      </w:r>
    </w:p>
    <w:p w14:paraId="36EEAFAB" w14:textId="77777777" w:rsidR="00700919" w:rsidRPr="008C20CA" w:rsidRDefault="00456181" w:rsidP="006275FA">
      <w:pPr>
        <w:widowControl w:val="0"/>
        <w:numPr>
          <w:ilvl w:val="0"/>
          <w:numId w:val="38"/>
        </w:numPr>
        <w:suppressAutoHyphens/>
        <w:spacing w:after="0" w:line="240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00919" w:rsidRPr="008C20CA">
        <w:rPr>
          <w:rFonts w:ascii="Times New Roman" w:hAnsi="Times New Roman" w:cs="Times New Roman"/>
          <w:sz w:val="24"/>
          <w:szCs w:val="24"/>
        </w:rPr>
        <w:t>łaściwych warunków pracy</w:t>
      </w:r>
      <w:r w:rsidR="00A462A8">
        <w:rPr>
          <w:rFonts w:ascii="Times New Roman" w:hAnsi="Times New Roman" w:cs="Times New Roman"/>
          <w:sz w:val="24"/>
          <w:szCs w:val="24"/>
        </w:rPr>
        <w:t>;</w:t>
      </w:r>
    </w:p>
    <w:p w14:paraId="7DD5F1D5" w14:textId="77777777" w:rsidR="00700919" w:rsidRPr="008C20CA" w:rsidRDefault="00456181" w:rsidP="006275FA">
      <w:pPr>
        <w:widowControl w:val="0"/>
        <w:numPr>
          <w:ilvl w:val="0"/>
          <w:numId w:val="38"/>
        </w:numPr>
        <w:suppressAutoHyphens/>
        <w:spacing w:after="0" w:line="240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00919" w:rsidRPr="008C20CA">
        <w:rPr>
          <w:rFonts w:ascii="Times New Roman" w:hAnsi="Times New Roman" w:cs="Times New Roman"/>
          <w:sz w:val="24"/>
          <w:szCs w:val="24"/>
        </w:rPr>
        <w:t>pracowywania autorskich</w:t>
      </w:r>
      <w:r w:rsidR="00F324EC">
        <w:rPr>
          <w:rFonts w:ascii="Times New Roman" w:hAnsi="Times New Roman" w:cs="Times New Roman"/>
          <w:sz w:val="24"/>
          <w:szCs w:val="24"/>
        </w:rPr>
        <w:t xml:space="preserve"> i innowacyjnych </w:t>
      </w:r>
      <w:r w:rsidR="00700919" w:rsidRPr="008C20CA">
        <w:rPr>
          <w:rFonts w:ascii="Times New Roman" w:hAnsi="Times New Roman" w:cs="Times New Roman"/>
          <w:sz w:val="24"/>
          <w:szCs w:val="24"/>
        </w:rPr>
        <w:t xml:space="preserve"> programów nauczania i wyc</w:t>
      </w:r>
      <w:r w:rsidR="00A462A8">
        <w:rPr>
          <w:rFonts w:ascii="Times New Roman" w:hAnsi="Times New Roman" w:cs="Times New Roman"/>
          <w:sz w:val="24"/>
          <w:szCs w:val="24"/>
        </w:rPr>
        <w:t>howania;</w:t>
      </w:r>
    </w:p>
    <w:p w14:paraId="13AB79DC" w14:textId="77777777" w:rsidR="00700919" w:rsidRPr="008C20CA" w:rsidRDefault="00456181" w:rsidP="006275FA">
      <w:pPr>
        <w:widowControl w:val="0"/>
        <w:numPr>
          <w:ilvl w:val="0"/>
          <w:numId w:val="38"/>
        </w:numPr>
        <w:suppressAutoHyphens/>
        <w:spacing w:after="0" w:line="240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00919" w:rsidRPr="008C20CA">
        <w:rPr>
          <w:rFonts w:ascii="Times New Roman" w:hAnsi="Times New Roman" w:cs="Times New Roman"/>
          <w:sz w:val="24"/>
          <w:szCs w:val="24"/>
        </w:rPr>
        <w:t>orzystania w swojej pracy z pomocy merytorycznej i metodycznej ze strony dyrekcji, Rady Pedagogicznej i innych pracowników Szkoły oraz wyspecjalizowanych w tym zakresie placówek</w:t>
      </w:r>
      <w:r w:rsidR="00A462A8">
        <w:rPr>
          <w:rFonts w:ascii="Times New Roman" w:hAnsi="Times New Roman" w:cs="Times New Roman"/>
          <w:sz w:val="24"/>
          <w:szCs w:val="24"/>
        </w:rPr>
        <w:t>;</w:t>
      </w:r>
    </w:p>
    <w:p w14:paraId="346E9B9A" w14:textId="77777777" w:rsidR="00700919" w:rsidRPr="008C20CA" w:rsidRDefault="00456181" w:rsidP="006275FA">
      <w:pPr>
        <w:widowControl w:val="0"/>
        <w:numPr>
          <w:ilvl w:val="0"/>
          <w:numId w:val="38"/>
        </w:numPr>
        <w:suppressAutoHyphens/>
        <w:spacing w:after="0" w:line="240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00919" w:rsidRPr="008C20CA">
        <w:rPr>
          <w:rFonts w:ascii="Times New Roman" w:hAnsi="Times New Roman" w:cs="Times New Roman"/>
          <w:sz w:val="24"/>
          <w:szCs w:val="24"/>
        </w:rPr>
        <w:t>zyskiwania pomocy w podnoszeniu kwalifikacji zawodowych</w:t>
      </w:r>
      <w:r w:rsidR="00A462A8">
        <w:rPr>
          <w:rFonts w:ascii="Times New Roman" w:hAnsi="Times New Roman" w:cs="Times New Roman"/>
          <w:sz w:val="24"/>
          <w:szCs w:val="24"/>
        </w:rPr>
        <w:t>;</w:t>
      </w:r>
    </w:p>
    <w:p w14:paraId="12544302" w14:textId="77777777" w:rsidR="00700919" w:rsidRPr="008C20CA" w:rsidRDefault="00456181" w:rsidP="006275FA">
      <w:pPr>
        <w:widowControl w:val="0"/>
        <w:numPr>
          <w:ilvl w:val="0"/>
          <w:numId w:val="38"/>
        </w:numPr>
        <w:suppressAutoHyphens/>
        <w:spacing w:after="0" w:line="240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00919" w:rsidRPr="008C20CA">
        <w:rPr>
          <w:rFonts w:ascii="Times New Roman" w:hAnsi="Times New Roman" w:cs="Times New Roman"/>
          <w:sz w:val="24"/>
          <w:szCs w:val="24"/>
        </w:rPr>
        <w:t>yróżnień oraz nagród wynikających z regulaminu pracy.</w:t>
      </w:r>
    </w:p>
    <w:p w14:paraId="459B51F5" w14:textId="77777777" w:rsidR="005E4EF2" w:rsidRPr="005E4EF2" w:rsidRDefault="005E4EF2" w:rsidP="006275F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jest zobowiązany :</w:t>
      </w:r>
    </w:p>
    <w:p w14:paraId="72A4009D" w14:textId="77777777" w:rsidR="005E4EF2" w:rsidRPr="00277AC2" w:rsidRDefault="0076325C" w:rsidP="00133067">
      <w:pPr>
        <w:pStyle w:val="Akapitzlist"/>
        <w:widowControl w:val="0"/>
        <w:numPr>
          <w:ilvl w:val="0"/>
          <w:numId w:val="1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rzetelnie realizować zadania związane z powierzonym mu stanowiskiem oraz podstawowymi funkcjami szkoły: dydaktyczną, wychowawczą i opiekuńczą, w tym zadania związane z zapewnieniem bezpieczeństwa uczniom w czasie za</w:t>
      </w:r>
      <w:r w:rsidR="006711AA"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jęć organizowanych </w:t>
      </w:r>
      <w:r w:rsidR="00277AC2"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</w:t>
      </w:r>
      <w:r w:rsidR="006711AA"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>zkołę na terenie szkoły i poza szkołą.</w:t>
      </w:r>
    </w:p>
    <w:p w14:paraId="18B8745C" w14:textId="77777777" w:rsidR="005E4EF2" w:rsidRPr="005E4EF2" w:rsidRDefault="0076325C" w:rsidP="00133067">
      <w:pPr>
        <w:pStyle w:val="Akapitzlist"/>
        <w:widowControl w:val="0"/>
        <w:numPr>
          <w:ilvl w:val="0"/>
          <w:numId w:val="1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F2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wspierać każdego ucznia w jego rozwoju;</w:t>
      </w:r>
    </w:p>
    <w:p w14:paraId="7754A17E" w14:textId="77777777" w:rsidR="005E4EF2" w:rsidRPr="005E4EF2" w:rsidRDefault="0076325C" w:rsidP="00133067">
      <w:pPr>
        <w:pStyle w:val="Akapitzlist"/>
        <w:widowControl w:val="0"/>
        <w:numPr>
          <w:ilvl w:val="0"/>
          <w:numId w:val="1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F2">
        <w:rPr>
          <w:rFonts w:ascii="Times New Roman" w:eastAsia="Times New Roman" w:hAnsi="Times New Roman" w:cs="Times New Roman"/>
          <w:sz w:val="24"/>
          <w:szCs w:val="24"/>
          <w:lang w:eastAsia="pl-PL"/>
        </w:rPr>
        <w:t>dążyć do pełni własnego rozwoju osobowego;</w:t>
      </w:r>
    </w:p>
    <w:p w14:paraId="04C46832" w14:textId="77777777" w:rsidR="005E4EF2" w:rsidRPr="005E4EF2" w:rsidRDefault="0076325C" w:rsidP="00133067">
      <w:pPr>
        <w:pStyle w:val="Akapitzlist"/>
        <w:widowControl w:val="0"/>
        <w:numPr>
          <w:ilvl w:val="0"/>
          <w:numId w:val="1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F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kształcić i wychowywać młodzież w umiłowaniu Ojczyzny, w poszanowaniu Konstytucji Rzeczypospolitej Polskiej, w atmosferze wolności sumienia i szacunku dla każdego człowieka;</w:t>
      </w:r>
    </w:p>
    <w:p w14:paraId="7DDDFEBB" w14:textId="2E660AE1" w:rsidR="00267D2C" w:rsidRPr="00267D2C" w:rsidRDefault="0076325C" w:rsidP="00133067">
      <w:pPr>
        <w:pStyle w:val="Akapitzlist"/>
        <w:widowControl w:val="0"/>
        <w:numPr>
          <w:ilvl w:val="0"/>
          <w:numId w:val="1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dbać o kształtowanie u uczniów postaw moralnych i obywatelskich zgodnie z ideą demokracji, pokoju i przyjaźni między ludźmi różnych narodów, </w:t>
      </w:r>
      <w:r w:rsidR="00D40A7A">
        <w:rPr>
          <w:rFonts w:ascii="Times New Roman" w:eastAsia="Times New Roman" w:hAnsi="Times New Roman" w:cs="Times New Roman"/>
          <w:sz w:val="24"/>
          <w:szCs w:val="24"/>
          <w:lang w:eastAsia="pl-PL"/>
        </w:rPr>
        <w:t>ras i światopoglądów</w:t>
      </w:r>
      <w:r w:rsidRPr="005E4E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825175" w14:textId="77777777" w:rsidR="00700919" w:rsidRDefault="00456181" w:rsidP="00133067">
      <w:pPr>
        <w:pStyle w:val="Akapitzlist"/>
        <w:widowControl w:val="0"/>
        <w:numPr>
          <w:ilvl w:val="0"/>
          <w:numId w:val="1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2C">
        <w:rPr>
          <w:rFonts w:ascii="Times New Roman" w:hAnsi="Times New Roman" w:cs="Times New Roman"/>
          <w:sz w:val="24"/>
          <w:szCs w:val="24"/>
        </w:rPr>
        <w:t>r</w:t>
      </w:r>
      <w:r w:rsidR="00267D2C">
        <w:rPr>
          <w:rFonts w:ascii="Times New Roman" w:hAnsi="Times New Roman" w:cs="Times New Roman"/>
          <w:sz w:val="24"/>
          <w:szCs w:val="24"/>
        </w:rPr>
        <w:t>ealizacji</w:t>
      </w:r>
      <w:r w:rsidR="00700919" w:rsidRPr="00267D2C">
        <w:rPr>
          <w:rFonts w:ascii="Times New Roman" w:hAnsi="Times New Roman" w:cs="Times New Roman"/>
          <w:sz w:val="24"/>
          <w:szCs w:val="24"/>
        </w:rPr>
        <w:t xml:space="preserve"> programów nauczania i wychowania w przydzielonych mu klasach według jego najlepszej w</w:t>
      </w:r>
      <w:r w:rsidR="00267D2C">
        <w:rPr>
          <w:rFonts w:ascii="Times New Roman" w:hAnsi="Times New Roman" w:cs="Times New Roman"/>
          <w:sz w:val="24"/>
          <w:szCs w:val="24"/>
        </w:rPr>
        <w:t>oli i wiedzy, a także realizacji</w:t>
      </w:r>
      <w:r w:rsidR="00700919" w:rsidRPr="00267D2C">
        <w:rPr>
          <w:rFonts w:ascii="Times New Roman" w:hAnsi="Times New Roman" w:cs="Times New Roman"/>
          <w:sz w:val="24"/>
          <w:szCs w:val="24"/>
        </w:rPr>
        <w:t xml:space="preserve"> zadań organizacyjnych wyznaczonych w planie pracy Szkoły</w:t>
      </w:r>
      <w:r w:rsidR="00A462A8" w:rsidRPr="00267D2C">
        <w:rPr>
          <w:rFonts w:ascii="Times New Roman" w:hAnsi="Times New Roman" w:cs="Times New Roman"/>
          <w:sz w:val="24"/>
          <w:szCs w:val="24"/>
        </w:rPr>
        <w:t>;</w:t>
      </w:r>
    </w:p>
    <w:p w14:paraId="4A7BC35B" w14:textId="77777777" w:rsidR="00535F70" w:rsidRDefault="00535F70" w:rsidP="00133067">
      <w:pPr>
        <w:pStyle w:val="Akapitzlist"/>
        <w:widowControl w:val="0"/>
        <w:numPr>
          <w:ilvl w:val="0"/>
          <w:numId w:val="1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kierować</w:t>
      </w:r>
      <w:r w:rsidRPr="008C20CA">
        <w:rPr>
          <w:rFonts w:ascii="Times New Roman" w:hAnsi="Times New Roman" w:cs="Times New Roman"/>
          <w:sz w:val="24"/>
          <w:szCs w:val="24"/>
        </w:rPr>
        <w:t xml:space="preserve"> się dobrem uczniów, troską </w:t>
      </w:r>
      <w:r>
        <w:rPr>
          <w:rFonts w:ascii="Times New Roman" w:hAnsi="Times New Roman" w:cs="Times New Roman"/>
          <w:sz w:val="24"/>
          <w:szCs w:val="24"/>
        </w:rPr>
        <w:t>o ich zdrowie a także szanować godność osobistą</w:t>
      </w:r>
      <w:r w:rsidRPr="008C20CA">
        <w:rPr>
          <w:rFonts w:ascii="Times New Roman" w:hAnsi="Times New Roman" w:cs="Times New Roman"/>
          <w:sz w:val="24"/>
          <w:szCs w:val="24"/>
        </w:rPr>
        <w:t xml:space="preserve"> ucznia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024956" w14:textId="77777777" w:rsidR="00CF1427" w:rsidRPr="00CF1427" w:rsidRDefault="00CF1427" w:rsidP="00133067">
      <w:pPr>
        <w:pStyle w:val="Akapitzlist"/>
        <w:widowControl w:val="0"/>
        <w:numPr>
          <w:ilvl w:val="0"/>
          <w:numId w:val="1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rozpowszechniać negatywnych informacji o uczniu i jego środowisku rodzinnym, 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wyjątkiem sytuacji wyższej konieczności np. gdy wymaga tego dobro ucznia lub Szkoły, </w:t>
      </w:r>
    </w:p>
    <w:p w14:paraId="37C42276" w14:textId="77777777" w:rsidR="00700919" w:rsidRDefault="00456181" w:rsidP="00133067">
      <w:pPr>
        <w:widowControl w:val="0"/>
        <w:numPr>
          <w:ilvl w:val="0"/>
          <w:numId w:val="1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67D2C">
        <w:rPr>
          <w:rFonts w:ascii="Times New Roman" w:hAnsi="Times New Roman" w:cs="Times New Roman"/>
          <w:sz w:val="24"/>
          <w:szCs w:val="24"/>
        </w:rPr>
        <w:t>ndywidualizować pracę</w:t>
      </w:r>
      <w:r w:rsidR="00700919" w:rsidRPr="008C20CA">
        <w:rPr>
          <w:rFonts w:ascii="Times New Roman" w:hAnsi="Times New Roman" w:cs="Times New Roman"/>
          <w:sz w:val="24"/>
          <w:szCs w:val="24"/>
        </w:rPr>
        <w:t xml:space="preserve"> z uczniem na obowiązkowych i dodatkowych zajęciach edukacyjnych, odpowiednio do potrzeb rozwojowych i edukacyjnych oraz możliwości psychofiz</w:t>
      </w:r>
      <w:r w:rsidR="00267D2C">
        <w:rPr>
          <w:rFonts w:ascii="Times New Roman" w:hAnsi="Times New Roman" w:cs="Times New Roman"/>
          <w:sz w:val="24"/>
          <w:szCs w:val="24"/>
        </w:rPr>
        <w:t>ycznych ucznia, tj. dostosować wymagania edukacyjne</w:t>
      </w:r>
      <w:r w:rsidR="00700919" w:rsidRPr="008C20CA">
        <w:rPr>
          <w:rFonts w:ascii="Times New Roman" w:hAnsi="Times New Roman" w:cs="Times New Roman"/>
          <w:sz w:val="24"/>
          <w:szCs w:val="24"/>
        </w:rPr>
        <w:t xml:space="preserve"> do indywidualnych potrzeb</w:t>
      </w:r>
      <w:r w:rsidR="00A462A8">
        <w:rPr>
          <w:rFonts w:ascii="Times New Roman" w:hAnsi="Times New Roman" w:cs="Times New Roman"/>
          <w:sz w:val="24"/>
          <w:szCs w:val="24"/>
        </w:rPr>
        <w:t>;</w:t>
      </w:r>
    </w:p>
    <w:p w14:paraId="7A6AE7DF" w14:textId="77777777" w:rsidR="00A462A8" w:rsidRDefault="00267D2C" w:rsidP="00133067">
      <w:pPr>
        <w:widowControl w:val="0"/>
        <w:numPr>
          <w:ilvl w:val="0"/>
          <w:numId w:val="1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oceniania</w:t>
      </w:r>
      <w:r w:rsidR="00A462A8" w:rsidRPr="00A462A8">
        <w:rPr>
          <w:rFonts w:ascii="Times New Roman" w:hAnsi="Times New Roman" w:cs="Times New Roman"/>
          <w:sz w:val="24"/>
          <w:szCs w:val="24"/>
        </w:rPr>
        <w:t xml:space="preserve"> ucznia zgodnie z rozporządzeniem ministra właściwego ds. oświaty i wychowania w sprawie zasad oceniania, klasyfikowania i promowania uczniów, </w:t>
      </w:r>
      <w:r w:rsidR="00AB7018" w:rsidRPr="00A462A8">
        <w:rPr>
          <w:rFonts w:ascii="Times New Roman" w:hAnsi="Times New Roman" w:cs="Times New Roman"/>
          <w:sz w:val="24"/>
          <w:szCs w:val="24"/>
        </w:rPr>
        <w:t>wewnątrzszkolnym ocenianiem</w:t>
      </w:r>
      <w:r w:rsidR="00A462A8" w:rsidRPr="00A462A8">
        <w:rPr>
          <w:rFonts w:ascii="Times New Roman" w:hAnsi="Times New Roman" w:cs="Times New Roman"/>
          <w:sz w:val="24"/>
          <w:szCs w:val="24"/>
        </w:rPr>
        <w:t xml:space="preserve"> i ustawą o systemie oświaty</w:t>
      </w:r>
      <w:r w:rsidR="00A462A8">
        <w:rPr>
          <w:rFonts w:ascii="Times New Roman" w:hAnsi="Times New Roman" w:cs="Times New Roman"/>
          <w:sz w:val="24"/>
          <w:szCs w:val="24"/>
        </w:rPr>
        <w:t>;</w:t>
      </w:r>
    </w:p>
    <w:p w14:paraId="724E6280" w14:textId="77777777" w:rsidR="00A462A8" w:rsidRDefault="00267D2C" w:rsidP="00133067">
      <w:pPr>
        <w:widowControl w:val="0"/>
        <w:numPr>
          <w:ilvl w:val="0"/>
          <w:numId w:val="1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prowadzić dokumentację nauczania zgodnie z obowiązującymi przepisami, dokonywać systematycznych wpisów w dzienniczku elektronicznym.</w:t>
      </w:r>
    </w:p>
    <w:p w14:paraId="4425B885" w14:textId="77777777" w:rsidR="00CF1427" w:rsidRDefault="00CF1427" w:rsidP="00133067">
      <w:pPr>
        <w:widowControl w:val="0"/>
        <w:numPr>
          <w:ilvl w:val="0"/>
          <w:numId w:val="1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nie może włączać, angażować, namawiać  uczniów do strajków i protestów.</w:t>
      </w:r>
    </w:p>
    <w:p w14:paraId="76248F12" w14:textId="77777777" w:rsidR="00700919" w:rsidRDefault="00700919" w:rsidP="006275F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59">
        <w:rPr>
          <w:rFonts w:ascii="Times New Roman" w:hAnsi="Times New Roman" w:cs="Times New Roman"/>
          <w:sz w:val="24"/>
          <w:szCs w:val="24"/>
        </w:rPr>
        <w:t>Obowiązkiem</w:t>
      </w:r>
      <w:r w:rsidRPr="00AF4759">
        <w:rPr>
          <w:rFonts w:ascii="Times New Roman" w:hAnsi="Times New Roman" w:cs="Times New Roman"/>
          <w:b/>
          <w:sz w:val="24"/>
          <w:szCs w:val="24"/>
        </w:rPr>
        <w:t xml:space="preserve"> wychowawcy</w:t>
      </w:r>
      <w:r w:rsidRPr="008C20CA">
        <w:rPr>
          <w:rFonts w:ascii="Times New Roman" w:hAnsi="Times New Roman" w:cs="Times New Roman"/>
          <w:sz w:val="24"/>
          <w:szCs w:val="24"/>
        </w:rPr>
        <w:t xml:space="preserve"> jest:</w:t>
      </w:r>
    </w:p>
    <w:p w14:paraId="73918DB0" w14:textId="77777777" w:rsidR="00A462A8" w:rsidRDefault="00460F35" w:rsidP="006275FA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462A8" w:rsidRPr="008C20CA">
        <w:rPr>
          <w:rFonts w:ascii="Times New Roman" w:hAnsi="Times New Roman" w:cs="Times New Roman"/>
          <w:sz w:val="24"/>
          <w:szCs w:val="24"/>
        </w:rPr>
        <w:t>nimacja życia klasowego oraz pełnienie funkcji mediacyjnej w sprawach spornych wewnątrz zespołu klasowego o</w:t>
      </w:r>
      <w:r w:rsidR="00A462A8">
        <w:rPr>
          <w:rFonts w:ascii="Times New Roman" w:hAnsi="Times New Roman" w:cs="Times New Roman"/>
          <w:sz w:val="24"/>
          <w:szCs w:val="24"/>
        </w:rPr>
        <w:t>raz między uczniami i dorosłymi;</w:t>
      </w:r>
    </w:p>
    <w:p w14:paraId="31F5855C" w14:textId="77777777" w:rsidR="00A462A8" w:rsidRPr="008C20CA" w:rsidRDefault="00460F35" w:rsidP="006275FA">
      <w:pPr>
        <w:widowControl w:val="0"/>
        <w:numPr>
          <w:ilvl w:val="0"/>
          <w:numId w:val="3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462A8" w:rsidRPr="008C20CA">
        <w:rPr>
          <w:rFonts w:ascii="Times New Roman" w:hAnsi="Times New Roman" w:cs="Times New Roman"/>
          <w:sz w:val="24"/>
          <w:szCs w:val="24"/>
        </w:rPr>
        <w:t>indywidualizowana opieka wychowawcza</w:t>
      </w:r>
      <w:r w:rsidR="00A462A8">
        <w:rPr>
          <w:rFonts w:ascii="Times New Roman" w:hAnsi="Times New Roman" w:cs="Times New Roman"/>
          <w:sz w:val="24"/>
          <w:szCs w:val="24"/>
        </w:rPr>
        <w:t>;</w:t>
      </w:r>
    </w:p>
    <w:p w14:paraId="3309EDF8" w14:textId="77777777" w:rsidR="00A462A8" w:rsidRPr="008C20CA" w:rsidRDefault="00460F35" w:rsidP="006275FA">
      <w:pPr>
        <w:widowControl w:val="0"/>
        <w:numPr>
          <w:ilvl w:val="0"/>
          <w:numId w:val="3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462A8" w:rsidRPr="008C20CA">
        <w:rPr>
          <w:rFonts w:ascii="Times New Roman" w:hAnsi="Times New Roman" w:cs="Times New Roman"/>
          <w:sz w:val="24"/>
          <w:szCs w:val="24"/>
        </w:rPr>
        <w:t xml:space="preserve">pracowanie i realizacja programu </w:t>
      </w:r>
      <w:r w:rsidR="00AB7018" w:rsidRPr="008C20CA">
        <w:rPr>
          <w:rFonts w:ascii="Times New Roman" w:hAnsi="Times New Roman" w:cs="Times New Roman"/>
          <w:sz w:val="24"/>
          <w:szCs w:val="24"/>
        </w:rPr>
        <w:t>wychowawczo-profilaktycznego klasy</w:t>
      </w:r>
      <w:r w:rsidR="00A462A8" w:rsidRPr="008C20CA">
        <w:rPr>
          <w:rFonts w:ascii="Times New Roman" w:hAnsi="Times New Roman" w:cs="Times New Roman"/>
          <w:sz w:val="24"/>
          <w:szCs w:val="24"/>
        </w:rPr>
        <w:t xml:space="preserve"> zgodnego z potrzebami uczniów i szkolnym programem wychowawczo-profilak</w:t>
      </w:r>
      <w:r w:rsidR="00A462A8">
        <w:rPr>
          <w:rFonts w:ascii="Times New Roman" w:hAnsi="Times New Roman" w:cs="Times New Roman"/>
          <w:sz w:val="24"/>
          <w:szCs w:val="24"/>
        </w:rPr>
        <w:t>tycznym;</w:t>
      </w:r>
    </w:p>
    <w:p w14:paraId="1EFB0AE1" w14:textId="77777777" w:rsidR="00A462A8" w:rsidRPr="008C20CA" w:rsidRDefault="00460F35" w:rsidP="006275FA">
      <w:pPr>
        <w:widowControl w:val="0"/>
        <w:numPr>
          <w:ilvl w:val="0"/>
          <w:numId w:val="3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462A8" w:rsidRPr="008C20CA">
        <w:rPr>
          <w:rFonts w:ascii="Times New Roman" w:hAnsi="Times New Roman" w:cs="Times New Roman"/>
          <w:sz w:val="24"/>
          <w:szCs w:val="24"/>
        </w:rPr>
        <w:t>spółpraca z nauczycielami uczącymi w powierzonym mu oddziale</w:t>
      </w:r>
      <w:r w:rsidR="00A462A8">
        <w:rPr>
          <w:rFonts w:ascii="Times New Roman" w:hAnsi="Times New Roman" w:cs="Times New Roman"/>
          <w:sz w:val="24"/>
          <w:szCs w:val="24"/>
        </w:rPr>
        <w:t>;</w:t>
      </w:r>
    </w:p>
    <w:p w14:paraId="1FDD0DAA" w14:textId="77777777" w:rsidR="00A462A8" w:rsidRPr="008C20CA" w:rsidRDefault="00460F35" w:rsidP="006275FA">
      <w:pPr>
        <w:widowControl w:val="0"/>
        <w:numPr>
          <w:ilvl w:val="0"/>
          <w:numId w:val="3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462A8" w:rsidRPr="008C20CA">
        <w:rPr>
          <w:rFonts w:ascii="Times New Roman" w:hAnsi="Times New Roman" w:cs="Times New Roman"/>
          <w:sz w:val="24"/>
          <w:szCs w:val="24"/>
        </w:rPr>
        <w:t>trzymywanie stałych kontaktów z rodzicami, informowanie ich o postępach w nauce</w:t>
      </w:r>
      <w:r w:rsidR="00A462A8" w:rsidRPr="008C20CA">
        <w:rPr>
          <w:rFonts w:ascii="Times New Roman" w:hAnsi="Times New Roman" w:cs="Times New Roman"/>
          <w:sz w:val="24"/>
          <w:szCs w:val="24"/>
        </w:rPr>
        <w:br/>
        <w:t>i problemach wychowawczych uczniów</w:t>
      </w:r>
      <w:r w:rsidR="00A462A8">
        <w:rPr>
          <w:rFonts w:ascii="Times New Roman" w:hAnsi="Times New Roman" w:cs="Times New Roman"/>
          <w:sz w:val="24"/>
          <w:szCs w:val="24"/>
        </w:rPr>
        <w:t>;</w:t>
      </w:r>
    </w:p>
    <w:p w14:paraId="7E6207DF" w14:textId="77777777" w:rsidR="00A462A8" w:rsidRPr="008C20CA" w:rsidRDefault="00460F35" w:rsidP="006275FA">
      <w:pPr>
        <w:widowControl w:val="0"/>
        <w:numPr>
          <w:ilvl w:val="0"/>
          <w:numId w:val="3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F4759" w:rsidRPr="008C20CA">
        <w:rPr>
          <w:rFonts w:ascii="Times New Roman" w:hAnsi="Times New Roman" w:cs="Times New Roman"/>
          <w:sz w:val="24"/>
          <w:szCs w:val="24"/>
        </w:rPr>
        <w:t>łączanie rodziców w realizację procesu wychowania oraz w różnorodne formy życia</w:t>
      </w:r>
      <w:r w:rsidR="00A462A8" w:rsidRPr="008C20CA">
        <w:rPr>
          <w:rFonts w:ascii="Times New Roman" w:hAnsi="Times New Roman" w:cs="Times New Roman"/>
          <w:sz w:val="24"/>
          <w:szCs w:val="24"/>
        </w:rPr>
        <w:t xml:space="preserve"> klasowego i szkolnego</w:t>
      </w:r>
      <w:r w:rsidR="00A462A8">
        <w:rPr>
          <w:rFonts w:ascii="Times New Roman" w:hAnsi="Times New Roman" w:cs="Times New Roman"/>
          <w:sz w:val="24"/>
          <w:szCs w:val="24"/>
        </w:rPr>
        <w:t>;</w:t>
      </w:r>
    </w:p>
    <w:p w14:paraId="11D50368" w14:textId="77777777" w:rsidR="00A462A8" w:rsidRPr="00A462A8" w:rsidRDefault="00460F35" w:rsidP="006275FA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462A8" w:rsidRPr="008C20CA">
        <w:rPr>
          <w:rFonts w:ascii="Times New Roman" w:hAnsi="Times New Roman" w:cs="Times New Roman"/>
          <w:sz w:val="24"/>
          <w:szCs w:val="24"/>
        </w:rPr>
        <w:t>dzielanie rodzicom pomocy w sytuacjach problemowych dotyczących ich dziecka</w:t>
      </w:r>
      <w:r w:rsidR="00A462A8">
        <w:rPr>
          <w:rFonts w:ascii="Times New Roman" w:hAnsi="Times New Roman" w:cs="Times New Roman"/>
          <w:sz w:val="24"/>
          <w:szCs w:val="24"/>
        </w:rPr>
        <w:t>.</w:t>
      </w:r>
    </w:p>
    <w:p w14:paraId="33F056F8" w14:textId="77777777" w:rsidR="004F7FBC" w:rsidRDefault="004F7FBC" w:rsidP="006275F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59">
        <w:rPr>
          <w:rFonts w:ascii="Times New Roman" w:hAnsi="Times New Roman" w:cs="Times New Roman"/>
          <w:b/>
          <w:sz w:val="24"/>
          <w:szCs w:val="24"/>
        </w:rPr>
        <w:t>Trenerzy</w:t>
      </w:r>
      <w:r w:rsidRPr="004F7FBC">
        <w:rPr>
          <w:rFonts w:ascii="Times New Roman" w:hAnsi="Times New Roman" w:cs="Times New Roman"/>
          <w:sz w:val="24"/>
          <w:szCs w:val="24"/>
        </w:rPr>
        <w:t xml:space="preserve"> prowadzący zajęcia sportowe:</w:t>
      </w:r>
    </w:p>
    <w:p w14:paraId="264525B0" w14:textId="77777777" w:rsidR="004F7FBC" w:rsidRDefault="00460F35" w:rsidP="004A1531">
      <w:pPr>
        <w:pStyle w:val="Akapitzlist"/>
        <w:widowControl w:val="0"/>
        <w:numPr>
          <w:ilvl w:val="0"/>
          <w:numId w:val="4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7FBC" w:rsidRPr="008C20CA">
        <w:rPr>
          <w:rFonts w:ascii="Times New Roman" w:hAnsi="Times New Roman" w:cs="Times New Roman"/>
          <w:sz w:val="24"/>
          <w:szCs w:val="24"/>
        </w:rPr>
        <w:t>osiadają kwalifikacje trenerskie z prowadzonej dyscypliny sportowej</w:t>
      </w:r>
      <w:r w:rsidR="004F7FBC">
        <w:rPr>
          <w:rFonts w:ascii="Times New Roman" w:hAnsi="Times New Roman" w:cs="Times New Roman"/>
          <w:sz w:val="24"/>
          <w:szCs w:val="24"/>
        </w:rPr>
        <w:t>;</w:t>
      </w:r>
    </w:p>
    <w:p w14:paraId="45C39040" w14:textId="77777777" w:rsidR="004F7FBC" w:rsidRDefault="00460F35" w:rsidP="004A1531">
      <w:pPr>
        <w:pStyle w:val="Akapitzlist"/>
        <w:widowControl w:val="0"/>
        <w:numPr>
          <w:ilvl w:val="0"/>
          <w:numId w:val="4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F7FBC" w:rsidRPr="008C20CA">
        <w:rPr>
          <w:rFonts w:ascii="Times New Roman" w:hAnsi="Times New Roman" w:cs="Times New Roman"/>
          <w:sz w:val="24"/>
          <w:szCs w:val="24"/>
        </w:rPr>
        <w:t>pracowują i realizują plan szkolenia sportowego dla prowadzonej grupy</w:t>
      </w:r>
      <w:r w:rsidR="004F7FBC">
        <w:rPr>
          <w:rFonts w:ascii="Times New Roman" w:hAnsi="Times New Roman" w:cs="Times New Roman"/>
          <w:sz w:val="24"/>
          <w:szCs w:val="24"/>
        </w:rPr>
        <w:t>;</w:t>
      </w:r>
    </w:p>
    <w:p w14:paraId="7A81D3BE" w14:textId="77777777" w:rsidR="004F7FBC" w:rsidRDefault="00460F35" w:rsidP="004A1531">
      <w:pPr>
        <w:pStyle w:val="Akapitzlist"/>
        <w:widowControl w:val="0"/>
        <w:numPr>
          <w:ilvl w:val="0"/>
          <w:numId w:val="4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7FBC" w:rsidRPr="008C20CA">
        <w:rPr>
          <w:rFonts w:ascii="Times New Roman" w:hAnsi="Times New Roman" w:cs="Times New Roman"/>
          <w:sz w:val="24"/>
          <w:szCs w:val="24"/>
        </w:rPr>
        <w:t>rowadzą dokumentację związaną z realizacją programu szkoleniowego zgodnie z programem właściwego polskiego związku sportowego</w:t>
      </w:r>
      <w:r w:rsidR="004F7FBC">
        <w:rPr>
          <w:rFonts w:ascii="Times New Roman" w:hAnsi="Times New Roman" w:cs="Times New Roman"/>
          <w:sz w:val="24"/>
          <w:szCs w:val="24"/>
        </w:rPr>
        <w:t>;</w:t>
      </w:r>
    </w:p>
    <w:p w14:paraId="61A520D3" w14:textId="77777777" w:rsidR="004F7FBC" w:rsidRDefault="00460F35" w:rsidP="004A1531">
      <w:pPr>
        <w:pStyle w:val="Akapitzlist"/>
        <w:widowControl w:val="0"/>
        <w:numPr>
          <w:ilvl w:val="0"/>
          <w:numId w:val="4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F4759">
        <w:rPr>
          <w:rFonts w:ascii="Times New Roman" w:hAnsi="Times New Roman" w:cs="Times New Roman"/>
          <w:sz w:val="24"/>
          <w:szCs w:val="24"/>
        </w:rPr>
        <w:t>ą</w:t>
      </w:r>
      <w:r w:rsidR="004F7FBC" w:rsidRPr="008C20CA">
        <w:rPr>
          <w:rFonts w:ascii="Times New Roman" w:hAnsi="Times New Roman" w:cs="Times New Roman"/>
          <w:sz w:val="24"/>
          <w:szCs w:val="24"/>
        </w:rPr>
        <w:t>żą do wszechstronnego rozwoju ucznia- zawodnika poprzez pracę dydaktyczną, wychowawczą i opiekuńczą</w:t>
      </w:r>
      <w:r w:rsidR="004F7FBC">
        <w:rPr>
          <w:rFonts w:ascii="Times New Roman" w:hAnsi="Times New Roman" w:cs="Times New Roman"/>
          <w:sz w:val="24"/>
          <w:szCs w:val="24"/>
        </w:rPr>
        <w:t>;</w:t>
      </w:r>
    </w:p>
    <w:p w14:paraId="16E921C9" w14:textId="77777777" w:rsidR="004F7FBC" w:rsidRDefault="00460F35" w:rsidP="004A1531">
      <w:pPr>
        <w:pStyle w:val="Akapitzlist"/>
        <w:widowControl w:val="0"/>
        <w:numPr>
          <w:ilvl w:val="0"/>
          <w:numId w:val="4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F4759" w:rsidRPr="008C20CA">
        <w:rPr>
          <w:rFonts w:ascii="Times New Roman" w:hAnsi="Times New Roman" w:cs="Times New Roman"/>
          <w:sz w:val="24"/>
          <w:szCs w:val="24"/>
        </w:rPr>
        <w:t>spółpracują</w:t>
      </w:r>
      <w:r w:rsidR="004F7FBC" w:rsidRPr="008C20CA">
        <w:rPr>
          <w:rFonts w:ascii="Times New Roman" w:hAnsi="Times New Roman" w:cs="Times New Roman"/>
          <w:sz w:val="24"/>
          <w:szCs w:val="24"/>
        </w:rPr>
        <w:t xml:space="preserve"> z wychowawcami uczniów-zawodników</w:t>
      </w:r>
      <w:r w:rsidR="004F7FBC">
        <w:rPr>
          <w:rFonts w:ascii="Times New Roman" w:hAnsi="Times New Roman" w:cs="Times New Roman"/>
          <w:sz w:val="24"/>
          <w:szCs w:val="24"/>
        </w:rPr>
        <w:t>;</w:t>
      </w:r>
    </w:p>
    <w:p w14:paraId="08C1DB6A" w14:textId="25B16571" w:rsidR="004F7FBC" w:rsidRPr="004F7FBC" w:rsidRDefault="00460F35" w:rsidP="004A1531">
      <w:pPr>
        <w:pStyle w:val="Akapitzlist"/>
        <w:widowControl w:val="0"/>
        <w:numPr>
          <w:ilvl w:val="0"/>
          <w:numId w:val="4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F4759" w:rsidRPr="004F7FBC">
        <w:rPr>
          <w:rFonts w:ascii="Times New Roman" w:hAnsi="Times New Roman" w:cs="Times New Roman"/>
          <w:sz w:val="24"/>
          <w:szCs w:val="24"/>
        </w:rPr>
        <w:t>ealizują</w:t>
      </w:r>
      <w:r w:rsidR="00AB7018">
        <w:rPr>
          <w:rFonts w:ascii="Times New Roman" w:hAnsi="Times New Roman" w:cs="Times New Roman"/>
          <w:sz w:val="24"/>
          <w:szCs w:val="24"/>
        </w:rPr>
        <w:t xml:space="preserve"> zalecenia D</w:t>
      </w:r>
      <w:r w:rsidR="004F7FBC" w:rsidRPr="004F7FBC">
        <w:rPr>
          <w:rFonts w:ascii="Times New Roman" w:hAnsi="Times New Roman" w:cs="Times New Roman"/>
          <w:sz w:val="24"/>
          <w:szCs w:val="24"/>
        </w:rPr>
        <w:t>yrekt</w:t>
      </w:r>
      <w:r w:rsidR="00E95965">
        <w:rPr>
          <w:rFonts w:ascii="Times New Roman" w:hAnsi="Times New Roman" w:cs="Times New Roman"/>
          <w:sz w:val="24"/>
          <w:szCs w:val="24"/>
        </w:rPr>
        <w:t xml:space="preserve">ora i </w:t>
      </w:r>
      <w:r w:rsidR="00AB7018">
        <w:rPr>
          <w:rFonts w:ascii="Times New Roman" w:hAnsi="Times New Roman" w:cs="Times New Roman"/>
          <w:sz w:val="24"/>
          <w:szCs w:val="24"/>
        </w:rPr>
        <w:t xml:space="preserve"> D</w:t>
      </w:r>
      <w:r w:rsidR="004F7FBC" w:rsidRPr="004F7FBC">
        <w:rPr>
          <w:rFonts w:ascii="Times New Roman" w:hAnsi="Times New Roman" w:cs="Times New Roman"/>
          <w:sz w:val="24"/>
          <w:szCs w:val="24"/>
        </w:rPr>
        <w:t>yrektora</w:t>
      </w:r>
      <w:r w:rsidR="00E95965">
        <w:rPr>
          <w:rFonts w:ascii="Times New Roman" w:hAnsi="Times New Roman" w:cs="Times New Roman"/>
          <w:sz w:val="24"/>
          <w:szCs w:val="24"/>
        </w:rPr>
        <w:t xml:space="preserve"> do spraw sportowych</w:t>
      </w:r>
      <w:r w:rsidR="004F7FBC" w:rsidRPr="004F7FBC">
        <w:rPr>
          <w:rFonts w:ascii="Times New Roman" w:hAnsi="Times New Roman" w:cs="Times New Roman"/>
          <w:sz w:val="24"/>
          <w:szCs w:val="24"/>
        </w:rPr>
        <w:t>.</w:t>
      </w:r>
    </w:p>
    <w:p w14:paraId="100B1840" w14:textId="77777777" w:rsidR="004F7FBC" w:rsidRDefault="004F7FBC" w:rsidP="006275F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BC">
        <w:rPr>
          <w:rFonts w:ascii="Times New Roman" w:hAnsi="Times New Roman" w:cs="Times New Roman"/>
          <w:sz w:val="24"/>
          <w:szCs w:val="24"/>
        </w:rPr>
        <w:t>Praca nauczyciela powinna cechować się bezstronnością i obiektywizmem w ocenie uczniów, podmiotowym i sprawiedliwym ich traktowaniem, indywidualnym podejściem do spraw każdego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ADFF35" w14:textId="77777777" w:rsidR="004F7FBC" w:rsidRDefault="004F7FBC" w:rsidP="006275F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 xml:space="preserve">Nauczyciel i trener zobowiązany jest do zachowania w tajemnicy informacji uzyskanych od wychowawców , rodziców / prawnych opiekunów, pedagoga szkolnego, Dyrektora lub innych </w:t>
      </w:r>
      <w:r w:rsidR="00517066" w:rsidRPr="008C20CA">
        <w:rPr>
          <w:rFonts w:ascii="Times New Roman" w:hAnsi="Times New Roman" w:cs="Times New Roman"/>
          <w:sz w:val="24"/>
          <w:szCs w:val="24"/>
        </w:rPr>
        <w:t>źródeł</w:t>
      </w:r>
      <w:r w:rsidRPr="008C20CA">
        <w:rPr>
          <w:rFonts w:ascii="Times New Roman" w:hAnsi="Times New Roman" w:cs="Times New Roman"/>
          <w:sz w:val="24"/>
          <w:szCs w:val="24"/>
        </w:rPr>
        <w:t xml:space="preserve"> dotyczących spraw osobistych i rodzinnych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245151" w14:textId="77777777" w:rsidR="004F7FBC" w:rsidRDefault="004F7FBC" w:rsidP="006275F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>Nauczyciele prowadzący zajęcia w danym oddziale tworzą zespół , którego zadaniem jest współpraca w zakresie nauczania i wychowania uczniów danego oddziału oraz wymiany informacji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0920C" w14:textId="77777777" w:rsidR="004F7FBC" w:rsidRPr="008F4514" w:rsidRDefault="004F7FBC" w:rsidP="006275F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14">
        <w:rPr>
          <w:rFonts w:ascii="Times New Roman" w:hAnsi="Times New Roman" w:cs="Times New Roman"/>
          <w:sz w:val="24"/>
          <w:szCs w:val="24"/>
        </w:rPr>
        <w:t>W Szkole funkcjonują zespoły przedmiotowe:</w:t>
      </w:r>
      <w:r w:rsidR="00FD5A1C" w:rsidRPr="008F45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FDFDB" w14:textId="77777777" w:rsidR="004F7FBC" w:rsidRPr="008F4514" w:rsidRDefault="00AF4759" w:rsidP="004A1531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4514">
        <w:rPr>
          <w:rFonts w:ascii="Times New Roman" w:hAnsi="Times New Roman" w:cs="Times New Roman"/>
          <w:sz w:val="24"/>
          <w:szCs w:val="24"/>
        </w:rPr>
        <w:t>h</w:t>
      </w:r>
      <w:r w:rsidR="004F7FBC" w:rsidRPr="008F4514">
        <w:rPr>
          <w:rFonts w:ascii="Times New Roman" w:hAnsi="Times New Roman" w:cs="Times New Roman"/>
          <w:sz w:val="24"/>
          <w:szCs w:val="24"/>
        </w:rPr>
        <w:t>umanistyczny;</w:t>
      </w:r>
    </w:p>
    <w:p w14:paraId="723B9405" w14:textId="4A152A3A" w:rsidR="004F7FBC" w:rsidRDefault="004F7FBC" w:rsidP="004A1531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4514">
        <w:rPr>
          <w:rFonts w:ascii="Times New Roman" w:hAnsi="Times New Roman" w:cs="Times New Roman"/>
          <w:sz w:val="24"/>
          <w:szCs w:val="24"/>
        </w:rPr>
        <w:t>matematyczno-przyrodniczy;</w:t>
      </w:r>
    </w:p>
    <w:p w14:paraId="2901D00F" w14:textId="73C5902C" w:rsidR="00BA3C7D" w:rsidRPr="008F4514" w:rsidRDefault="00BA3C7D" w:rsidP="004A1531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sportowy;</w:t>
      </w:r>
    </w:p>
    <w:p w14:paraId="72AA7E3F" w14:textId="5FA2EA4A" w:rsidR="004F7FBC" w:rsidRPr="008F4514" w:rsidRDefault="00BA3C7D" w:rsidP="004A1531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zadaniowy</w:t>
      </w:r>
      <w:r w:rsidR="004F7FBC" w:rsidRPr="008F4514">
        <w:rPr>
          <w:rFonts w:ascii="Times New Roman" w:hAnsi="Times New Roman" w:cs="Times New Roman"/>
          <w:sz w:val="24"/>
          <w:szCs w:val="24"/>
        </w:rPr>
        <w:t>.</w:t>
      </w:r>
    </w:p>
    <w:p w14:paraId="11BA2F99" w14:textId="77777777" w:rsidR="004F7FBC" w:rsidRDefault="004F7FBC" w:rsidP="006275F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>Pracą zespołów kieruje przewodniczący powołany przez Dyrektora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C0CC09" w14:textId="77777777" w:rsidR="004F7FBC" w:rsidRDefault="004F7FBC" w:rsidP="006275F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>Cele i zadania zespołu przedmiotowego obejmują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604BBD" w14:textId="77777777" w:rsidR="004F7FBC" w:rsidRDefault="004F7FBC" w:rsidP="004A1531">
      <w:pPr>
        <w:pStyle w:val="Akapitzlist"/>
        <w:widowControl w:val="0"/>
        <w:numPr>
          <w:ilvl w:val="0"/>
          <w:numId w:val="5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 xml:space="preserve">zorganizowanie współpracy nauczycieli dla uzgodnienia sposobów realizacji programów </w:t>
      </w:r>
      <w:r w:rsidRPr="008C20CA">
        <w:rPr>
          <w:rFonts w:ascii="Times New Roman" w:hAnsi="Times New Roman" w:cs="Times New Roman"/>
          <w:sz w:val="24"/>
          <w:szCs w:val="24"/>
        </w:rPr>
        <w:lastRenderedPageBreak/>
        <w:t>nauczania, korelowania treści nauczania przedmiotów pokrewnych, a także uzgadniania decyzji w sprawie wyboru programów nauczania i podręczników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465CAA" w14:textId="0CF5B922" w:rsidR="004F7FBC" w:rsidRDefault="004F7FBC" w:rsidP="004A1531">
      <w:pPr>
        <w:pStyle w:val="Akapitzlist"/>
        <w:widowControl w:val="0"/>
        <w:numPr>
          <w:ilvl w:val="0"/>
          <w:numId w:val="5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>wspólne opr</w:t>
      </w:r>
      <w:r w:rsidR="00D7630B">
        <w:rPr>
          <w:rFonts w:ascii="Times New Roman" w:hAnsi="Times New Roman" w:cs="Times New Roman"/>
          <w:sz w:val="24"/>
          <w:szCs w:val="24"/>
        </w:rPr>
        <w:t>acowanie szczegółowych zasad wewnątrzszkolnego</w:t>
      </w:r>
      <w:r w:rsidRPr="008C20CA">
        <w:rPr>
          <w:rFonts w:ascii="Times New Roman" w:hAnsi="Times New Roman" w:cs="Times New Roman"/>
          <w:sz w:val="24"/>
          <w:szCs w:val="24"/>
        </w:rPr>
        <w:t xml:space="preserve"> oceniania uczniów oraz sposobów badania wyników nauczania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5DB8C8" w14:textId="77777777" w:rsidR="004F7FBC" w:rsidRDefault="004F7FBC" w:rsidP="004A1531">
      <w:pPr>
        <w:pStyle w:val="Akapitzlist"/>
        <w:widowControl w:val="0"/>
        <w:numPr>
          <w:ilvl w:val="0"/>
          <w:numId w:val="5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>uzgadnianie terminów sprawdzianów i badań osiągnięć edukacyjnych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868E07" w14:textId="77777777" w:rsidR="004F7FBC" w:rsidRDefault="004F7FBC" w:rsidP="004A1531">
      <w:pPr>
        <w:pStyle w:val="Akapitzlist"/>
        <w:widowControl w:val="0"/>
        <w:numPr>
          <w:ilvl w:val="0"/>
          <w:numId w:val="5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>organizowanie wzajemnej pomocy metodycznej, doskonalenia zawodowego oraz doradztwa metodycznego dla poszczególnych nauczycieli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034CF3" w14:textId="77777777" w:rsidR="004F7FBC" w:rsidRPr="004F7FBC" w:rsidRDefault="004F7FBC" w:rsidP="004A1531">
      <w:pPr>
        <w:pStyle w:val="Akapitzlist"/>
        <w:widowControl w:val="0"/>
        <w:numPr>
          <w:ilvl w:val="0"/>
          <w:numId w:val="5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20CA">
        <w:rPr>
          <w:rFonts w:ascii="Times New Roman" w:hAnsi="Times New Roman" w:cs="Times New Roman"/>
          <w:sz w:val="24"/>
          <w:szCs w:val="24"/>
        </w:rPr>
        <w:t>opiniowaniu przygotowanych zgodnie z obowiązując</w:t>
      </w:r>
      <w:r w:rsidR="00AF4759">
        <w:rPr>
          <w:rFonts w:ascii="Times New Roman" w:hAnsi="Times New Roman" w:cs="Times New Roman"/>
          <w:sz w:val="24"/>
          <w:szCs w:val="24"/>
        </w:rPr>
        <w:t>ymi</w:t>
      </w:r>
      <w:r w:rsidRPr="008C20CA">
        <w:rPr>
          <w:rFonts w:ascii="Times New Roman" w:hAnsi="Times New Roman" w:cs="Times New Roman"/>
          <w:sz w:val="24"/>
          <w:szCs w:val="24"/>
        </w:rPr>
        <w:t xml:space="preserve"> przepisami autorskich, innowacyjnych i eksperymentalnych programów nauczania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ABFF23" w14:textId="77777777" w:rsidR="004F7FBC" w:rsidRDefault="004F7FBC" w:rsidP="006275F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BC">
        <w:rPr>
          <w:rFonts w:ascii="Times New Roman" w:hAnsi="Times New Roman" w:cs="Times New Roman"/>
          <w:sz w:val="24"/>
          <w:szCs w:val="24"/>
        </w:rPr>
        <w:t xml:space="preserve">W Szkole zatrudniony jest </w:t>
      </w:r>
      <w:r w:rsidRPr="00AF4759">
        <w:rPr>
          <w:rFonts w:ascii="Times New Roman" w:hAnsi="Times New Roman" w:cs="Times New Roman"/>
          <w:b/>
          <w:sz w:val="24"/>
          <w:szCs w:val="24"/>
        </w:rPr>
        <w:t>pedagog</w:t>
      </w:r>
      <w:r w:rsidRPr="004F7FBC">
        <w:rPr>
          <w:rFonts w:ascii="Times New Roman" w:hAnsi="Times New Roman" w:cs="Times New Roman"/>
          <w:sz w:val="24"/>
          <w:szCs w:val="24"/>
        </w:rPr>
        <w:t>. Do jego zadań należy:</w:t>
      </w:r>
    </w:p>
    <w:p w14:paraId="6967BB07" w14:textId="77777777" w:rsidR="004F7FBC" w:rsidRDefault="004F7FBC" w:rsidP="004A1531">
      <w:pPr>
        <w:pStyle w:val="Akapitzlist"/>
        <w:widowControl w:val="0"/>
        <w:numPr>
          <w:ilvl w:val="0"/>
          <w:numId w:val="5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14:paraId="4B7EE92A" w14:textId="77777777" w:rsidR="004F7FBC" w:rsidRDefault="004F7FBC" w:rsidP="004A1531">
      <w:pPr>
        <w:pStyle w:val="Akapitzlist"/>
        <w:widowControl w:val="0"/>
        <w:numPr>
          <w:ilvl w:val="0"/>
          <w:numId w:val="5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diagnozowanie sytuacji wychowawczych w Szkole w celu rozwiązywania problemów wychowawczych oraz wspierania rozwoju uczniów;</w:t>
      </w:r>
    </w:p>
    <w:p w14:paraId="5EC3C021" w14:textId="77777777" w:rsidR="004F7FBC" w:rsidRDefault="004F7FBC" w:rsidP="004A1531">
      <w:pPr>
        <w:pStyle w:val="Akapitzlist"/>
        <w:widowControl w:val="0"/>
        <w:numPr>
          <w:ilvl w:val="0"/>
          <w:numId w:val="5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pedagogicznej w formach odpowiednich </w:t>
      </w:r>
      <w:r>
        <w:rPr>
          <w:rFonts w:ascii="Times New Roman" w:hAnsi="Times New Roman" w:cs="Times New Roman"/>
          <w:sz w:val="24"/>
          <w:szCs w:val="24"/>
        </w:rPr>
        <w:br/>
        <w:t>do rozpoznanych potrzeb;</w:t>
      </w:r>
    </w:p>
    <w:p w14:paraId="16AEA3F5" w14:textId="77777777" w:rsidR="004F7FBC" w:rsidRDefault="004F7FBC" w:rsidP="004A1531">
      <w:pPr>
        <w:pStyle w:val="Akapitzlist"/>
        <w:widowControl w:val="0"/>
        <w:numPr>
          <w:ilvl w:val="0"/>
          <w:numId w:val="5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działań z zakresu profilaktyki uzależnień i innych problemów dzieci </w:t>
      </w:r>
      <w:r>
        <w:rPr>
          <w:rFonts w:ascii="Times New Roman" w:hAnsi="Times New Roman" w:cs="Times New Roman"/>
          <w:sz w:val="24"/>
          <w:szCs w:val="24"/>
        </w:rPr>
        <w:br/>
        <w:t>i młodzieży;</w:t>
      </w:r>
    </w:p>
    <w:p w14:paraId="44D4AC0B" w14:textId="77777777" w:rsidR="004F7FBC" w:rsidRDefault="004F7FBC" w:rsidP="004A1531">
      <w:pPr>
        <w:pStyle w:val="Akapitzlist"/>
        <w:widowControl w:val="0"/>
        <w:numPr>
          <w:ilvl w:val="0"/>
          <w:numId w:val="5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minimalizowanie skutków zaburzeń rozwojowych, zapobieganie zaburzeniom zachowania oraz inicjowanie różnych form pomocy w środowisku szkolnym i pozaszkolnym uczniów;</w:t>
      </w:r>
    </w:p>
    <w:p w14:paraId="2DD90B1F" w14:textId="77777777" w:rsidR="004F7FBC" w:rsidRDefault="004F7FBC" w:rsidP="004A1531">
      <w:pPr>
        <w:pStyle w:val="Akapitzlist"/>
        <w:widowControl w:val="0"/>
        <w:numPr>
          <w:ilvl w:val="0"/>
          <w:numId w:val="5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inicjowanie i prowadzenie działań mediacyjnych i interwencyjnych w sytuacjach kryzysowych;</w:t>
      </w:r>
    </w:p>
    <w:p w14:paraId="7A8C7807" w14:textId="77777777" w:rsidR="004F7FBC" w:rsidRDefault="004F7FBC" w:rsidP="004A1531">
      <w:pPr>
        <w:pStyle w:val="Akapitzlist"/>
        <w:widowControl w:val="0"/>
        <w:numPr>
          <w:ilvl w:val="0"/>
          <w:numId w:val="5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rodzicom i nauczycielom w rozpoznawaniu i rozwijaniu indywidualnych możliwości, predyspozycji i uzdolnień uczniów;</w:t>
      </w:r>
    </w:p>
    <w:p w14:paraId="79E5A797" w14:textId="29697C86" w:rsidR="004F7FBC" w:rsidRDefault="004F7FBC" w:rsidP="004A1531">
      <w:pPr>
        <w:pStyle w:val="Akapitzlist"/>
        <w:widowControl w:val="0"/>
        <w:numPr>
          <w:ilvl w:val="0"/>
          <w:numId w:val="5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nauczycieli</w:t>
      </w:r>
      <w:r w:rsidR="003D6EF5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wychowawców w udzielaniu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pedagogicznej.</w:t>
      </w:r>
    </w:p>
    <w:p w14:paraId="4EDAE5D7" w14:textId="08341355" w:rsidR="00AB7F8A" w:rsidRPr="00AB7F8A" w:rsidRDefault="00AB7F8A" w:rsidP="00AB7F8A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3358313"/>
      <w:r w:rsidRPr="004F7FBC">
        <w:rPr>
          <w:rFonts w:ascii="Times New Roman" w:hAnsi="Times New Roman" w:cs="Times New Roman"/>
          <w:sz w:val="24"/>
          <w:szCs w:val="24"/>
        </w:rPr>
        <w:t xml:space="preserve">W Szkole zatrudniony jest </w:t>
      </w:r>
      <w:r w:rsidRPr="00AF4759">
        <w:rPr>
          <w:rFonts w:ascii="Times New Roman" w:hAnsi="Times New Roman" w:cs="Times New Roman"/>
          <w:b/>
          <w:sz w:val="24"/>
          <w:szCs w:val="24"/>
        </w:rPr>
        <w:t>pedagog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F8A">
        <w:rPr>
          <w:rFonts w:ascii="Times New Roman" w:hAnsi="Times New Roman" w:cs="Times New Roman"/>
          <w:b/>
          <w:bCs/>
          <w:sz w:val="24"/>
          <w:szCs w:val="24"/>
        </w:rPr>
        <w:t>specjalny.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 specjalny w ramach pensum realizuje zajęcia w ramach zadań związanych z:</w:t>
      </w:r>
    </w:p>
    <w:p w14:paraId="4BD11CB0" w14:textId="77777777" w:rsidR="00AB7F8A" w:rsidRPr="004135AC" w:rsidRDefault="00AB7F8A" w:rsidP="00AB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AC">
        <w:rPr>
          <w:rFonts w:ascii="Times New Roman" w:eastAsia="Times New Roman" w:hAnsi="Times New Roman" w:cs="Times New Roman"/>
          <w:sz w:val="24"/>
          <w:szCs w:val="24"/>
          <w:lang w:eastAsia="pl-PL"/>
        </w:rPr>
        <w:t>a) rekomendowaniem dyrektorowi przedszkola, szkoły lub placówki do realizacji działań w zakresie zapewnienia aktywnego i pełnego uczestnictwa dzieci i młodzieży w życiu przedszkola, szkoły i placówki oraz dostępności,</w:t>
      </w:r>
    </w:p>
    <w:p w14:paraId="3046682D" w14:textId="77777777" w:rsidR="00AB7F8A" w:rsidRPr="004135AC" w:rsidRDefault="00AB7F8A" w:rsidP="00AB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AC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prowadzeniem badań i działań diagnostycznych związanych z rozpoznawaniem indywidualnych potrzeb rozwojowych i edukacyjnych oraz możliwości psychofizycznych uczniów lub wychowanków w celu określenia:</w:t>
      </w:r>
    </w:p>
    <w:p w14:paraId="181750D4" w14:textId="77777777" w:rsidR="00AB7F8A" w:rsidRPr="004135AC" w:rsidRDefault="00AB7F8A" w:rsidP="00AB7F8A">
      <w:pPr>
        <w:numPr>
          <w:ilvl w:val="0"/>
          <w:numId w:val="1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AC">
        <w:rPr>
          <w:rFonts w:ascii="Times New Roman" w:eastAsia="Times New Roman" w:hAnsi="Times New Roman" w:cs="Times New Roman"/>
          <w:sz w:val="24"/>
          <w:szCs w:val="24"/>
          <w:lang w:eastAsia="pl-PL"/>
        </w:rPr>
        <w:t>mocnych stron,</w:t>
      </w:r>
    </w:p>
    <w:p w14:paraId="51849D9F" w14:textId="77777777" w:rsidR="00AB7F8A" w:rsidRPr="004135AC" w:rsidRDefault="00AB7F8A" w:rsidP="00AB7F8A">
      <w:pPr>
        <w:numPr>
          <w:ilvl w:val="0"/>
          <w:numId w:val="1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AC"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predyspozycji,</w:t>
      </w:r>
    </w:p>
    <w:p w14:paraId="679FB6F9" w14:textId="77777777" w:rsidR="00AB7F8A" w:rsidRPr="004135AC" w:rsidRDefault="00AB7F8A" w:rsidP="00AB7F8A">
      <w:pPr>
        <w:numPr>
          <w:ilvl w:val="0"/>
          <w:numId w:val="1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AC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 i uzdolnień,</w:t>
      </w:r>
    </w:p>
    <w:p w14:paraId="753B62F8" w14:textId="77777777" w:rsidR="00AB7F8A" w:rsidRPr="004135AC" w:rsidRDefault="00AB7F8A" w:rsidP="00AB7F8A">
      <w:pPr>
        <w:numPr>
          <w:ilvl w:val="0"/>
          <w:numId w:val="1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niepowodzeń edukacyjnych lub trudności w funkcjonowaniu,</w:t>
      </w:r>
    </w:p>
    <w:p w14:paraId="0250AF3F" w14:textId="77777777" w:rsidR="00AB7F8A" w:rsidRPr="004135AC" w:rsidRDefault="00AB7F8A" w:rsidP="00AB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AC">
        <w:rPr>
          <w:rFonts w:ascii="Times New Roman" w:eastAsia="Times New Roman" w:hAnsi="Times New Roman" w:cs="Times New Roman"/>
          <w:sz w:val="24"/>
          <w:szCs w:val="24"/>
          <w:lang w:eastAsia="pl-PL"/>
        </w:rPr>
        <w:t>c) wspieraniem nauczycieli w:</w:t>
      </w:r>
    </w:p>
    <w:p w14:paraId="6C5FADC5" w14:textId="77777777" w:rsidR="00AB7F8A" w:rsidRPr="004135AC" w:rsidRDefault="00AB7F8A" w:rsidP="00AB7F8A">
      <w:pPr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A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 przyczyn niepowodzeń edukacyjnych lub trudności w funkcjonowaniu uczniów lub wychowanków,</w:t>
      </w:r>
    </w:p>
    <w:p w14:paraId="2D9A4D04" w14:textId="77777777" w:rsidR="00AB7F8A" w:rsidRPr="004135AC" w:rsidRDefault="00AB7F8A" w:rsidP="00AB7F8A">
      <w:pPr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A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pomocy psychologiczno-pedagogicznej w bezpośredniej pracy z uczniem lub wychowankiem,</w:t>
      </w:r>
    </w:p>
    <w:p w14:paraId="138952F8" w14:textId="77777777" w:rsidR="00AB7F8A" w:rsidRPr="004135AC" w:rsidRDefault="00AB7F8A" w:rsidP="00AB7F8A">
      <w:pPr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AC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dostosowaniu sposobów i metod pracy do indywidualnych potrzeb rozwojowych i edukacyjnych ucznia lub wychowanka oraz jego możliwości psychofizycznych,</w:t>
      </w:r>
    </w:p>
    <w:p w14:paraId="1640B6A2" w14:textId="77777777" w:rsidR="00AB7F8A" w:rsidRPr="004135AC" w:rsidRDefault="00AB7F8A" w:rsidP="00AB7F8A">
      <w:pPr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AC">
        <w:rPr>
          <w:rFonts w:ascii="Times New Roman" w:eastAsia="Times New Roman" w:hAnsi="Times New Roman" w:cs="Times New Roman"/>
          <w:sz w:val="24"/>
          <w:szCs w:val="24"/>
          <w:lang w:eastAsia="pl-PL"/>
        </w:rPr>
        <w:t>doborze metod, form kształcenia i środków dydaktycznych do potrzeb uczniów lub wychowanków,</w:t>
      </w:r>
    </w:p>
    <w:p w14:paraId="4BAB23B7" w14:textId="77777777" w:rsidR="00AB7F8A" w:rsidRPr="004135AC" w:rsidRDefault="00AB7F8A" w:rsidP="00AB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rozwiązywaniem problemów dydaktycznych i wychowawczych uczniów lub wychowanków,</w:t>
      </w:r>
    </w:p>
    <w:p w14:paraId="7F860C87" w14:textId="77777777" w:rsidR="00AB7F8A" w:rsidRPr="004135AC" w:rsidRDefault="00AB7F8A" w:rsidP="00AB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AC">
        <w:rPr>
          <w:rFonts w:ascii="Times New Roman" w:eastAsia="Times New Roman" w:hAnsi="Times New Roman" w:cs="Times New Roman"/>
          <w:sz w:val="24"/>
          <w:szCs w:val="24"/>
          <w:lang w:eastAsia="pl-PL"/>
        </w:rPr>
        <w:t>e) dokonywaniem wielospecjalistycznej oceny poziomu funkcjonowania dzieci i młodzieży objętych kształceniem,</w:t>
      </w:r>
    </w:p>
    <w:p w14:paraId="549B8A35" w14:textId="77777777" w:rsidR="00AB7F8A" w:rsidRPr="004135AC" w:rsidRDefault="00AB7F8A" w:rsidP="00AB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AC">
        <w:rPr>
          <w:rFonts w:ascii="Times New Roman" w:eastAsia="Times New Roman" w:hAnsi="Times New Roman" w:cs="Times New Roman"/>
          <w:sz w:val="24"/>
          <w:szCs w:val="24"/>
          <w:lang w:eastAsia="pl-PL"/>
        </w:rPr>
        <w:t>f) określaniem niezbędnych do nauki warunków, sprzętu specjalistycznego i środków dydaktycznych, odpowiednich ze względu na indywidualne potrzeby rozwojowe i edukacyjne oraz możliwości psychofizyczne ucznia lub wychowanka,</w:t>
      </w:r>
    </w:p>
    <w:p w14:paraId="6E11F422" w14:textId="77777777" w:rsidR="00AB7F8A" w:rsidRPr="004135AC" w:rsidRDefault="00AB7F8A" w:rsidP="00AB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AC">
        <w:rPr>
          <w:rFonts w:ascii="Times New Roman" w:eastAsia="Times New Roman" w:hAnsi="Times New Roman" w:cs="Times New Roman"/>
          <w:sz w:val="24"/>
          <w:szCs w:val="24"/>
          <w:lang w:eastAsia="pl-PL"/>
        </w:rPr>
        <w:t>g) udzielaniem uczniom lub wychowankom, rodzicom i nauczycielom pomocy psychologiczno-pedagogicznej,</w:t>
      </w:r>
    </w:p>
    <w:p w14:paraId="41CFB73C" w14:textId="74589812" w:rsidR="00AB7F8A" w:rsidRDefault="00AB7F8A" w:rsidP="00AB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AC">
        <w:rPr>
          <w:rFonts w:ascii="Times New Roman" w:eastAsia="Times New Roman" w:hAnsi="Times New Roman" w:cs="Times New Roman"/>
          <w:sz w:val="24"/>
          <w:szCs w:val="24"/>
          <w:lang w:eastAsia="pl-PL"/>
        </w:rPr>
        <w:t>h) prowadzeniem zajęć rewalidacyjnych, resocjalizacyjnych i socjoterapeutycznych.</w:t>
      </w:r>
    </w:p>
    <w:p w14:paraId="05CEE0DB" w14:textId="364B977B" w:rsidR="00DB56AD" w:rsidRDefault="00DB56AD" w:rsidP="00AB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W Szkole utworzono stanowisko </w:t>
      </w:r>
      <w:r w:rsidR="006C1050" w:rsidRPr="006C1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psychologa</w:t>
      </w:r>
      <w:r w:rsidR="006C1050">
        <w:rPr>
          <w:rFonts w:ascii="Times New Roman" w:eastAsia="Times New Roman" w:hAnsi="Times New Roman" w:cs="Times New Roman"/>
          <w:sz w:val="24"/>
          <w:szCs w:val="24"/>
          <w:lang w:eastAsia="pl-PL"/>
        </w:rPr>
        <w:t>. Do jego zadań należy:</w:t>
      </w:r>
    </w:p>
    <w:p w14:paraId="0CFF1584" w14:textId="43605BA4" w:rsidR="006C1050" w:rsidRDefault="006C1050" w:rsidP="00AB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D31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14:paraId="4A1A25E1" w14:textId="7C128496" w:rsidR="006C1050" w:rsidRPr="006C1050" w:rsidRDefault="006C1050" w:rsidP="006C105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b) </w:t>
      </w:r>
      <w:r w:rsidRPr="006C1050">
        <w:rPr>
          <w:color w:val="222222"/>
        </w:rPr>
        <w:t>diagnozowanie sytuacji wychowawczych w szkole w celu rozwiązywania problemów wychowawczych oraz wspierania rozwoju uczniów;</w:t>
      </w:r>
    </w:p>
    <w:p w14:paraId="682BFC48" w14:textId="4B1C2BE5" w:rsidR="006C1050" w:rsidRPr="006C1050" w:rsidRDefault="006C1050" w:rsidP="006C105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c</w:t>
      </w:r>
      <w:r w:rsidRPr="006C1050">
        <w:rPr>
          <w:color w:val="222222"/>
        </w:rPr>
        <w:t>)   udzielanie pomocy psychologiczno-pedagogicznej w formach odpowiednich do rozpoznanych potrzeb;</w:t>
      </w:r>
    </w:p>
    <w:p w14:paraId="7A7A444C" w14:textId="54447407" w:rsidR="006C1050" w:rsidRPr="006C1050" w:rsidRDefault="006C1050" w:rsidP="006C105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d</w:t>
      </w:r>
      <w:r w:rsidRPr="006C1050">
        <w:rPr>
          <w:color w:val="222222"/>
        </w:rPr>
        <w:t>)   podejmowanie działań z zakresu profilaktyki uzależnień i innych problemów dzieci i młodzieży;</w:t>
      </w:r>
    </w:p>
    <w:p w14:paraId="3F9B1843" w14:textId="3F9AD8AB" w:rsidR="006C1050" w:rsidRPr="006C1050" w:rsidRDefault="006C1050" w:rsidP="006C105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e</w:t>
      </w:r>
      <w:r w:rsidRPr="006C1050">
        <w:rPr>
          <w:color w:val="222222"/>
        </w:rPr>
        <w:t>)   minimalizowanie skutków zaburzeń rozwojowych, zapobieganie zaburzeniom zachowania oraz inicjowanie różnych form pomocy w środowisku szkolnym i pozaszkolnym uczniów;</w:t>
      </w:r>
    </w:p>
    <w:p w14:paraId="3BFE9789" w14:textId="1935B025" w:rsidR="006C1050" w:rsidRPr="006C1050" w:rsidRDefault="006C1050" w:rsidP="006C105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f</w:t>
      </w:r>
      <w:r w:rsidRPr="006C1050">
        <w:rPr>
          <w:color w:val="222222"/>
        </w:rPr>
        <w:t>)   inicjowanie i prowadzenie działań mediacyjnych i interwencyjnych w sytuacjach kryzysowych;</w:t>
      </w:r>
    </w:p>
    <w:p w14:paraId="31082A67" w14:textId="64B6F80F" w:rsidR="006C1050" w:rsidRPr="006C1050" w:rsidRDefault="006C1050" w:rsidP="006C105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g</w:t>
      </w:r>
      <w:r w:rsidRPr="006C1050">
        <w:rPr>
          <w:color w:val="222222"/>
        </w:rPr>
        <w:t>)   pomoc rodzicom i nauczycielom w rozpoznawaniu i rozwijaniu indywidualnych możliwości, predyspozycji i uzdolnień uczniów;</w:t>
      </w:r>
    </w:p>
    <w:p w14:paraId="214F7DC6" w14:textId="5F1EA923" w:rsidR="006C1050" w:rsidRPr="006C1050" w:rsidRDefault="006C1050" w:rsidP="006C105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h</w:t>
      </w:r>
      <w:r w:rsidRPr="006C1050">
        <w:rPr>
          <w:color w:val="222222"/>
        </w:rPr>
        <w:t>)   wspieranie nauczycieli i innych specjalistów w udzielaniu pomocy psychologiczno-pedagogicznej.</w:t>
      </w:r>
    </w:p>
    <w:bookmarkEnd w:id="1"/>
    <w:p w14:paraId="7A5B4037" w14:textId="77777777" w:rsidR="00535F70" w:rsidRDefault="00535F70" w:rsidP="006C1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BB81A2" w14:textId="35B65473" w:rsidR="00700919" w:rsidRDefault="00700919" w:rsidP="00700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553C0">
        <w:rPr>
          <w:rFonts w:ascii="Times New Roman" w:hAnsi="Times New Roman" w:cs="Times New Roman"/>
          <w:b/>
          <w:sz w:val="24"/>
          <w:szCs w:val="24"/>
        </w:rPr>
        <w:t>3</w:t>
      </w:r>
      <w:r w:rsidR="00DA3B8E">
        <w:rPr>
          <w:rFonts w:ascii="Times New Roman" w:hAnsi="Times New Roman" w:cs="Times New Roman"/>
          <w:b/>
          <w:sz w:val="24"/>
          <w:szCs w:val="24"/>
        </w:rPr>
        <w:t>4</w:t>
      </w:r>
    </w:p>
    <w:p w14:paraId="4968DCDF" w14:textId="77777777" w:rsidR="000A3B70" w:rsidRDefault="000A3B70" w:rsidP="00700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E399E" w14:textId="77777777" w:rsidR="000A3B70" w:rsidRPr="000A3B70" w:rsidRDefault="000A3B70" w:rsidP="00133067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70">
        <w:rPr>
          <w:rFonts w:ascii="Times New Roman" w:hAnsi="Times New Roman" w:cs="Times New Roman"/>
          <w:b/>
          <w:sz w:val="24"/>
          <w:szCs w:val="24"/>
        </w:rPr>
        <w:t>Uczniowie Szkoły mają prawo do:</w:t>
      </w:r>
    </w:p>
    <w:p w14:paraId="0C253DBD" w14:textId="77777777" w:rsidR="000A3B70" w:rsidRDefault="000A3B70" w:rsidP="00133067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życzliwego i podmiotowego traktowania w procesie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wychowawczym, </w:t>
      </w:r>
      <w:r>
        <w:rPr>
          <w:rFonts w:ascii="Times New Roman" w:hAnsi="Times New Roman" w:cs="Times New Roman"/>
          <w:sz w:val="24"/>
          <w:szCs w:val="24"/>
        </w:rPr>
        <w:br/>
        <w:t xml:space="preserve">jak również prawo do informacji na temat wymagań edukacyjnych wynikających </w:t>
      </w:r>
      <w:r>
        <w:rPr>
          <w:rFonts w:ascii="Times New Roman" w:hAnsi="Times New Roman" w:cs="Times New Roman"/>
          <w:sz w:val="24"/>
          <w:szCs w:val="24"/>
        </w:rPr>
        <w:br/>
        <w:t>z realizowanego programu oraz o sposobie sprawdzania osiągnięć;</w:t>
      </w:r>
    </w:p>
    <w:p w14:paraId="0BBE3F40" w14:textId="77777777" w:rsidR="000A3B70" w:rsidRDefault="000A3B70" w:rsidP="00133067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i poszanowania swojej godności z</w:t>
      </w:r>
      <w:r w:rsidR="00733606">
        <w:rPr>
          <w:rFonts w:ascii="Times New Roman" w:hAnsi="Times New Roman" w:cs="Times New Roman"/>
          <w:sz w:val="24"/>
          <w:szCs w:val="24"/>
        </w:rPr>
        <w:t>godnie z Konwencją Praw Dziecka;</w:t>
      </w:r>
    </w:p>
    <w:p w14:paraId="1C8D2796" w14:textId="77777777" w:rsidR="000A3B70" w:rsidRDefault="000A3B70" w:rsidP="00133067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przed wszelkimi formami p</w:t>
      </w:r>
      <w:r w:rsidR="00733606">
        <w:rPr>
          <w:rFonts w:ascii="Times New Roman" w:hAnsi="Times New Roman" w:cs="Times New Roman"/>
          <w:sz w:val="24"/>
          <w:szCs w:val="24"/>
        </w:rPr>
        <w:t>rzemocy fizycznej i psychicznej;</w:t>
      </w:r>
    </w:p>
    <w:p w14:paraId="6E3454D8" w14:textId="77777777" w:rsidR="000A3B70" w:rsidRDefault="000A3B70" w:rsidP="00133067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dyskrecji w sprawach o</w:t>
      </w:r>
      <w:r w:rsidR="00733606">
        <w:rPr>
          <w:rFonts w:ascii="Times New Roman" w:hAnsi="Times New Roman" w:cs="Times New Roman"/>
          <w:sz w:val="24"/>
          <w:szCs w:val="24"/>
        </w:rPr>
        <w:t>sobistych;</w:t>
      </w:r>
    </w:p>
    <w:p w14:paraId="68A7DAE0" w14:textId="77777777" w:rsidR="000A3B70" w:rsidRDefault="000A3B70" w:rsidP="00133067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dokonywania wyboru kół zainteresowań i innych form zajęć pozalekcyjnych, odbywania ich w pomieszczeniach szkolnych korzystając ze sprzętu i pomocy nau</w:t>
      </w:r>
      <w:r w:rsidR="00733606">
        <w:rPr>
          <w:rFonts w:ascii="Times New Roman" w:hAnsi="Times New Roman" w:cs="Times New Roman"/>
          <w:sz w:val="24"/>
          <w:szCs w:val="24"/>
        </w:rPr>
        <w:t>kowych, jakimi dysponuje szkoła;</w:t>
      </w:r>
    </w:p>
    <w:p w14:paraId="0A84BFAF" w14:textId="77777777" w:rsidR="000A3B70" w:rsidRDefault="000A3B70" w:rsidP="00133067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sprawiedliwej, obiektywnej, bieżącej i jawnej oceny, ustalonych sposobów kontroli postępów w nauce, poinformowania o kryteriach oceniania wiadomości z przedmiotów </w:t>
      </w:r>
      <w:r>
        <w:rPr>
          <w:rFonts w:ascii="Times New Roman" w:hAnsi="Times New Roman" w:cs="Times New Roman"/>
          <w:sz w:val="24"/>
          <w:szCs w:val="24"/>
        </w:rPr>
        <w:br/>
        <w:t>i oceny zachowania ora</w:t>
      </w:r>
      <w:r w:rsidR="00733606">
        <w:rPr>
          <w:rFonts w:ascii="Times New Roman" w:hAnsi="Times New Roman" w:cs="Times New Roman"/>
          <w:sz w:val="24"/>
          <w:szCs w:val="24"/>
        </w:rPr>
        <w:t>z zasad poprawiania swoich ocen;</w:t>
      </w:r>
    </w:p>
    <w:p w14:paraId="21BA5D2A" w14:textId="77777777" w:rsidR="000A3B70" w:rsidRDefault="000A3B70" w:rsidP="00133067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zwolnienia na okres </w:t>
      </w:r>
      <w:r w:rsidR="00733606">
        <w:rPr>
          <w:rFonts w:ascii="Times New Roman" w:hAnsi="Times New Roman" w:cs="Times New Roman"/>
          <w:sz w:val="24"/>
          <w:szCs w:val="24"/>
        </w:rPr>
        <w:t>ferii i świąt od zadań domowych;</w:t>
      </w:r>
    </w:p>
    <w:p w14:paraId="0594DDC4" w14:textId="77777777" w:rsidR="000A3B70" w:rsidRDefault="000A3B70" w:rsidP="00133067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wykorzystywania przerw na odpoczynek i posiłek</w:t>
      </w:r>
      <w:r w:rsidR="00733606">
        <w:rPr>
          <w:rFonts w:ascii="Times New Roman" w:hAnsi="Times New Roman" w:cs="Times New Roman"/>
          <w:sz w:val="24"/>
          <w:szCs w:val="24"/>
        </w:rPr>
        <w:t>;</w:t>
      </w:r>
    </w:p>
    <w:p w14:paraId="3B0C62F3" w14:textId="77777777" w:rsidR="000A3B70" w:rsidRDefault="00AB7018" w:rsidP="00133067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wpływania na życie s</w:t>
      </w:r>
      <w:r w:rsidR="000A3B70">
        <w:rPr>
          <w:rFonts w:ascii="Times New Roman" w:hAnsi="Times New Roman" w:cs="Times New Roman"/>
          <w:sz w:val="24"/>
          <w:szCs w:val="24"/>
        </w:rPr>
        <w:t>zkoły przez działalność samorządów oraz zrzeszenie w orga</w:t>
      </w:r>
      <w:r w:rsidR="00733606">
        <w:rPr>
          <w:rFonts w:ascii="Times New Roman" w:hAnsi="Times New Roman" w:cs="Times New Roman"/>
          <w:sz w:val="24"/>
          <w:szCs w:val="24"/>
        </w:rPr>
        <w:t>nizacjach działających w Szkole;</w:t>
      </w:r>
    </w:p>
    <w:p w14:paraId="653CC756" w14:textId="77777777" w:rsidR="000A3B70" w:rsidRDefault="000A3B70" w:rsidP="00133067">
      <w:pPr>
        <w:pStyle w:val="Akapitzlist"/>
        <w:numPr>
          <w:ilvl w:val="0"/>
          <w:numId w:val="10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</w:t>
      </w:r>
      <w:r w:rsidR="00733606">
        <w:rPr>
          <w:rFonts w:ascii="Times New Roman" w:hAnsi="Times New Roman" w:cs="Times New Roman"/>
          <w:sz w:val="24"/>
          <w:szCs w:val="24"/>
        </w:rPr>
        <w:t>iczenia w wycieczkach klasowych;</w:t>
      </w:r>
    </w:p>
    <w:p w14:paraId="67B81DE2" w14:textId="77777777" w:rsidR="000A3B70" w:rsidRDefault="000A3B70" w:rsidP="00133067">
      <w:pPr>
        <w:pStyle w:val="Akapitzlist"/>
        <w:numPr>
          <w:ilvl w:val="0"/>
          <w:numId w:val="10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uczestniczenia w dyskotekach szkolnych, wieczorkach klasowych itp., wyłącznie pod opieką wychowawcy klas</w:t>
      </w:r>
      <w:r w:rsidR="00733606">
        <w:rPr>
          <w:rFonts w:ascii="Times New Roman" w:hAnsi="Times New Roman" w:cs="Times New Roman"/>
          <w:sz w:val="24"/>
          <w:szCs w:val="24"/>
        </w:rPr>
        <w:t>y;</w:t>
      </w:r>
    </w:p>
    <w:p w14:paraId="1D5F59AB" w14:textId="77777777" w:rsidR="000A3B70" w:rsidRDefault="000A3B70" w:rsidP="00133067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zgłaszania się ze swoimi problemami do Samorządu Uczniowskiego, pedagoga s</w:t>
      </w:r>
      <w:r w:rsidR="00733606">
        <w:rPr>
          <w:rFonts w:ascii="Times New Roman" w:hAnsi="Times New Roman" w:cs="Times New Roman"/>
          <w:sz w:val="24"/>
          <w:szCs w:val="24"/>
        </w:rPr>
        <w:t>zkolnego, wychowawcy, Dyrektora;</w:t>
      </w:r>
    </w:p>
    <w:p w14:paraId="6DFFC48B" w14:textId="77777777" w:rsidR="000A3B70" w:rsidRPr="00193D62" w:rsidRDefault="000A3B70" w:rsidP="00133067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bycia nieprzygotowanym do lekcji po usprawiedliwionej absencji trwającej dłużej niż 3 dni, a jeśli absencja wynosiła więcej niż 5 dni uczeń ma prawo do uzupełnienia braków w</w:t>
      </w:r>
      <w:r w:rsidR="00733606">
        <w:rPr>
          <w:rFonts w:ascii="Times New Roman" w:hAnsi="Times New Roman" w:cs="Times New Roman"/>
          <w:sz w:val="24"/>
          <w:szCs w:val="24"/>
        </w:rPr>
        <w:t xml:space="preserve"> wiadomościach w terminie 7 dni;</w:t>
      </w:r>
    </w:p>
    <w:p w14:paraId="0823F705" w14:textId="77777777" w:rsidR="000A3B70" w:rsidRPr="00193D62" w:rsidRDefault="000A3B70" w:rsidP="00133067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bezpiecznych i higienicznyc</w:t>
      </w:r>
      <w:r w:rsidR="00AB7018">
        <w:rPr>
          <w:rFonts w:ascii="Times New Roman" w:hAnsi="Times New Roman" w:cs="Times New Roman"/>
          <w:sz w:val="24"/>
          <w:szCs w:val="24"/>
        </w:rPr>
        <w:t>h warunków nauki i rekreacji w S</w:t>
      </w:r>
      <w:r>
        <w:rPr>
          <w:rFonts w:ascii="Times New Roman" w:hAnsi="Times New Roman" w:cs="Times New Roman"/>
          <w:sz w:val="24"/>
          <w:szCs w:val="24"/>
        </w:rPr>
        <w:t xml:space="preserve">zkole oraz bezpiecznego organizowania </w:t>
      </w:r>
      <w:r w:rsidR="00AB7018">
        <w:rPr>
          <w:rFonts w:ascii="Times New Roman" w:hAnsi="Times New Roman" w:cs="Times New Roman"/>
          <w:sz w:val="24"/>
          <w:szCs w:val="24"/>
        </w:rPr>
        <w:t>wycieczek, biwaków, wyjść poza S</w:t>
      </w:r>
      <w:r w:rsidR="00733606">
        <w:rPr>
          <w:rFonts w:ascii="Times New Roman" w:hAnsi="Times New Roman" w:cs="Times New Roman"/>
          <w:sz w:val="24"/>
          <w:szCs w:val="24"/>
        </w:rPr>
        <w:t>zkołę;</w:t>
      </w:r>
    </w:p>
    <w:p w14:paraId="66C82B4B" w14:textId="77777777" w:rsidR="000A3B70" w:rsidRPr="00193D62" w:rsidRDefault="0094339F" w:rsidP="00133067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A3B70" w:rsidRPr="00193D62">
        <w:rPr>
          <w:rFonts w:ascii="Times New Roman" w:hAnsi="Times New Roman" w:cs="Times New Roman"/>
          <w:sz w:val="24"/>
          <w:szCs w:val="24"/>
        </w:rPr>
        <w:t>czestnictwa w pracach Samorządu Uczniowskiego</w:t>
      </w:r>
      <w:r w:rsidR="00733606">
        <w:rPr>
          <w:rFonts w:ascii="Times New Roman" w:hAnsi="Times New Roman" w:cs="Times New Roman"/>
          <w:sz w:val="24"/>
          <w:szCs w:val="24"/>
        </w:rPr>
        <w:t>;</w:t>
      </w:r>
    </w:p>
    <w:p w14:paraId="2831CA18" w14:textId="77777777" w:rsidR="000A3B70" w:rsidRPr="00193D62" w:rsidRDefault="0094339F" w:rsidP="00133067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A3B70" w:rsidRPr="00193D62">
        <w:rPr>
          <w:rFonts w:ascii="Times New Roman" w:hAnsi="Times New Roman" w:cs="Times New Roman"/>
          <w:sz w:val="24"/>
          <w:szCs w:val="24"/>
        </w:rPr>
        <w:t>pieki wychowawczej i warunków zapewniających ochronę przed wszelkimi formami prze</w:t>
      </w:r>
      <w:r w:rsidR="00733606">
        <w:rPr>
          <w:rFonts w:ascii="Times New Roman" w:hAnsi="Times New Roman" w:cs="Times New Roman"/>
          <w:sz w:val="24"/>
          <w:szCs w:val="24"/>
        </w:rPr>
        <w:t>mocy fizycznej bądź psychicznej;</w:t>
      </w:r>
    </w:p>
    <w:p w14:paraId="1922B923" w14:textId="77777777" w:rsidR="000A3B70" w:rsidRPr="00193D62" w:rsidRDefault="0094339F" w:rsidP="00133067">
      <w:pPr>
        <w:pStyle w:val="Akapitzlist"/>
        <w:numPr>
          <w:ilvl w:val="0"/>
          <w:numId w:val="10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A3B70" w:rsidRPr="00193D62">
        <w:rPr>
          <w:rFonts w:ascii="Times New Roman" w:hAnsi="Times New Roman" w:cs="Times New Roman"/>
          <w:sz w:val="24"/>
          <w:szCs w:val="24"/>
        </w:rPr>
        <w:t>łaściwie zorganizowanego procesu kształcenia, obiektywnej informacji oraz sprawiedliwej oceny uwzględniającej zarówno stan wiedzy jak i umiejętności i</w:t>
      </w:r>
      <w:r w:rsidR="00733606">
        <w:rPr>
          <w:rFonts w:ascii="Times New Roman" w:hAnsi="Times New Roman" w:cs="Times New Roman"/>
          <w:sz w:val="24"/>
          <w:szCs w:val="24"/>
        </w:rPr>
        <w:t xml:space="preserve"> starania;</w:t>
      </w:r>
    </w:p>
    <w:p w14:paraId="642532F4" w14:textId="77777777" w:rsidR="000A3B70" w:rsidRDefault="0094339F" w:rsidP="00133067">
      <w:pPr>
        <w:pStyle w:val="Akapitzlist"/>
        <w:numPr>
          <w:ilvl w:val="0"/>
          <w:numId w:val="10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A3B70" w:rsidRPr="00193D62">
        <w:rPr>
          <w:rFonts w:ascii="Times New Roman" w:hAnsi="Times New Roman" w:cs="Times New Roman"/>
          <w:sz w:val="24"/>
          <w:szCs w:val="24"/>
        </w:rPr>
        <w:t>ystąpienia z pisemną skargą do Dyrektora w przypadku naruszenia praw ucznia. Uczeń lub jego opiekunowie prawni występują do Dyrektora, a Dyrektor po przeprowadzeniu postępowania wyjaśniającego pisemnie informuje strony o zajętym stanowisku i podjętych działaniach. Od postanowienia Dyrektora Szkoły przysługuje stronom odwołanie do Zarządu Fundacji</w:t>
      </w:r>
      <w:r w:rsidR="00733606">
        <w:rPr>
          <w:rFonts w:ascii="Times New Roman" w:hAnsi="Times New Roman" w:cs="Times New Roman"/>
          <w:sz w:val="24"/>
          <w:szCs w:val="24"/>
        </w:rPr>
        <w:t>;</w:t>
      </w:r>
    </w:p>
    <w:p w14:paraId="0220A02C" w14:textId="77777777" w:rsidR="000A3B70" w:rsidRDefault="000A3B70" w:rsidP="00133067">
      <w:pPr>
        <w:pStyle w:val="Akapitzlist"/>
        <w:numPr>
          <w:ilvl w:val="0"/>
          <w:numId w:val="10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znajomości kryteriów obowiązujących przy kwalifikowaniu zawodników do kadry, do grup szkoleniowych, do uczestnictwa w zawodach i zgrupowaniach organizowanych przez Polskie Związki Sportowe</w:t>
      </w:r>
      <w:r w:rsidR="00CF1427">
        <w:rPr>
          <w:rFonts w:ascii="Times New Roman" w:hAnsi="Times New Roman" w:cs="Times New Roman"/>
          <w:sz w:val="24"/>
          <w:szCs w:val="24"/>
        </w:rPr>
        <w:t>, Klub z którym Szkoła współpracuje</w:t>
      </w:r>
      <w:r>
        <w:rPr>
          <w:rFonts w:ascii="Times New Roman" w:hAnsi="Times New Roman" w:cs="Times New Roman"/>
          <w:sz w:val="24"/>
          <w:szCs w:val="24"/>
        </w:rPr>
        <w:t xml:space="preserve"> i Szkołę;</w:t>
      </w:r>
    </w:p>
    <w:p w14:paraId="38AD702E" w14:textId="77777777" w:rsidR="000A3B70" w:rsidRDefault="000A3B70" w:rsidP="00133067">
      <w:pPr>
        <w:pStyle w:val="Akapitzlist"/>
        <w:numPr>
          <w:ilvl w:val="0"/>
          <w:numId w:val="10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uzyskania pomocy w nauce, jeżeli jego nieobecności na zajęciach szkolnych spowodowane były koniecznością uczestnictwa w zgrupowaniach i zawodach;</w:t>
      </w:r>
    </w:p>
    <w:p w14:paraId="70B57764" w14:textId="77777777" w:rsidR="000A3B70" w:rsidRDefault="000A3B70" w:rsidP="00133067">
      <w:pPr>
        <w:pStyle w:val="Akapitzlist"/>
        <w:numPr>
          <w:ilvl w:val="0"/>
          <w:numId w:val="10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rzetelnej informacji na temat swoich wyników w nauce i sporcie;</w:t>
      </w:r>
    </w:p>
    <w:p w14:paraId="45EE60A9" w14:textId="77777777" w:rsidR="000A3B70" w:rsidRPr="000A3B70" w:rsidRDefault="000A3B70" w:rsidP="00133067">
      <w:pPr>
        <w:pStyle w:val="Akapitzlist"/>
        <w:widowControl w:val="0"/>
        <w:numPr>
          <w:ilvl w:val="0"/>
          <w:numId w:val="7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70">
        <w:rPr>
          <w:rFonts w:ascii="Times New Roman" w:hAnsi="Times New Roman" w:cs="Times New Roman"/>
          <w:b/>
          <w:sz w:val="24"/>
          <w:szCs w:val="24"/>
        </w:rPr>
        <w:t>Ucz</w:t>
      </w:r>
      <w:r>
        <w:rPr>
          <w:rFonts w:ascii="Times New Roman" w:hAnsi="Times New Roman" w:cs="Times New Roman"/>
          <w:b/>
          <w:sz w:val="24"/>
          <w:szCs w:val="24"/>
        </w:rPr>
        <w:t>niowie</w:t>
      </w:r>
      <w:r w:rsidRPr="000A3B70">
        <w:rPr>
          <w:rFonts w:ascii="Times New Roman" w:hAnsi="Times New Roman" w:cs="Times New Roman"/>
          <w:b/>
          <w:sz w:val="24"/>
          <w:szCs w:val="24"/>
        </w:rPr>
        <w:t xml:space="preserve"> Szkoły ma</w:t>
      </w:r>
      <w:r>
        <w:rPr>
          <w:rFonts w:ascii="Times New Roman" w:hAnsi="Times New Roman" w:cs="Times New Roman"/>
          <w:b/>
          <w:sz w:val="24"/>
          <w:szCs w:val="24"/>
        </w:rPr>
        <w:t>ją</w:t>
      </w:r>
      <w:r w:rsidRPr="000A3B70">
        <w:rPr>
          <w:rFonts w:ascii="Times New Roman" w:hAnsi="Times New Roman" w:cs="Times New Roman"/>
          <w:b/>
          <w:sz w:val="24"/>
          <w:szCs w:val="24"/>
        </w:rPr>
        <w:t xml:space="preserve"> obowiązek:</w:t>
      </w:r>
    </w:p>
    <w:p w14:paraId="64FF085C" w14:textId="4BF2C933" w:rsidR="000A3B70" w:rsidRPr="00193D62" w:rsidRDefault="0094339F" w:rsidP="00133067">
      <w:pPr>
        <w:widowControl w:val="0"/>
        <w:numPr>
          <w:ilvl w:val="0"/>
          <w:numId w:val="80"/>
        </w:numPr>
        <w:tabs>
          <w:tab w:val="left" w:pos="85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A3B70" w:rsidRPr="00193D62">
        <w:rPr>
          <w:rFonts w:ascii="Times New Roman" w:hAnsi="Times New Roman" w:cs="Times New Roman"/>
          <w:sz w:val="24"/>
          <w:szCs w:val="24"/>
        </w:rPr>
        <w:t xml:space="preserve">egularnego uczęszczania na </w:t>
      </w:r>
      <w:r w:rsidR="00BA3C7D">
        <w:rPr>
          <w:rFonts w:ascii="Times New Roman" w:hAnsi="Times New Roman" w:cs="Times New Roman"/>
          <w:sz w:val="24"/>
          <w:szCs w:val="24"/>
        </w:rPr>
        <w:t>zajęcia dydaktyczne</w:t>
      </w:r>
      <w:r w:rsidR="000A3B70" w:rsidRPr="00193D62">
        <w:rPr>
          <w:rFonts w:ascii="Times New Roman" w:hAnsi="Times New Roman" w:cs="Times New Roman"/>
          <w:sz w:val="24"/>
          <w:szCs w:val="24"/>
        </w:rPr>
        <w:t xml:space="preserve"> i zajęcia </w:t>
      </w:r>
      <w:r w:rsidR="00BA3C7D">
        <w:rPr>
          <w:rFonts w:ascii="Times New Roman" w:hAnsi="Times New Roman" w:cs="Times New Roman"/>
          <w:sz w:val="24"/>
          <w:szCs w:val="24"/>
        </w:rPr>
        <w:t xml:space="preserve">sportowe </w:t>
      </w:r>
      <w:r w:rsidR="000A3B70" w:rsidRPr="00193D62">
        <w:rPr>
          <w:rFonts w:ascii="Times New Roman" w:hAnsi="Times New Roman" w:cs="Times New Roman"/>
          <w:sz w:val="24"/>
          <w:szCs w:val="24"/>
        </w:rPr>
        <w:t>oraz uspraw</w:t>
      </w:r>
      <w:r>
        <w:rPr>
          <w:rFonts w:ascii="Times New Roman" w:hAnsi="Times New Roman" w:cs="Times New Roman"/>
          <w:sz w:val="24"/>
          <w:szCs w:val="24"/>
        </w:rPr>
        <w:t>iedliwiania każdej nieobecności;</w:t>
      </w:r>
    </w:p>
    <w:p w14:paraId="26F0B0E0" w14:textId="77777777" w:rsidR="000A3B70" w:rsidRPr="00193D62" w:rsidRDefault="0094339F" w:rsidP="00133067">
      <w:pPr>
        <w:widowControl w:val="0"/>
        <w:numPr>
          <w:ilvl w:val="0"/>
          <w:numId w:val="80"/>
        </w:numPr>
        <w:tabs>
          <w:tab w:val="left" w:pos="85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3B70" w:rsidRPr="00193D62">
        <w:rPr>
          <w:rFonts w:ascii="Times New Roman" w:hAnsi="Times New Roman" w:cs="Times New Roman"/>
          <w:sz w:val="24"/>
          <w:szCs w:val="24"/>
        </w:rPr>
        <w:t>ystematycznego przygotowania do zajęć, rzetelnej pracy podczas lekcji oraz uzupełniania braków w wiadomościa</w:t>
      </w:r>
      <w:r>
        <w:rPr>
          <w:rFonts w:ascii="Times New Roman" w:hAnsi="Times New Roman" w:cs="Times New Roman"/>
          <w:sz w:val="24"/>
          <w:szCs w:val="24"/>
        </w:rPr>
        <w:t>ch spowodowanych przez absencję;</w:t>
      </w:r>
    </w:p>
    <w:p w14:paraId="7ABE5A16" w14:textId="77777777" w:rsidR="000A3B70" w:rsidRPr="00193D62" w:rsidRDefault="0094339F" w:rsidP="00133067">
      <w:pPr>
        <w:widowControl w:val="0"/>
        <w:numPr>
          <w:ilvl w:val="0"/>
          <w:numId w:val="80"/>
        </w:numPr>
        <w:tabs>
          <w:tab w:val="left" w:pos="85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3B70" w:rsidRPr="00193D62">
        <w:rPr>
          <w:rFonts w:ascii="Times New Roman" w:hAnsi="Times New Roman" w:cs="Times New Roman"/>
          <w:sz w:val="24"/>
          <w:szCs w:val="24"/>
        </w:rPr>
        <w:t>bałości o kulturę słowa, estetykę ubioru oraz czystość i porządek pomieszczeń w Szkole</w:t>
      </w:r>
      <w:r w:rsidR="000A3B70" w:rsidRPr="00BD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jej otoczeniu;</w:t>
      </w:r>
    </w:p>
    <w:p w14:paraId="73930097" w14:textId="77777777" w:rsidR="000A3B70" w:rsidRPr="00193D62" w:rsidRDefault="0094339F" w:rsidP="00133067">
      <w:pPr>
        <w:widowControl w:val="0"/>
        <w:numPr>
          <w:ilvl w:val="0"/>
          <w:numId w:val="80"/>
        </w:numPr>
        <w:tabs>
          <w:tab w:val="left" w:pos="85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A3B70" w:rsidRPr="00193D62">
        <w:rPr>
          <w:rFonts w:ascii="Times New Roman" w:hAnsi="Times New Roman" w:cs="Times New Roman"/>
          <w:sz w:val="24"/>
          <w:szCs w:val="24"/>
        </w:rPr>
        <w:t xml:space="preserve">oszenia w czasie zajęć </w:t>
      </w:r>
      <w:r w:rsidR="000A3B70">
        <w:rPr>
          <w:rFonts w:ascii="Times New Roman" w:hAnsi="Times New Roman" w:cs="Times New Roman"/>
          <w:sz w:val="24"/>
          <w:szCs w:val="24"/>
        </w:rPr>
        <w:t xml:space="preserve">szkolnych </w:t>
      </w:r>
      <w:r w:rsidR="000A3B70" w:rsidRPr="00193D62">
        <w:rPr>
          <w:rFonts w:ascii="Times New Roman" w:hAnsi="Times New Roman" w:cs="Times New Roman"/>
          <w:sz w:val="24"/>
          <w:szCs w:val="24"/>
        </w:rPr>
        <w:t xml:space="preserve">ujednoliconego, pozytywnie zaopiniowanego przez Radę Rodziców stroju szkolnego (koszulka Polo i bluza z logo szkoły)) oraz noszenia stroju galowego : biała bluzka (dla dziewcząt), biała koszula (dla chłopców) itp. wg uznania; spodnie, spódnica, ewentualnie garnitur w kolorach: szarym, granatowym lub czarnym.  Strój galowy obowiązuje podczas uroczystości szkolnych, związanych z obchodami świąt wynikających ze szkolnego kalendarza uroczystości, a podczas klasowych uroczystości po uzgodnieniu z wychowawcą oraz wszystkich uczniów reprezentujących Szkołę w konkursach międzyszkolnych (wyjątek stanowią zawody sportowe </w:t>
      </w:r>
      <w:r w:rsidR="000A3B70">
        <w:rPr>
          <w:rFonts w:ascii="Times New Roman" w:hAnsi="Times New Roman" w:cs="Times New Roman"/>
          <w:sz w:val="24"/>
          <w:szCs w:val="24"/>
        </w:rPr>
        <w:t>gdzie</w:t>
      </w:r>
      <w:r w:rsidR="000A3B70" w:rsidRPr="00193D62">
        <w:rPr>
          <w:rFonts w:ascii="Times New Roman" w:hAnsi="Times New Roman" w:cs="Times New Roman"/>
          <w:sz w:val="24"/>
          <w:szCs w:val="24"/>
        </w:rPr>
        <w:t xml:space="preserve"> obowiązuje sportowa koszulka reprezentacyjna). W stroju szkolnym niedopuszczalne są jakiekolwiek elementy ubioru charakterystyczne dla subkultur młodzieżowych, tatuaże i </w:t>
      </w:r>
      <w:proofErr w:type="spellStart"/>
      <w:r w:rsidR="000A3B70" w:rsidRPr="00193D62">
        <w:rPr>
          <w:rFonts w:ascii="Times New Roman" w:hAnsi="Times New Roman" w:cs="Times New Roman"/>
          <w:sz w:val="24"/>
          <w:szCs w:val="24"/>
        </w:rPr>
        <w:t>piercing</w:t>
      </w:r>
      <w:proofErr w:type="spellEnd"/>
      <w:r w:rsidR="000A3B70" w:rsidRPr="00193D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8A91C5" w14:textId="77777777" w:rsidR="000A3B70" w:rsidRPr="00193D62" w:rsidRDefault="0094339F" w:rsidP="00133067">
      <w:pPr>
        <w:widowControl w:val="0"/>
        <w:numPr>
          <w:ilvl w:val="0"/>
          <w:numId w:val="80"/>
        </w:numPr>
        <w:tabs>
          <w:tab w:val="left" w:pos="85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3B70" w:rsidRPr="00193D62">
        <w:rPr>
          <w:rFonts w:ascii="Times New Roman" w:hAnsi="Times New Roman" w:cs="Times New Roman"/>
          <w:sz w:val="24"/>
          <w:szCs w:val="24"/>
        </w:rPr>
        <w:t>bania o swoje rzeczy osobiste i zabezpieczania ich przed zniszczeniem, zgubieniem lub kradzieżą.</w:t>
      </w:r>
    </w:p>
    <w:p w14:paraId="04072895" w14:textId="77777777" w:rsidR="000A3B70" w:rsidRPr="00193D62" w:rsidRDefault="0094339F" w:rsidP="00133067">
      <w:pPr>
        <w:widowControl w:val="0"/>
        <w:numPr>
          <w:ilvl w:val="0"/>
          <w:numId w:val="80"/>
        </w:numPr>
        <w:tabs>
          <w:tab w:val="left" w:pos="85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3B70" w:rsidRPr="00193D62">
        <w:rPr>
          <w:rFonts w:ascii="Times New Roman" w:hAnsi="Times New Roman" w:cs="Times New Roman"/>
          <w:sz w:val="24"/>
          <w:szCs w:val="24"/>
        </w:rPr>
        <w:t>rzestrzegania zakazu:</w:t>
      </w:r>
    </w:p>
    <w:p w14:paraId="19DE7071" w14:textId="77777777" w:rsidR="005B541C" w:rsidRPr="00AD7EC8" w:rsidRDefault="005B541C" w:rsidP="005B541C">
      <w:pPr>
        <w:widowControl w:val="0"/>
        <w:numPr>
          <w:ilvl w:val="2"/>
          <w:numId w:val="8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bezwzględnego </w:t>
      </w:r>
      <w:r w:rsidRPr="00193D62">
        <w:rPr>
          <w:rFonts w:ascii="Times New Roman" w:hAnsi="Times New Roman" w:cs="Times New Roman"/>
          <w:sz w:val="24"/>
          <w:szCs w:val="24"/>
        </w:rPr>
        <w:t xml:space="preserve">używania telefonów komórkowych, tabletów, interaktywnych </w:t>
      </w:r>
      <w:r w:rsidRPr="00AD7EC8">
        <w:rPr>
          <w:rFonts w:ascii="Times New Roman" w:hAnsi="Times New Roman" w:cs="Times New Roman"/>
          <w:sz w:val="24"/>
          <w:szCs w:val="24"/>
        </w:rPr>
        <w:t>zegarków smartwatch i wszelkich urządzeń łączących się z Internetem na terenie Szkoły w czasie lekcji, zajęć opiekuńczo-wychowawczych, zajęć sportowych (odbywających się również poza budynkiem Szkoły). Dopuszcza się użycie telefonów komórkowych na lekcjach w celach edukacyjnych, na polecenie lub za zgodą nauczyciela.</w:t>
      </w:r>
    </w:p>
    <w:p w14:paraId="7489996B" w14:textId="77777777" w:rsidR="000A3B70" w:rsidRDefault="000A3B70" w:rsidP="00133067">
      <w:pPr>
        <w:widowControl w:val="0"/>
        <w:numPr>
          <w:ilvl w:val="2"/>
          <w:numId w:val="8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62">
        <w:rPr>
          <w:rFonts w:ascii="Times New Roman" w:hAnsi="Times New Roman" w:cs="Times New Roman"/>
          <w:sz w:val="24"/>
          <w:szCs w:val="24"/>
        </w:rPr>
        <w:t>przynoszenia do Szkoły przedmiotów wartościowych.</w:t>
      </w:r>
    </w:p>
    <w:p w14:paraId="5DCF85DF" w14:textId="77777777" w:rsidR="00E42675" w:rsidRPr="00D553C0" w:rsidRDefault="00E42675" w:rsidP="00133067">
      <w:pPr>
        <w:widowControl w:val="0"/>
        <w:numPr>
          <w:ilvl w:val="2"/>
          <w:numId w:val="8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C0">
        <w:rPr>
          <w:rFonts w:ascii="Times New Roman" w:hAnsi="Times New Roman" w:cs="Times New Roman"/>
          <w:sz w:val="24"/>
          <w:szCs w:val="24"/>
        </w:rPr>
        <w:lastRenderedPageBreak/>
        <w:t>opuszczania terenu  Szkoły podczas zajęć lekcyjnych i przerw. ( Ustawa- prawo oświatowe art. 68 ust 1 pkt 3, 6 )</w:t>
      </w:r>
    </w:p>
    <w:p w14:paraId="7D4F9A58" w14:textId="77777777" w:rsidR="000A3B70" w:rsidRPr="00193D62" w:rsidRDefault="0094339F" w:rsidP="00133067">
      <w:pPr>
        <w:widowControl w:val="0"/>
        <w:numPr>
          <w:ilvl w:val="0"/>
          <w:numId w:val="80"/>
        </w:numPr>
        <w:tabs>
          <w:tab w:val="left" w:pos="85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3B70" w:rsidRPr="00193D62">
        <w:rPr>
          <w:rFonts w:ascii="Times New Roman" w:hAnsi="Times New Roman" w:cs="Times New Roman"/>
          <w:sz w:val="24"/>
          <w:szCs w:val="24"/>
        </w:rPr>
        <w:t>rzestrzegania postanowień organów Szkoły oraz poleceń nauczycieli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E1161B" w14:textId="77777777" w:rsidR="000A3B70" w:rsidRDefault="0094339F" w:rsidP="00133067">
      <w:pPr>
        <w:widowControl w:val="0"/>
        <w:numPr>
          <w:ilvl w:val="0"/>
          <w:numId w:val="80"/>
        </w:numPr>
        <w:tabs>
          <w:tab w:val="left" w:pos="85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A3B70" w:rsidRPr="00193D62">
        <w:rPr>
          <w:rFonts w:ascii="Times New Roman" w:hAnsi="Times New Roman" w:cs="Times New Roman"/>
          <w:sz w:val="24"/>
          <w:szCs w:val="24"/>
        </w:rPr>
        <w:t>zbogacania życia klasy i szkoły własną ini</w:t>
      </w:r>
      <w:r>
        <w:rPr>
          <w:rFonts w:ascii="Times New Roman" w:hAnsi="Times New Roman" w:cs="Times New Roman"/>
          <w:sz w:val="24"/>
          <w:szCs w:val="24"/>
        </w:rPr>
        <w:t>cjatywą, zdolnościami i energią;</w:t>
      </w:r>
    </w:p>
    <w:p w14:paraId="6319F8A0" w14:textId="77777777" w:rsidR="000A3B70" w:rsidRDefault="000A3B70" w:rsidP="00133067">
      <w:pPr>
        <w:widowControl w:val="0"/>
        <w:numPr>
          <w:ilvl w:val="0"/>
          <w:numId w:val="80"/>
        </w:numPr>
        <w:tabs>
          <w:tab w:val="left" w:pos="85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systematycznej pracy nad rozwijaniem swej wiedzy i umiejętności oraz jak najlepszego wykorzystania czasu i warunków do pracy;</w:t>
      </w:r>
    </w:p>
    <w:p w14:paraId="766404D6" w14:textId="77777777" w:rsidR="000A3B70" w:rsidRDefault="000A3B70" w:rsidP="00133067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być przygotowanym do odpowiedzi ustnych i</w:t>
      </w:r>
      <w:r w:rsidR="0094339F">
        <w:rPr>
          <w:rFonts w:ascii="Times New Roman" w:hAnsi="Times New Roman" w:cs="Times New Roman"/>
          <w:sz w:val="24"/>
          <w:szCs w:val="24"/>
        </w:rPr>
        <w:t xml:space="preserve"> kartkówek z 3 ostatnich lekcji;</w:t>
      </w:r>
    </w:p>
    <w:p w14:paraId="761A8977" w14:textId="77777777" w:rsidR="000A3B70" w:rsidRDefault="00AB7018" w:rsidP="00133067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honor S</w:t>
      </w:r>
      <w:r w:rsidR="000A3B70">
        <w:rPr>
          <w:rFonts w:ascii="Times New Roman" w:hAnsi="Times New Roman" w:cs="Times New Roman"/>
          <w:sz w:val="24"/>
          <w:szCs w:val="24"/>
        </w:rPr>
        <w:t xml:space="preserve">zkoły, godnie ją reprezentować poza nią oraz znać, szanować </w:t>
      </w:r>
      <w:r w:rsidR="0094339F">
        <w:rPr>
          <w:rFonts w:ascii="Times New Roman" w:hAnsi="Times New Roman" w:cs="Times New Roman"/>
          <w:sz w:val="24"/>
          <w:szCs w:val="24"/>
        </w:rPr>
        <w:br/>
        <w:t>i wzbogacać jej dobre tradycje;</w:t>
      </w:r>
    </w:p>
    <w:p w14:paraId="731880A8" w14:textId="77777777" w:rsidR="000A3B70" w:rsidRDefault="000A3B70" w:rsidP="00133067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odnosić się z szacunkiem do nauczycieli, szanować godność starszych i młodszych koleżanek i kolegów oraz innych pracow</w:t>
      </w:r>
      <w:r w:rsidR="00AB7018">
        <w:rPr>
          <w:rFonts w:ascii="Times New Roman" w:hAnsi="Times New Roman" w:cs="Times New Roman"/>
          <w:sz w:val="24"/>
          <w:szCs w:val="24"/>
        </w:rPr>
        <w:t>ników S</w:t>
      </w:r>
      <w:r w:rsidR="0094339F">
        <w:rPr>
          <w:rFonts w:ascii="Times New Roman" w:hAnsi="Times New Roman" w:cs="Times New Roman"/>
          <w:sz w:val="24"/>
          <w:szCs w:val="24"/>
        </w:rPr>
        <w:t>zkoły;</w:t>
      </w:r>
    </w:p>
    <w:p w14:paraId="0E0C9290" w14:textId="77777777" w:rsidR="000A3B70" w:rsidRDefault="000A3B70" w:rsidP="00133067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wypełniać pol</w:t>
      </w:r>
      <w:r w:rsidR="0094339F">
        <w:rPr>
          <w:rFonts w:ascii="Times New Roman" w:hAnsi="Times New Roman" w:cs="Times New Roman"/>
          <w:sz w:val="24"/>
          <w:szCs w:val="24"/>
        </w:rPr>
        <w:t>ecenia nauczyciela dyżurującego;</w:t>
      </w:r>
    </w:p>
    <w:p w14:paraId="135F5696" w14:textId="77777777" w:rsidR="000A3B70" w:rsidRDefault="000A3B70" w:rsidP="00133067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respektować wewnętrzn</w:t>
      </w:r>
      <w:r w:rsidR="00AB7018">
        <w:rPr>
          <w:rFonts w:ascii="Times New Roman" w:hAnsi="Times New Roman" w:cs="Times New Roman"/>
          <w:sz w:val="24"/>
          <w:szCs w:val="24"/>
        </w:rPr>
        <w:t>e zarządzenia regulujące życie S</w:t>
      </w:r>
      <w:r w:rsidR="0094339F">
        <w:rPr>
          <w:rFonts w:ascii="Times New Roman" w:hAnsi="Times New Roman" w:cs="Times New Roman"/>
          <w:sz w:val="24"/>
          <w:szCs w:val="24"/>
        </w:rPr>
        <w:t>zkoły;</w:t>
      </w:r>
    </w:p>
    <w:p w14:paraId="4B897BC7" w14:textId="77777777" w:rsidR="000A3B70" w:rsidRDefault="000A3B70" w:rsidP="00133067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uczęszczać na zajęcia szkolne i przestr</w:t>
      </w:r>
      <w:r w:rsidR="0094339F">
        <w:rPr>
          <w:rFonts w:ascii="Times New Roman" w:hAnsi="Times New Roman" w:cs="Times New Roman"/>
          <w:sz w:val="24"/>
          <w:szCs w:val="24"/>
        </w:rPr>
        <w:t>zegać czasu trwania zajęć;</w:t>
      </w:r>
    </w:p>
    <w:p w14:paraId="745E5F7A" w14:textId="5F527A97" w:rsidR="000A3B70" w:rsidRDefault="000A3B70" w:rsidP="00133067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dostarczenia pisemnego zwolnienia </w:t>
      </w:r>
      <w:r w:rsidR="001504AD">
        <w:rPr>
          <w:rFonts w:ascii="Times New Roman" w:hAnsi="Times New Roman" w:cs="Times New Roman"/>
          <w:sz w:val="24"/>
          <w:szCs w:val="24"/>
        </w:rPr>
        <w:t xml:space="preserve">(najlepiej przez dzienniczek elektroniczny) </w:t>
      </w:r>
      <w:r>
        <w:rPr>
          <w:rFonts w:ascii="Times New Roman" w:hAnsi="Times New Roman" w:cs="Times New Roman"/>
          <w:sz w:val="24"/>
          <w:szCs w:val="24"/>
        </w:rPr>
        <w:t>od rodziców z podaniem przyczyny zwolnienia, przed faktem zwolnienia, jeżeli dotyczy to jedn</w:t>
      </w:r>
      <w:r w:rsidR="0094339F">
        <w:rPr>
          <w:rFonts w:ascii="Times New Roman" w:hAnsi="Times New Roman" w:cs="Times New Roman"/>
          <w:sz w:val="24"/>
          <w:szCs w:val="24"/>
        </w:rPr>
        <w:t>ej lub kilku godzin danego dnia;</w:t>
      </w:r>
    </w:p>
    <w:p w14:paraId="6381B185" w14:textId="7153D264" w:rsidR="000A3B70" w:rsidRDefault="000A3B70" w:rsidP="00133067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przedstawić </w:t>
      </w:r>
      <w:r w:rsidR="001504AD">
        <w:rPr>
          <w:rFonts w:ascii="Times New Roman" w:hAnsi="Times New Roman" w:cs="Times New Roman"/>
          <w:sz w:val="24"/>
          <w:szCs w:val="24"/>
        </w:rPr>
        <w:t xml:space="preserve">( najlepiej przez dzienniczek elektroniczny) </w:t>
      </w:r>
      <w:r>
        <w:rPr>
          <w:rFonts w:ascii="Times New Roman" w:hAnsi="Times New Roman" w:cs="Times New Roman"/>
          <w:sz w:val="24"/>
          <w:szCs w:val="24"/>
        </w:rPr>
        <w:t xml:space="preserve">wychowawcy usprawiedliwienie za nieobecne godziny na zajęciach (zwolnienie lekarskie, zwolnienie od rodziców) do najbliższej lekcji wychowawczej. Późniejsze dostarczenie usprawiedliwienia nie zmienia faktu nieobecności nieusprawiedliwionej. </w:t>
      </w:r>
    </w:p>
    <w:p w14:paraId="0184323B" w14:textId="77777777" w:rsidR="000A3B70" w:rsidRDefault="000A3B70" w:rsidP="00133067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uzupełnienia notatek z lekcji i wiadomości z zakresu materiału po usprawiedliwionej nieobecności w terminie uzgodn</w:t>
      </w:r>
      <w:r w:rsidR="0094339F">
        <w:rPr>
          <w:rFonts w:ascii="Times New Roman" w:hAnsi="Times New Roman" w:cs="Times New Roman"/>
          <w:sz w:val="24"/>
          <w:szCs w:val="24"/>
        </w:rPr>
        <w:t>ionym z nauczycielem przedmiotu;</w:t>
      </w:r>
    </w:p>
    <w:p w14:paraId="4787BF06" w14:textId="77777777" w:rsidR="000A3B70" w:rsidRDefault="00AB7018" w:rsidP="00133067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mienie S</w:t>
      </w:r>
      <w:r w:rsidR="000A3B70">
        <w:rPr>
          <w:rFonts w:ascii="Times New Roman" w:hAnsi="Times New Roman" w:cs="Times New Roman"/>
          <w:sz w:val="24"/>
          <w:szCs w:val="24"/>
        </w:rPr>
        <w:t>zkoły, pomagać w utrzymaniu porz</w:t>
      </w:r>
      <w:r w:rsidR="0094339F">
        <w:rPr>
          <w:rFonts w:ascii="Times New Roman" w:hAnsi="Times New Roman" w:cs="Times New Roman"/>
          <w:sz w:val="24"/>
          <w:szCs w:val="24"/>
        </w:rPr>
        <w:t>ądku i czystości na jej terenie;</w:t>
      </w:r>
    </w:p>
    <w:p w14:paraId="3DB82EDC" w14:textId="77777777" w:rsidR="000A3B70" w:rsidRDefault="000A3B70" w:rsidP="00133067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naprawienia wyrządzonej szkody materialnej lub pokr</w:t>
      </w:r>
      <w:r w:rsidR="0094339F">
        <w:rPr>
          <w:rFonts w:ascii="Times New Roman" w:hAnsi="Times New Roman" w:cs="Times New Roman"/>
          <w:sz w:val="24"/>
          <w:szCs w:val="24"/>
        </w:rPr>
        <w:t>ycia kosztów wyrządzonej szkody;</w:t>
      </w:r>
    </w:p>
    <w:p w14:paraId="5DEA7F84" w14:textId="77777777" w:rsidR="000A3B70" w:rsidRDefault="000A3B70" w:rsidP="00133067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kulturę słowa, walczyć z przejawami brutalności i wulgarności, przeciwdziałać wszelkim nałogom szerzącym się w środowisku uczniowskim, ma obowiązek ochrony zdrowia własnego i</w:t>
      </w:r>
      <w:r w:rsidR="0094339F">
        <w:rPr>
          <w:rFonts w:ascii="Times New Roman" w:hAnsi="Times New Roman" w:cs="Times New Roman"/>
          <w:sz w:val="24"/>
          <w:szCs w:val="24"/>
        </w:rPr>
        <w:t xml:space="preserve"> innych;</w:t>
      </w:r>
    </w:p>
    <w:p w14:paraId="082AE3BE" w14:textId="77777777" w:rsidR="000A3B70" w:rsidRDefault="000A3B70" w:rsidP="00133067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wykonywać prace s</w:t>
      </w:r>
      <w:r w:rsidR="00AB7018">
        <w:rPr>
          <w:rFonts w:ascii="Times New Roman" w:hAnsi="Times New Roman" w:cs="Times New Roman"/>
          <w:sz w:val="24"/>
          <w:szCs w:val="24"/>
        </w:rPr>
        <w:t>połecznie użyteczne dla klasy, S</w:t>
      </w:r>
      <w:r w:rsidR="0094339F">
        <w:rPr>
          <w:rFonts w:ascii="Times New Roman" w:hAnsi="Times New Roman" w:cs="Times New Roman"/>
          <w:sz w:val="24"/>
          <w:szCs w:val="24"/>
        </w:rPr>
        <w:t>zkoły, środowiska;</w:t>
      </w:r>
    </w:p>
    <w:p w14:paraId="706F9C01" w14:textId="77777777" w:rsidR="000A3B70" w:rsidRDefault="000A3B70" w:rsidP="00133067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przebywania p</w:t>
      </w:r>
      <w:r w:rsidR="00AB7018">
        <w:rPr>
          <w:rFonts w:ascii="Times New Roman" w:hAnsi="Times New Roman" w:cs="Times New Roman"/>
          <w:sz w:val="24"/>
          <w:szCs w:val="24"/>
        </w:rPr>
        <w:t>odczas przerw tylko na terenie S</w:t>
      </w:r>
      <w:r w:rsidR="0094339F">
        <w:rPr>
          <w:rFonts w:ascii="Times New Roman" w:hAnsi="Times New Roman" w:cs="Times New Roman"/>
          <w:sz w:val="24"/>
          <w:szCs w:val="24"/>
        </w:rPr>
        <w:t>zkoły i boiska szkolnego;</w:t>
      </w:r>
    </w:p>
    <w:p w14:paraId="04C0C41C" w14:textId="77777777" w:rsidR="000A3B70" w:rsidRDefault="000A3B70" w:rsidP="00133067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zasad bezpieczeństwa podczas</w:t>
      </w:r>
      <w:r w:rsidR="0094339F">
        <w:rPr>
          <w:rFonts w:ascii="Times New Roman" w:hAnsi="Times New Roman" w:cs="Times New Roman"/>
          <w:sz w:val="24"/>
          <w:szCs w:val="24"/>
        </w:rPr>
        <w:t xml:space="preserve"> zajęć szkolnych i na przerwach;</w:t>
      </w:r>
    </w:p>
    <w:p w14:paraId="72300F74" w14:textId="77777777" w:rsidR="000A3B70" w:rsidRDefault="000A3B70" w:rsidP="00133067">
      <w:pPr>
        <w:widowControl w:val="0"/>
        <w:numPr>
          <w:ilvl w:val="0"/>
          <w:numId w:val="80"/>
        </w:numPr>
        <w:tabs>
          <w:tab w:val="left" w:pos="8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złożyć wyłączony telefon oraz urządzenia rejestrujące dźwięk i obraz w wyznaczonym przez nauczyciela miejscu przy wejściu do klasy</w:t>
      </w:r>
      <w:r w:rsidR="0094339F">
        <w:rPr>
          <w:rFonts w:ascii="Times New Roman" w:hAnsi="Times New Roman" w:cs="Times New Roman"/>
          <w:sz w:val="24"/>
          <w:szCs w:val="24"/>
        </w:rPr>
        <w:t>;</w:t>
      </w:r>
    </w:p>
    <w:p w14:paraId="38CDD891" w14:textId="4A6C306D" w:rsidR="000A3B70" w:rsidRDefault="005E3EF3" w:rsidP="00133067">
      <w:pPr>
        <w:widowControl w:val="0"/>
        <w:numPr>
          <w:ilvl w:val="0"/>
          <w:numId w:val="80"/>
        </w:numPr>
        <w:tabs>
          <w:tab w:val="left" w:pos="8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godnie reprezentować Szkołę</w:t>
      </w:r>
      <w:r w:rsidR="000A3B70">
        <w:rPr>
          <w:rFonts w:ascii="Times New Roman" w:hAnsi="Times New Roman" w:cs="Times New Roman"/>
          <w:sz w:val="24"/>
          <w:szCs w:val="24"/>
        </w:rPr>
        <w:t xml:space="preserve"> na wszelkiego rodzaju imprezach sportowych organizowanych przez Szkołę, Klub Sportowy SKRA oraz Polskie Związki Sportowe;</w:t>
      </w:r>
    </w:p>
    <w:p w14:paraId="4BF9FD3B" w14:textId="203A4FAA" w:rsidR="000A3B70" w:rsidRDefault="005E3EF3" w:rsidP="00133067">
      <w:pPr>
        <w:widowControl w:val="0"/>
        <w:numPr>
          <w:ilvl w:val="0"/>
          <w:numId w:val="80"/>
        </w:numPr>
        <w:tabs>
          <w:tab w:val="left" w:pos="8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uczestniczenia</w:t>
      </w:r>
      <w:r w:rsidR="000A3B70">
        <w:rPr>
          <w:rFonts w:ascii="Times New Roman" w:hAnsi="Times New Roman" w:cs="Times New Roman"/>
          <w:sz w:val="24"/>
          <w:szCs w:val="24"/>
        </w:rPr>
        <w:t xml:space="preserve"> w obozach szkoleniowych oraz zawodach sportowych organizowanych przez Szkołę, Klub oraz Polskie Związki Sportowe, jeżeli otrzyma powołanie lub zostanie na nie zakwalifikowany;</w:t>
      </w:r>
    </w:p>
    <w:p w14:paraId="50749002" w14:textId="77777777" w:rsidR="000A3B70" w:rsidRDefault="000A3B70" w:rsidP="00133067">
      <w:pPr>
        <w:widowControl w:val="0"/>
        <w:numPr>
          <w:ilvl w:val="0"/>
          <w:numId w:val="80"/>
        </w:numPr>
        <w:tabs>
          <w:tab w:val="left" w:pos="8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27133">
        <w:rPr>
          <w:rFonts w:ascii="Times New Roman" w:hAnsi="Times New Roman" w:cs="Times New Roman"/>
          <w:sz w:val="24"/>
          <w:szCs w:val="24"/>
        </w:rPr>
        <w:t xml:space="preserve"> przypadku choroby - nat</w:t>
      </w:r>
      <w:r w:rsidR="00E42675">
        <w:rPr>
          <w:rFonts w:ascii="Times New Roman" w:hAnsi="Times New Roman" w:cs="Times New Roman"/>
          <w:sz w:val="24"/>
          <w:szCs w:val="24"/>
        </w:rPr>
        <w:t>ychmiastowego powiadomienia D</w:t>
      </w:r>
      <w:r w:rsidRPr="00727133">
        <w:rPr>
          <w:rFonts w:ascii="Times New Roman" w:hAnsi="Times New Roman" w:cs="Times New Roman"/>
          <w:sz w:val="24"/>
          <w:szCs w:val="24"/>
        </w:rPr>
        <w:t>yrektora ds. sportowych za pośrednictwem rodziców, trenera lub wychowawcy</w:t>
      </w:r>
      <w:r w:rsidR="0094339F">
        <w:rPr>
          <w:rFonts w:ascii="Times New Roman" w:hAnsi="Times New Roman" w:cs="Times New Roman"/>
          <w:sz w:val="24"/>
          <w:szCs w:val="24"/>
        </w:rPr>
        <w:t>.</w:t>
      </w:r>
    </w:p>
    <w:p w14:paraId="22C572D2" w14:textId="228BC7BB" w:rsidR="000A3B70" w:rsidRDefault="000A3B70" w:rsidP="00133067">
      <w:pPr>
        <w:pStyle w:val="Akapitzlist"/>
        <w:widowControl w:val="0"/>
        <w:numPr>
          <w:ilvl w:val="0"/>
          <w:numId w:val="109"/>
        </w:numPr>
        <w:tabs>
          <w:tab w:val="left" w:pos="8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52">
        <w:rPr>
          <w:rFonts w:ascii="Times New Roman" w:hAnsi="Times New Roman" w:cs="Times New Roman"/>
          <w:sz w:val="24"/>
          <w:szCs w:val="24"/>
        </w:rPr>
        <w:t xml:space="preserve">Postawa wobec obowiązków </w:t>
      </w:r>
      <w:r w:rsidR="005E3EF3">
        <w:rPr>
          <w:rFonts w:ascii="Times New Roman" w:hAnsi="Times New Roman" w:cs="Times New Roman"/>
          <w:sz w:val="24"/>
          <w:szCs w:val="24"/>
        </w:rPr>
        <w:t xml:space="preserve">odzwierciedla </w:t>
      </w:r>
      <w:r w:rsidRPr="00936052">
        <w:rPr>
          <w:rFonts w:ascii="Times New Roman" w:hAnsi="Times New Roman" w:cs="Times New Roman"/>
          <w:sz w:val="24"/>
          <w:szCs w:val="24"/>
        </w:rPr>
        <w:t>się w ocenie zachowania.</w:t>
      </w:r>
    </w:p>
    <w:p w14:paraId="0BD2B0D1" w14:textId="51D04952" w:rsidR="00E42675" w:rsidRDefault="00E42675" w:rsidP="00133067">
      <w:pPr>
        <w:pStyle w:val="Akapitzlist"/>
        <w:widowControl w:val="0"/>
        <w:numPr>
          <w:ilvl w:val="0"/>
          <w:numId w:val="109"/>
        </w:numPr>
        <w:tabs>
          <w:tab w:val="left" w:pos="8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zobowiązany jest do postepowania w każdym miejscu zawsze zgodnie z prawem i obowiązującymi zasadami społecznymi jak i wewnętrznymi przepisami szkolnymi. </w:t>
      </w:r>
    </w:p>
    <w:p w14:paraId="54D223EC" w14:textId="77777777" w:rsidR="00535F70" w:rsidRDefault="00535F70" w:rsidP="00D55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8E4AF" w14:textId="77777777" w:rsidR="00535F70" w:rsidRDefault="00535F70" w:rsidP="000A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F6D74" w14:textId="77777777" w:rsidR="00A72110" w:rsidRDefault="00A72110" w:rsidP="000A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15E2A" w14:textId="77777777" w:rsidR="00A72110" w:rsidRDefault="00A72110" w:rsidP="000A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7332C" w14:textId="77777777" w:rsidR="003E3493" w:rsidRDefault="003E3493" w:rsidP="000A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64C51" w14:textId="77777777" w:rsidR="003E3493" w:rsidRDefault="003E3493" w:rsidP="000A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9E024" w14:textId="3D431B97" w:rsidR="000A3B70" w:rsidRDefault="000A3B70" w:rsidP="000A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DA3B8E">
        <w:rPr>
          <w:rFonts w:ascii="Times New Roman" w:hAnsi="Times New Roman" w:cs="Times New Roman"/>
          <w:b/>
          <w:sz w:val="24"/>
          <w:szCs w:val="24"/>
        </w:rPr>
        <w:t>35</w:t>
      </w:r>
    </w:p>
    <w:p w14:paraId="6D88CBB9" w14:textId="77777777" w:rsidR="000A3B70" w:rsidRDefault="000A3B70" w:rsidP="000A3B70">
      <w:pPr>
        <w:spacing w:after="0" w:line="24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</w:p>
    <w:p w14:paraId="33FC61C8" w14:textId="77777777" w:rsidR="000A3B70" w:rsidRPr="00A33026" w:rsidRDefault="000A3B70" w:rsidP="00133067">
      <w:pPr>
        <w:pStyle w:val="Akapitzlist"/>
        <w:numPr>
          <w:ilvl w:val="6"/>
          <w:numId w:val="1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3026">
        <w:rPr>
          <w:rFonts w:ascii="Times New Roman" w:hAnsi="Times New Roman" w:cs="Times New Roman"/>
          <w:sz w:val="24"/>
          <w:szCs w:val="24"/>
        </w:rPr>
        <w:t xml:space="preserve">Za nieprzestrzeganie obowiązków, uczeń może być </w:t>
      </w:r>
      <w:r w:rsidRPr="00E42675">
        <w:rPr>
          <w:rFonts w:ascii="Times New Roman" w:hAnsi="Times New Roman" w:cs="Times New Roman"/>
          <w:b/>
          <w:sz w:val="24"/>
          <w:szCs w:val="24"/>
        </w:rPr>
        <w:t>ukarany</w:t>
      </w:r>
      <w:r w:rsidRPr="00A33026">
        <w:rPr>
          <w:rFonts w:ascii="Times New Roman" w:hAnsi="Times New Roman" w:cs="Times New Roman"/>
          <w:sz w:val="24"/>
          <w:szCs w:val="24"/>
        </w:rPr>
        <w:t xml:space="preserve"> jedną z niżej wymienionych  kar porządkowych:</w:t>
      </w:r>
    </w:p>
    <w:p w14:paraId="74400CF2" w14:textId="77777777" w:rsidR="000A3B70" w:rsidRDefault="000A3B70" w:rsidP="00133067">
      <w:pPr>
        <w:pStyle w:val="Akapitzlist"/>
        <w:numPr>
          <w:ilvl w:val="1"/>
          <w:numId w:val="10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upomnieniem lub naganą wychowawcy wobec oddziału;</w:t>
      </w:r>
    </w:p>
    <w:p w14:paraId="583D9134" w14:textId="77777777" w:rsidR="000A3B70" w:rsidRDefault="000A3B70" w:rsidP="00133067">
      <w:pPr>
        <w:pStyle w:val="Akapitzlist"/>
        <w:numPr>
          <w:ilvl w:val="1"/>
          <w:numId w:val="10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upomnieniem lub naganą Dyrektora;</w:t>
      </w:r>
    </w:p>
    <w:p w14:paraId="4CF86A4E" w14:textId="77777777" w:rsidR="000A3B70" w:rsidRDefault="000A3B70" w:rsidP="00133067">
      <w:pPr>
        <w:pStyle w:val="Akapitzlist"/>
        <w:numPr>
          <w:ilvl w:val="1"/>
          <w:numId w:val="10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upomnieniem lub naganą Dyrektora wobec oddziału lub na apelu szkolnym</w:t>
      </w:r>
      <w:r w:rsidRPr="00727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pisemnym powiadomieniem rodziców o zachowaniu syna, córki.</w:t>
      </w:r>
    </w:p>
    <w:p w14:paraId="71131A2F" w14:textId="77777777" w:rsidR="00A33026" w:rsidRPr="00727133" w:rsidRDefault="00A33026" w:rsidP="00133067">
      <w:pPr>
        <w:pStyle w:val="Akapitzlist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133">
        <w:rPr>
          <w:rFonts w:ascii="Times New Roman" w:hAnsi="Times New Roman" w:cs="Times New Roman"/>
          <w:sz w:val="24"/>
          <w:szCs w:val="24"/>
        </w:rPr>
        <w:t>Za naruszenie obowiązków uczeń może być ukarany dyscyplinarnie:</w:t>
      </w:r>
    </w:p>
    <w:p w14:paraId="04E073D7" w14:textId="1E33EE49" w:rsidR="00A33026" w:rsidRDefault="00A33026" w:rsidP="00133067">
      <w:pPr>
        <w:pStyle w:val="Akapitzlist"/>
        <w:numPr>
          <w:ilvl w:val="1"/>
          <w:numId w:val="1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zawieszeniem w prawach sportowca</w:t>
      </w:r>
      <w:r w:rsidR="00BA3C7D">
        <w:rPr>
          <w:rFonts w:ascii="Times New Roman" w:hAnsi="Times New Roman" w:cs="Times New Roman"/>
          <w:sz w:val="24"/>
          <w:szCs w:val="24"/>
        </w:rPr>
        <w:t xml:space="preserve"> – zajęciach sportowych;</w:t>
      </w:r>
    </w:p>
    <w:p w14:paraId="31C8AED6" w14:textId="77777777" w:rsidR="00A33026" w:rsidRPr="00727133" w:rsidRDefault="00A33026" w:rsidP="00133067">
      <w:pPr>
        <w:pStyle w:val="Akapitzlist"/>
        <w:numPr>
          <w:ilvl w:val="1"/>
          <w:numId w:val="1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skreśleniem z listy uczniów - dotyczy pełnoletnich uczniów.</w:t>
      </w:r>
    </w:p>
    <w:p w14:paraId="7AE81644" w14:textId="77777777" w:rsidR="004751CF" w:rsidRDefault="00A33026" w:rsidP="00133067">
      <w:pPr>
        <w:pStyle w:val="Akapitzlist"/>
        <w:numPr>
          <w:ilvl w:val="0"/>
          <w:numId w:val="1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nie wolno stosować kar naruszających nietykalność i godność osobistą uczniów. Szkoła ma obowiązek informowania rodziców ucznia o zastosowaniu wobec niego kary. Obowiązek ten spełnia wychowawca ukaranego ucznia. </w:t>
      </w:r>
    </w:p>
    <w:p w14:paraId="34AB1654" w14:textId="77777777" w:rsidR="00277AC2" w:rsidRDefault="00C66ECB" w:rsidP="00133067">
      <w:pPr>
        <w:pStyle w:val="Akapitzlist"/>
        <w:numPr>
          <w:ilvl w:val="0"/>
          <w:numId w:val="1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AC2">
        <w:rPr>
          <w:rFonts w:ascii="Times New Roman" w:hAnsi="Times New Roman" w:cs="Times New Roman"/>
          <w:sz w:val="24"/>
          <w:szCs w:val="24"/>
        </w:rPr>
        <w:t>Odwołanie od kary</w:t>
      </w:r>
      <w:r w:rsidR="00535F70" w:rsidRPr="00277AC2">
        <w:rPr>
          <w:rFonts w:ascii="Times New Roman" w:hAnsi="Times New Roman" w:cs="Times New Roman"/>
          <w:sz w:val="24"/>
          <w:szCs w:val="24"/>
        </w:rPr>
        <w:t>:</w:t>
      </w:r>
      <w:r w:rsidRPr="00277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47673" w14:textId="72E3830C" w:rsidR="00C66ECB" w:rsidRPr="00277AC2" w:rsidRDefault="00C66ECB" w:rsidP="00277A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77AC2">
        <w:rPr>
          <w:rFonts w:ascii="Times New Roman" w:hAnsi="Times New Roman" w:cs="Times New Roman"/>
          <w:sz w:val="24"/>
          <w:szCs w:val="24"/>
        </w:rPr>
        <w:t xml:space="preserve">Rodzic ukaranego ucznia ma prawo do pisemnego odwołania się od nałożonej kary, w ciągu siedmiu dni do Dyrektora Szkoły. Dyrektor rozpatruje odwołanie po konsultacji </w:t>
      </w:r>
      <w:r w:rsidR="00535F70" w:rsidRPr="00277AC2">
        <w:rPr>
          <w:rFonts w:ascii="Times New Roman" w:hAnsi="Times New Roman" w:cs="Times New Roman"/>
          <w:sz w:val="24"/>
          <w:szCs w:val="24"/>
        </w:rPr>
        <w:t>z wychowawcą</w:t>
      </w:r>
      <w:r w:rsidRPr="00277AC2">
        <w:rPr>
          <w:rFonts w:ascii="Times New Roman" w:hAnsi="Times New Roman" w:cs="Times New Roman"/>
          <w:sz w:val="24"/>
          <w:szCs w:val="24"/>
        </w:rPr>
        <w:t xml:space="preserve"> klasy, oraz innymi nauczycie</w:t>
      </w:r>
      <w:r w:rsidR="006711AA" w:rsidRPr="00277AC2">
        <w:rPr>
          <w:rFonts w:ascii="Times New Roman" w:hAnsi="Times New Roman" w:cs="Times New Roman"/>
          <w:sz w:val="24"/>
          <w:szCs w:val="24"/>
        </w:rPr>
        <w:t xml:space="preserve">lami i może zmienić wymiar kary. </w:t>
      </w:r>
      <w:r w:rsidR="00BA3C7D">
        <w:rPr>
          <w:rFonts w:ascii="Times New Roman" w:hAnsi="Times New Roman" w:cs="Times New Roman"/>
          <w:sz w:val="24"/>
          <w:szCs w:val="24"/>
        </w:rPr>
        <w:t>J</w:t>
      </w:r>
      <w:r w:rsidRPr="00277AC2">
        <w:rPr>
          <w:rFonts w:ascii="Times New Roman" w:hAnsi="Times New Roman" w:cs="Times New Roman"/>
          <w:sz w:val="24"/>
          <w:szCs w:val="24"/>
        </w:rPr>
        <w:t>eśli uważa,</w:t>
      </w:r>
      <w:r w:rsidR="00E40F86" w:rsidRPr="00277AC2">
        <w:rPr>
          <w:rFonts w:ascii="Times New Roman" w:hAnsi="Times New Roman" w:cs="Times New Roman"/>
          <w:sz w:val="24"/>
          <w:szCs w:val="24"/>
        </w:rPr>
        <w:t xml:space="preserve"> że </w:t>
      </w:r>
      <w:r w:rsidR="00CF2FAA">
        <w:rPr>
          <w:rFonts w:ascii="Times New Roman" w:hAnsi="Times New Roman" w:cs="Times New Roman"/>
          <w:sz w:val="24"/>
          <w:szCs w:val="24"/>
        </w:rPr>
        <w:t xml:space="preserve">uczeń </w:t>
      </w:r>
      <w:r w:rsidR="00E40F86" w:rsidRPr="00277AC2">
        <w:rPr>
          <w:rFonts w:ascii="Times New Roman" w:hAnsi="Times New Roman" w:cs="Times New Roman"/>
          <w:sz w:val="24"/>
          <w:szCs w:val="24"/>
        </w:rPr>
        <w:t>został niesłusznie ukarany</w:t>
      </w:r>
      <w:r w:rsidRPr="00277AC2">
        <w:rPr>
          <w:rFonts w:ascii="Times New Roman" w:hAnsi="Times New Roman" w:cs="Times New Roman"/>
          <w:sz w:val="24"/>
          <w:szCs w:val="24"/>
        </w:rPr>
        <w:t xml:space="preserve"> – </w:t>
      </w:r>
      <w:r w:rsidR="00CF2FAA">
        <w:rPr>
          <w:rFonts w:ascii="Times New Roman" w:hAnsi="Times New Roman" w:cs="Times New Roman"/>
          <w:sz w:val="24"/>
          <w:szCs w:val="24"/>
        </w:rPr>
        <w:t xml:space="preserve">uczniowi </w:t>
      </w:r>
      <w:r w:rsidRPr="00277AC2">
        <w:rPr>
          <w:rFonts w:ascii="Times New Roman" w:hAnsi="Times New Roman" w:cs="Times New Roman"/>
          <w:sz w:val="24"/>
          <w:szCs w:val="24"/>
        </w:rPr>
        <w:t>przysługuje prawo odwołania się do Rady Pedagogicznej , za pośrednictwem Samorządu Uczniowskiego. Ta na posiedzeniu może karę podtrzymać lub ją uchylić.</w:t>
      </w:r>
    </w:p>
    <w:p w14:paraId="4EC0DCC3" w14:textId="77777777" w:rsidR="00C66ECB" w:rsidRDefault="00C66ECB" w:rsidP="00133067">
      <w:pPr>
        <w:pStyle w:val="Akapitzlist"/>
        <w:numPr>
          <w:ilvl w:val="0"/>
          <w:numId w:val="1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AC2">
        <w:rPr>
          <w:rFonts w:ascii="Times New Roman" w:hAnsi="Times New Roman" w:cs="Times New Roman"/>
          <w:sz w:val="24"/>
          <w:szCs w:val="24"/>
        </w:rPr>
        <w:t xml:space="preserve">W przypadku popełnienia czynu karalnego przez ucznia, </w:t>
      </w:r>
      <w:r w:rsidRPr="004751CF">
        <w:rPr>
          <w:rFonts w:ascii="Times New Roman" w:hAnsi="Times New Roman" w:cs="Times New Roman"/>
          <w:sz w:val="24"/>
          <w:szCs w:val="24"/>
        </w:rPr>
        <w:t>który nie skończył 17 lat należy powiadomić policję lub sąd rodzinny, a w przypadku popełnienia przestępstwa przez ucznia, który skończył 17 lat prokuratora lub policję, zgodnie z obowiązującymi przepisami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E20D83" w14:textId="4365D391" w:rsidR="00C66ECB" w:rsidRDefault="00C66ECB" w:rsidP="00133067">
      <w:pPr>
        <w:pStyle w:val="Akapitzlist"/>
        <w:numPr>
          <w:ilvl w:val="0"/>
          <w:numId w:val="1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51CF">
        <w:rPr>
          <w:rFonts w:ascii="Times New Roman" w:hAnsi="Times New Roman" w:cs="Times New Roman"/>
          <w:sz w:val="24"/>
          <w:szCs w:val="24"/>
        </w:rPr>
        <w:t>Przez czyny karalne rozumie się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D59CFD" w14:textId="77777777" w:rsidR="001E0CE3" w:rsidRPr="001E0CE3" w:rsidRDefault="001E0CE3" w:rsidP="001E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E3">
        <w:rPr>
          <w:rFonts w:ascii="Times New Roman" w:hAnsi="Times New Roman" w:cs="Times New Roman"/>
          <w:sz w:val="24"/>
          <w:szCs w:val="24"/>
        </w:rPr>
        <w:t>1)   używanie alkoholu lub innych środków odurzających;</w:t>
      </w:r>
    </w:p>
    <w:p w14:paraId="0FF44EA2" w14:textId="77777777" w:rsidR="001E0CE3" w:rsidRPr="001E0CE3" w:rsidRDefault="001E0CE3" w:rsidP="001E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E3">
        <w:rPr>
          <w:rFonts w:ascii="Times New Roman" w:hAnsi="Times New Roman" w:cs="Times New Roman"/>
          <w:sz w:val="24"/>
          <w:szCs w:val="24"/>
        </w:rPr>
        <w:t>2)   uprawianie nierządu;</w:t>
      </w:r>
    </w:p>
    <w:p w14:paraId="2A796396" w14:textId="788C32A0" w:rsidR="001E0CE3" w:rsidRPr="001E0CE3" w:rsidRDefault="001E0CE3" w:rsidP="001E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E3">
        <w:rPr>
          <w:rFonts w:ascii="Times New Roman" w:hAnsi="Times New Roman" w:cs="Times New Roman"/>
          <w:sz w:val="24"/>
          <w:szCs w:val="24"/>
        </w:rPr>
        <w:t>3)</w:t>
      </w:r>
      <w:r w:rsidR="00A72110">
        <w:rPr>
          <w:rFonts w:ascii="Times New Roman" w:hAnsi="Times New Roman" w:cs="Times New Roman"/>
          <w:sz w:val="24"/>
          <w:szCs w:val="24"/>
        </w:rPr>
        <w:t xml:space="preserve">   </w:t>
      </w:r>
      <w:r w:rsidRPr="001E0CE3">
        <w:rPr>
          <w:rFonts w:ascii="Times New Roman" w:hAnsi="Times New Roman" w:cs="Times New Roman"/>
          <w:sz w:val="24"/>
          <w:szCs w:val="24"/>
        </w:rPr>
        <w:t>naruszanie zasad współżycia społecznego;</w:t>
      </w:r>
    </w:p>
    <w:p w14:paraId="0DEE36F4" w14:textId="54B47FFF" w:rsidR="001E0CE3" w:rsidRPr="001E0CE3" w:rsidRDefault="001E0CE3" w:rsidP="001E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E3">
        <w:rPr>
          <w:rFonts w:ascii="Times New Roman" w:hAnsi="Times New Roman" w:cs="Times New Roman"/>
          <w:sz w:val="24"/>
          <w:szCs w:val="24"/>
        </w:rPr>
        <w:t>4)</w:t>
      </w:r>
      <w:r w:rsidR="00A72110">
        <w:rPr>
          <w:rFonts w:ascii="Times New Roman" w:hAnsi="Times New Roman" w:cs="Times New Roman"/>
          <w:sz w:val="24"/>
          <w:szCs w:val="24"/>
        </w:rPr>
        <w:t xml:space="preserve">   </w:t>
      </w:r>
      <w:r w:rsidRPr="001E0CE3">
        <w:rPr>
          <w:rFonts w:ascii="Times New Roman" w:hAnsi="Times New Roman" w:cs="Times New Roman"/>
          <w:sz w:val="24"/>
          <w:szCs w:val="24"/>
        </w:rPr>
        <w:t>systematyczne uchylanie się od obowiązku szkolnego;</w:t>
      </w:r>
    </w:p>
    <w:p w14:paraId="34722A82" w14:textId="27C3A671" w:rsidR="001E0CE3" w:rsidRPr="00A72110" w:rsidRDefault="001E0CE3" w:rsidP="00A7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E3">
        <w:rPr>
          <w:rFonts w:ascii="Times New Roman" w:hAnsi="Times New Roman" w:cs="Times New Roman"/>
          <w:sz w:val="24"/>
          <w:szCs w:val="24"/>
        </w:rPr>
        <w:t>5)</w:t>
      </w:r>
      <w:r w:rsidR="00A72110">
        <w:rPr>
          <w:rFonts w:ascii="Times New Roman" w:hAnsi="Times New Roman" w:cs="Times New Roman"/>
          <w:sz w:val="24"/>
          <w:szCs w:val="24"/>
        </w:rPr>
        <w:t xml:space="preserve">   </w:t>
      </w:r>
      <w:r w:rsidRPr="001E0CE3">
        <w:rPr>
          <w:rFonts w:ascii="Times New Roman" w:hAnsi="Times New Roman" w:cs="Times New Roman"/>
          <w:sz w:val="24"/>
          <w:szCs w:val="24"/>
        </w:rPr>
        <w:t>udział w grupach przestępczych.</w:t>
      </w:r>
    </w:p>
    <w:p w14:paraId="4CC5BC8D" w14:textId="425902E6" w:rsidR="001E0CE3" w:rsidRPr="00A72110" w:rsidRDefault="001E0CE3" w:rsidP="00A72110">
      <w:pPr>
        <w:pStyle w:val="Akapitzlist"/>
        <w:numPr>
          <w:ilvl w:val="0"/>
          <w:numId w:val="1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2110">
        <w:rPr>
          <w:rFonts w:ascii="Times New Roman" w:hAnsi="Times New Roman" w:cs="Times New Roman"/>
          <w:sz w:val="24"/>
          <w:szCs w:val="24"/>
        </w:rPr>
        <w:t>Gdy uczeń wykazuje przejawy demoralizacji lub dopuścił się czynu karalnego na terenie szkoły lub w związku z realizacją obowiązku szkolnego lub nauki, dyrektor może zastosować środek oddziaływania wychowawczego w postaci:</w:t>
      </w:r>
    </w:p>
    <w:p w14:paraId="58DF4317" w14:textId="77777777" w:rsidR="001E0CE3" w:rsidRDefault="001E0CE3" w:rsidP="00A72110">
      <w:pPr>
        <w:spacing w:after="0" w:line="240" w:lineRule="auto"/>
        <w:ind w:right="85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pouczenia,</w:t>
      </w:r>
    </w:p>
    <w:p w14:paraId="081DA958" w14:textId="77777777" w:rsidR="001E0CE3" w:rsidRDefault="001E0CE3" w:rsidP="00A72110">
      <w:pPr>
        <w:spacing w:after="0" w:line="240" w:lineRule="auto"/>
        <w:ind w:right="85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ostrzeżenia ustnego albo ostrzeżenia na piśmie, </w:t>
      </w:r>
    </w:p>
    <w:p w14:paraId="74F63C3A" w14:textId="77777777" w:rsidR="001E0CE3" w:rsidRDefault="001E0CE3" w:rsidP="00A72110">
      <w:pPr>
        <w:spacing w:after="0" w:line="240" w:lineRule="auto"/>
        <w:ind w:right="85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przeproszenia pokrzywdzonego,</w:t>
      </w:r>
    </w:p>
    <w:p w14:paraId="2571842B" w14:textId="77777777" w:rsidR="001E0CE3" w:rsidRDefault="001E0CE3" w:rsidP="00A72110">
      <w:pPr>
        <w:spacing w:after="0" w:line="240" w:lineRule="auto"/>
        <w:ind w:right="85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przywrócenia stanu poprzedniego,</w:t>
      </w:r>
    </w:p>
    <w:p w14:paraId="0EE82C48" w14:textId="77777777" w:rsidR="001E0CE3" w:rsidRDefault="001E0CE3" w:rsidP="00A72110">
      <w:pPr>
        <w:spacing w:after="0" w:line="240" w:lineRule="auto"/>
        <w:ind w:right="85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wykonania określonych prac porządkowych na rzecz szkoły.</w:t>
      </w:r>
    </w:p>
    <w:p w14:paraId="6220C923" w14:textId="658CDD76" w:rsidR="001E0CE3" w:rsidRPr="001E0CE3" w:rsidRDefault="001E0CE3" w:rsidP="00A72110">
      <w:pPr>
        <w:spacing w:after="0" w:line="240" w:lineRule="auto"/>
        <w:ind w:left="426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te nie będzie można stosować w przypadku, gdy nieletni dopuścił się czynu zabronionego wyczerpującego znamiona przestępstwa ściganego z urzędu lub przestępstwa skarbowego.</w:t>
      </w:r>
    </w:p>
    <w:p w14:paraId="0A44E5D3" w14:textId="77777777" w:rsidR="00C66ECB" w:rsidRDefault="00C66ECB" w:rsidP="00133067">
      <w:pPr>
        <w:pStyle w:val="Akapitzlist"/>
        <w:numPr>
          <w:ilvl w:val="0"/>
          <w:numId w:val="1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51CF">
        <w:rPr>
          <w:rFonts w:ascii="Times New Roman" w:hAnsi="Times New Roman" w:cs="Times New Roman"/>
          <w:sz w:val="24"/>
          <w:szCs w:val="24"/>
        </w:rPr>
        <w:t xml:space="preserve">Postępowanie wobec ucznia - sprawcy czynu karalnego lub przestępstwa określa procedura </w:t>
      </w:r>
      <w:r w:rsidRPr="004751CF">
        <w:rPr>
          <w:rFonts w:ascii="Times New Roman" w:hAnsi="Times New Roman" w:cs="Times New Roman"/>
          <w:sz w:val="24"/>
          <w:szCs w:val="24"/>
        </w:rPr>
        <w:br/>
        <w:t>poniżej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318288" w14:textId="77777777" w:rsidR="00C66ECB" w:rsidRDefault="00C66ECB" w:rsidP="00133067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 powiadomienie Dyrektora;</w:t>
      </w:r>
    </w:p>
    <w:p w14:paraId="56695BB2" w14:textId="77777777" w:rsidR="00C66ECB" w:rsidRDefault="00C66ECB" w:rsidP="00133067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okoliczności czynu i ewentualnych świadków zdarzenia;</w:t>
      </w:r>
    </w:p>
    <w:p w14:paraId="22EF8FA9" w14:textId="77777777" w:rsidR="00C66ECB" w:rsidRDefault="00C66ECB" w:rsidP="00133067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sprawcy, Dyrektorowi, wychowawcy lub pedagogowi pod opiekę;</w:t>
      </w:r>
    </w:p>
    <w:p w14:paraId="5B67119F" w14:textId="77777777" w:rsidR="00C66ECB" w:rsidRDefault="00C66ECB" w:rsidP="00133067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powiadomienie rodziców sprawcy;</w:t>
      </w:r>
    </w:p>
    <w:p w14:paraId="1C1BE8B1" w14:textId="77777777" w:rsidR="00C66ECB" w:rsidRDefault="00C66ECB" w:rsidP="00133067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powiadomienie policji, jeśli sprawa jest poważna (rozbój, uszkodzenie ciała itp.);</w:t>
      </w:r>
    </w:p>
    <w:p w14:paraId="75BA7F4D" w14:textId="77777777" w:rsidR="00C66ECB" w:rsidRDefault="00C66ECB" w:rsidP="00133067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zabezpieczenie ewentualnych dowodów przestępstwa lub przedmiotów pochodzących </w:t>
      </w:r>
      <w:r>
        <w:rPr>
          <w:rFonts w:ascii="Times New Roman" w:hAnsi="Times New Roman" w:cs="Times New Roman"/>
          <w:sz w:val="24"/>
          <w:szCs w:val="24"/>
        </w:rPr>
        <w:br/>
        <w:t>z przestępstwa i przekazanie ich policji.</w:t>
      </w:r>
    </w:p>
    <w:p w14:paraId="0EB2A53C" w14:textId="77777777" w:rsidR="00C66ECB" w:rsidRDefault="00C66ECB" w:rsidP="00133067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zabezpieczenie ewentualnych dowodów przestępstwa lub przedmiotów pochodzących </w:t>
      </w:r>
      <w:r>
        <w:rPr>
          <w:rFonts w:ascii="Times New Roman" w:hAnsi="Times New Roman" w:cs="Times New Roman"/>
          <w:sz w:val="24"/>
          <w:szCs w:val="24"/>
        </w:rPr>
        <w:br/>
        <w:t>z przestępstwa i przekazanie ich policji.</w:t>
      </w:r>
    </w:p>
    <w:p w14:paraId="7679B6CD" w14:textId="77777777" w:rsidR="00C66ECB" w:rsidRDefault="00C66ECB" w:rsidP="00133067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zabezpieczenie ewentualnych dowodów przestępstwa lub przedmiotów pochodzących </w:t>
      </w:r>
      <w:r>
        <w:rPr>
          <w:rFonts w:ascii="Times New Roman" w:hAnsi="Times New Roman" w:cs="Times New Roman"/>
          <w:sz w:val="24"/>
          <w:szCs w:val="24"/>
        </w:rPr>
        <w:br/>
        <w:t>z przestępstwa i przekazanie ich policji.</w:t>
      </w:r>
    </w:p>
    <w:p w14:paraId="3666C5AB" w14:textId="77777777" w:rsidR="00C66ECB" w:rsidRDefault="00C66ECB" w:rsidP="00133067">
      <w:pPr>
        <w:pStyle w:val="Akapitzlist"/>
        <w:numPr>
          <w:ilvl w:val="0"/>
          <w:numId w:val="1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51CF">
        <w:rPr>
          <w:rFonts w:ascii="Times New Roman" w:hAnsi="Times New Roman" w:cs="Times New Roman"/>
          <w:sz w:val="24"/>
          <w:szCs w:val="24"/>
        </w:rPr>
        <w:t>W Szkole funkcjonuje system nagród i wyróżnień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B9F9E1" w14:textId="77777777" w:rsidR="00C66ECB" w:rsidRPr="00077C5B" w:rsidRDefault="00C66ECB" w:rsidP="00133067">
      <w:pPr>
        <w:pStyle w:val="Akapitzlist"/>
        <w:numPr>
          <w:ilvl w:val="0"/>
          <w:numId w:val="10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otrzymać nagrody i wyróżnienia za:</w:t>
      </w:r>
    </w:p>
    <w:p w14:paraId="3CB3EE87" w14:textId="77777777" w:rsidR="00C66ECB" w:rsidRPr="00077C5B" w:rsidRDefault="00C66ECB" w:rsidP="00133067">
      <w:pPr>
        <w:pStyle w:val="Akapitzlist"/>
        <w:numPr>
          <w:ilvl w:val="2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 osiągnięcia w dziedzinie nauki, kultury i sportu;</w:t>
      </w:r>
    </w:p>
    <w:p w14:paraId="5DD276F3" w14:textId="77777777" w:rsidR="00C66ECB" w:rsidRPr="00077C5B" w:rsidRDefault="00C66ECB" w:rsidP="00133067">
      <w:pPr>
        <w:pStyle w:val="Akapitzlist"/>
        <w:numPr>
          <w:ilvl w:val="2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celujące i bardzo dobre wyniki w nauce oraz wzorowe zachowanie;</w:t>
      </w:r>
    </w:p>
    <w:p w14:paraId="6E2A342C" w14:textId="77777777" w:rsidR="00C66ECB" w:rsidRPr="00077C5B" w:rsidRDefault="00C66ECB" w:rsidP="00133067">
      <w:pPr>
        <w:pStyle w:val="Akapitzlist"/>
        <w:numPr>
          <w:ilvl w:val="2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łeczną – zaangażowanie w życie S</w:t>
      </w:r>
      <w:r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i środowiska;</w:t>
      </w:r>
    </w:p>
    <w:p w14:paraId="64206B67" w14:textId="77777777" w:rsidR="00C66ECB" w:rsidRPr="00077C5B" w:rsidRDefault="00C66ECB" w:rsidP="00133067">
      <w:pPr>
        <w:pStyle w:val="Akapitzlist"/>
        <w:numPr>
          <w:ilvl w:val="2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>100% frekwencję.</w:t>
      </w:r>
    </w:p>
    <w:p w14:paraId="4AC52C27" w14:textId="77777777" w:rsidR="00C66ECB" w:rsidRPr="00077C5B" w:rsidRDefault="00C66ECB" w:rsidP="00133067">
      <w:pPr>
        <w:pStyle w:val="Akapitzlist"/>
        <w:numPr>
          <w:ilvl w:val="0"/>
          <w:numId w:val="10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przyznaje Dyrektor na ustny wniosek wychowawcy oddziału, samorządu klasowego lub uczniowskiego, Rady Rodziców, opiekunów organizacji i kół zainteresowań lub inicjatywy osób spoza szkoły, po uprzednim udokumentowaniu wniosku.</w:t>
      </w:r>
    </w:p>
    <w:p w14:paraId="093BB6ED" w14:textId="77777777" w:rsidR="00C66ECB" w:rsidRPr="00077C5B" w:rsidRDefault="00C66ECB" w:rsidP="00133067">
      <w:pPr>
        <w:pStyle w:val="Akapitzlist"/>
        <w:numPr>
          <w:ilvl w:val="0"/>
          <w:numId w:val="10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rodzaje</w:t>
      </w:r>
      <w:r w:rsidRPr="00E42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nagród</w:t>
      </w:r>
      <w:r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2E56502" w14:textId="77777777" w:rsidR="00C66ECB" w:rsidRPr="00077C5B" w:rsidRDefault="00C66ECB" w:rsidP="00133067">
      <w:pPr>
        <w:pStyle w:val="Akapitzlist"/>
        <w:numPr>
          <w:ilvl w:val="2"/>
          <w:numId w:val="67"/>
        </w:numPr>
        <w:spacing w:after="0" w:line="240" w:lineRule="auto"/>
        <w:ind w:left="112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</w:t>
      </w:r>
      <w:r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udzielona przez nauczyciela uczącego na forum klasy;</w:t>
      </w:r>
    </w:p>
    <w:p w14:paraId="4560DF6F" w14:textId="77777777" w:rsidR="00C66ECB" w:rsidRPr="00077C5B" w:rsidRDefault="00C66ECB" w:rsidP="00133067">
      <w:pPr>
        <w:pStyle w:val="Akapitzlist"/>
        <w:numPr>
          <w:ilvl w:val="2"/>
          <w:numId w:val="67"/>
        </w:numPr>
        <w:spacing w:after="0" w:line="240" w:lineRule="auto"/>
        <w:ind w:left="112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</w:t>
      </w:r>
      <w:r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>a udzielona przez wychowawcę na forum klasy;</w:t>
      </w:r>
    </w:p>
    <w:p w14:paraId="306879C5" w14:textId="77777777" w:rsidR="00C66ECB" w:rsidRPr="00077C5B" w:rsidRDefault="00C66ECB" w:rsidP="00133067">
      <w:pPr>
        <w:pStyle w:val="Akapitzlist"/>
        <w:numPr>
          <w:ilvl w:val="2"/>
          <w:numId w:val="67"/>
        </w:numPr>
        <w:spacing w:after="0" w:line="240" w:lineRule="auto"/>
        <w:ind w:left="112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</w:t>
      </w:r>
      <w:r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>a udzielona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zez dyrektora na forum klasy / S</w:t>
      </w:r>
      <w:r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zkoły;</w:t>
      </w:r>
    </w:p>
    <w:p w14:paraId="3314493E" w14:textId="77777777" w:rsidR="00C66ECB" w:rsidRPr="00077C5B" w:rsidRDefault="00C66ECB" w:rsidP="00133067">
      <w:pPr>
        <w:pStyle w:val="Akapitzlist"/>
        <w:numPr>
          <w:ilvl w:val="2"/>
          <w:numId w:val="67"/>
        </w:numPr>
        <w:spacing w:after="0" w:line="240" w:lineRule="auto"/>
        <w:ind w:left="112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>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emna pochwalna udzielona przez D</w:t>
      </w:r>
      <w:r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yrektora;</w:t>
      </w:r>
    </w:p>
    <w:p w14:paraId="2C4A9EB9" w14:textId="0DCA4F24" w:rsidR="00C66ECB" w:rsidRDefault="00C66ECB" w:rsidP="00133067">
      <w:pPr>
        <w:pStyle w:val="Akapitzlist"/>
        <w:numPr>
          <w:ilvl w:val="2"/>
          <w:numId w:val="67"/>
        </w:numPr>
        <w:spacing w:after="0" w:line="240" w:lineRule="auto"/>
        <w:ind w:left="112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uznania;</w:t>
      </w:r>
    </w:p>
    <w:p w14:paraId="254ACE67" w14:textId="0E12CC24" w:rsidR="00F72CB6" w:rsidRPr="00F72CB6" w:rsidRDefault="00F72CB6" w:rsidP="00F72CB6">
      <w:pPr>
        <w:pStyle w:val="Akapitzlist"/>
        <w:numPr>
          <w:ilvl w:val="2"/>
          <w:numId w:val="67"/>
        </w:numPr>
        <w:spacing w:after="0" w:line="240" w:lineRule="auto"/>
        <w:ind w:left="112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brązową, srebrną lub złotą odznakę wzorowego ucznia;</w:t>
      </w:r>
    </w:p>
    <w:p w14:paraId="3DD1736B" w14:textId="77777777" w:rsidR="00C66ECB" w:rsidRDefault="00C66ECB" w:rsidP="00133067">
      <w:pPr>
        <w:pStyle w:val="Akapitzlist"/>
        <w:numPr>
          <w:ilvl w:val="2"/>
          <w:numId w:val="67"/>
        </w:numPr>
        <w:spacing w:after="0" w:line="240" w:lineRule="auto"/>
        <w:ind w:left="112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statuetki o nazwie ''NOBILITKA”;</w:t>
      </w:r>
    </w:p>
    <w:p w14:paraId="2745B5A0" w14:textId="77777777" w:rsidR="00C66ECB" w:rsidRPr="00077C5B" w:rsidRDefault="00C66ECB" w:rsidP="00133067">
      <w:pPr>
        <w:pStyle w:val="Akapitzlist"/>
        <w:numPr>
          <w:ilvl w:val="2"/>
          <w:numId w:val="67"/>
        </w:numPr>
        <w:spacing w:after="0" w:line="240" w:lineRule="auto"/>
        <w:ind w:left="112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>list gratulacyjny dla rodziców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21D9F3" w14:textId="77777777" w:rsidR="00C66ECB" w:rsidRPr="00C66ECB" w:rsidRDefault="00C66ECB" w:rsidP="00133067">
      <w:pPr>
        <w:pStyle w:val="Akapitzlist"/>
        <w:numPr>
          <w:ilvl w:val="0"/>
          <w:numId w:val="1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51CF">
        <w:rPr>
          <w:rFonts w:ascii="Times New Roman" w:eastAsia="Times New Roman" w:hAnsi="Times New Roman" w:cs="Times New Roman"/>
          <w:sz w:val="24"/>
          <w:szCs w:val="24"/>
          <w:lang w:eastAsia="pl-PL"/>
        </w:rPr>
        <w:t>Statuetkę NOBILITKĘ otrzymuje uczeń 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8B348C5" w14:textId="2C3B971C" w:rsidR="00D45D03" w:rsidRPr="00077C5B" w:rsidRDefault="00D45D03" w:rsidP="00133067">
      <w:pPr>
        <w:pStyle w:val="Akapitzlist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 najwyższą średnią ocen wśród uczniów klas </w:t>
      </w:r>
      <w:r w:rsidR="00CF2FAA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równoległych;</w:t>
      </w:r>
    </w:p>
    <w:p w14:paraId="40FB9365" w14:textId="77777777" w:rsidR="00D45D03" w:rsidRPr="00077C5B" w:rsidRDefault="00D45D03" w:rsidP="00133067">
      <w:pPr>
        <w:pStyle w:val="Akapitzlist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wzorowe zachowanie;</w:t>
      </w:r>
    </w:p>
    <w:p w14:paraId="0E525DC4" w14:textId="176D012C" w:rsidR="000C2723" w:rsidRDefault="005E3EF3" w:rsidP="00133067">
      <w:pPr>
        <w:pStyle w:val="Akapitzlist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był uczniem Szkoły NOBILITO</w:t>
      </w:r>
      <w:r w:rsidR="00D45D03"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cały rok szkolny</w:t>
      </w:r>
    </w:p>
    <w:p w14:paraId="08E3D40A" w14:textId="77777777" w:rsidR="00D45D03" w:rsidRDefault="000C2723" w:rsidP="00133067">
      <w:pPr>
        <w:pStyle w:val="Akapitzlist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cały rok czynnie realizował szkolenie sportowe</w:t>
      </w:r>
      <w:r w:rsidR="00D45D03" w:rsidRPr="00077C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74A4113" w14:textId="236434A2" w:rsidR="00D45D03" w:rsidRPr="00CF2FAA" w:rsidRDefault="00CF2FAA" w:rsidP="00133067">
      <w:pPr>
        <w:pStyle w:val="Akapitzlist"/>
        <w:numPr>
          <w:ilvl w:val="0"/>
          <w:numId w:val="1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D45D03" w:rsidRPr="00CF2FAA">
        <w:rPr>
          <w:rFonts w:ascii="Times New Roman" w:eastAsia="Times New Roman" w:hAnsi="Times New Roman" w:cs="Times New Roman"/>
          <w:sz w:val="24"/>
          <w:szCs w:val="24"/>
          <w:lang w:eastAsia="pl-PL"/>
        </w:rPr>
        <w:t>eśli zdarzy się sytuacja, że kilku uczniów będzie miało takie same osiągnięcia o przyznaniu NOBILITKI decyduje Dyrektor po konsultacjach z Radą Pedagogiczną.</w:t>
      </w:r>
    </w:p>
    <w:p w14:paraId="66AF4DA4" w14:textId="77777777" w:rsidR="00C66ECB" w:rsidRDefault="00D45D03" w:rsidP="00133067">
      <w:pPr>
        <w:pStyle w:val="Akapitzlist"/>
        <w:numPr>
          <w:ilvl w:val="0"/>
          <w:numId w:val="1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51CF">
        <w:rPr>
          <w:rFonts w:ascii="Times New Roman" w:eastAsia="Times New Roman" w:hAnsi="Times New Roman" w:cs="Times New Roman"/>
          <w:sz w:val="24"/>
          <w:szCs w:val="24"/>
          <w:lang w:eastAsia="pl-PL"/>
        </w:rPr>
        <w:t>List gratulacyjny otrzymują rodzice ucznia, który otrzymał statuetkę ,,NOBILITKA”.</w:t>
      </w:r>
    </w:p>
    <w:p w14:paraId="7DDA2762" w14:textId="5643E213" w:rsidR="00535F70" w:rsidRPr="00CF2FAA" w:rsidRDefault="004751CF" w:rsidP="00CF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CF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14:paraId="234AC76B" w14:textId="77777777" w:rsidR="00535F70" w:rsidRDefault="00535F70" w:rsidP="00D55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D1204D" w14:textId="66D92B8F" w:rsidR="00D51DCB" w:rsidRPr="005206C3" w:rsidRDefault="00517066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D62A21">
        <w:rPr>
          <w:rFonts w:ascii="Times New Roman" w:hAnsi="Times New Roman" w:cs="Times New Roman"/>
          <w:b/>
          <w:sz w:val="28"/>
          <w:szCs w:val="28"/>
        </w:rPr>
        <w:t>OZDZIAŁ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DCB" w:rsidRPr="005206C3">
        <w:rPr>
          <w:rFonts w:ascii="Times New Roman" w:hAnsi="Times New Roman" w:cs="Times New Roman"/>
          <w:b/>
          <w:sz w:val="28"/>
          <w:szCs w:val="28"/>
        </w:rPr>
        <w:t>V</w:t>
      </w:r>
    </w:p>
    <w:p w14:paraId="1FD0E7F1" w14:textId="77777777" w:rsidR="007C481F" w:rsidRPr="005206C3" w:rsidRDefault="007C481F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EC458" w14:textId="77777777" w:rsidR="00905E4F" w:rsidRPr="00517066" w:rsidRDefault="00905E4F" w:rsidP="00905E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7066">
        <w:rPr>
          <w:rFonts w:ascii="Times New Roman" w:hAnsi="Times New Roman" w:cs="Times New Roman"/>
          <w:b/>
          <w:i/>
          <w:sz w:val="28"/>
          <w:szCs w:val="28"/>
        </w:rPr>
        <w:t>Zasady finansowania</w:t>
      </w:r>
    </w:p>
    <w:p w14:paraId="4A9F3BDC" w14:textId="77777777" w:rsidR="005E6968" w:rsidRDefault="005E6968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8433B" w14:textId="18F812C4" w:rsidR="00905E4F" w:rsidRDefault="00905E4F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3B8E">
        <w:rPr>
          <w:rFonts w:ascii="Times New Roman" w:hAnsi="Times New Roman" w:cs="Times New Roman"/>
          <w:b/>
          <w:sz w:val="24"/>
          <w:szCs w:val="24"/>
        </w:rPr>
        <w:t>36</w:t>
      </w:r>
    </w:p>
    <w:p w14:paraId="72C8263E" w14:textId="77777777" w:rsidR="00531514" w:rsidRPr="000253DA" w:rsidRDefault="00531514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00360" w14:textId="77777777" w:rsidR="00905E4F" w:rsidRDefault="00905E4F" w:rsidP="004A1531">
      <w:pPr>
        <w:pStyle w:val="Akapitzlist"/>
        <w:numPr>
          <w:ilvl w:val="3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514">
        <w:rPr>
          <w:rFonts w:ascii="Times New Roman" w:hAnsi="Times New Roman" w:cs="Times New Roman"/>
          <w:sz w:val="24"/>
          <w:szCs w:val="24"/>
        </w:rPr>
        <w:t>Działalność Szkoły jest finansowana z:</w:t>
      </w:r>
    </w:p>
    <w:p w14:paraId="7B3E2E3F" w14:textId="77777777" w:rsidR="00531514" w:rsidRDefault="00531514" w:rsidP="004A1531">
      <w:pPr>
        <w:pStyle w:val="Akapitzlist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066">
        <w:rPr>
          <w:rFonts w:ascii="Times New Roman" w:hAnsi="Times New Roman" w:cs="Times New Roman"/>
          <w:sz w:val="24"/>
          <w:szCs w:val="24"/>
        </w:rPr>
        <w:t>wpłat czesnego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8125D1" w14:textId="77777777" w:rsidR="00531514" w:rsidRDefault="00531514" w:rsidP="004A1531">
      <w:pPr>
        <w:pStyle w:val="Akapitzlist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066">
        <w:rPr>
          <w:rFonts w:ascii="Times New Roman" w:hAnsi="Times New Roman" w:cs="Times New Roman"/>
          <w:sz w:val="24"/>
          <w:szCs w:val="24"/>
        </w:rPr>
        <w:t>ustalonej dotacji budżetowej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949160" w14:textId="77777777" w:rsidR="00531514" w:rsidRDefault="00531514" w:rsidP="004A1531">
      <w:pPr>
        <w:pStyle w:val="Akapitzlist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066">
        <w:rPr>
          <w:rFonts w:ascii="Times New Roman" w:hAnsi="Times New Roman" w:cs="Times New Roman"/>
          <w:sz w:val="24"/>
          <w:szCs w:val="24"/>
        </w:rPr>
        <w:t>darowizn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99F089" w14:textId="77777777" w:rsidR="00531514" w:rsidRPr="00531514" w:rsidRDefault="00531514" w:rsidP="004A1531">
      <w:pPr>
        <w:pStyle w:val="Akapitzlist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066">
        <w:rPr>
          <w:rFonts w:ascii="Times New Roman" w:hAnsi="Times New Roman" w:cs="Times New Roman"/>
          <w:sz w:val="24"/>
          <w:szCs w:val="24"/>
        </w:rPr>
        <w:t>dochodów z działalności gospodarczej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AD7762" w14:textId="77777777" w:rsidR="00905E4F" w:rsidRPr="000253DA" w:rsidRDefault="00905E4F" w:rsidP="00905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B4DCE" w14:textId="77777777" w:rsidR="003E3493" w:rsidRDefault="003E3493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A88EF" w14:textId="77777777" w:rsidR="003E3493" w:rsidRDefault="003E3493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9CC9C" w14:textId="6584B32C" w:rsidR="00905E4F" w:rsidRDefault="00905E4F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DA3B8E">
        <w:rPr>
          <w:rFonts w:ascii="Times New Roman" w:hAnsi="Times New Roman" w:cs="Times New Roman"/>
          <w:b/>
          <w:sz w:val="24"/>
          <w:szCs w:val="24"/>
        </w:rPr>
        <w:t>37</w:t>
      </w:r>
    </w:p>
    <w:p w14:paraId="53BB46A0" w14:textId="77777777" w:rsidR="00905E4F" w:rsidRPr="000253DA" w:rsidRDefault="00905E4F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14CAE" w14:textId="353A391A" w:rsidR="00531514" w:rsidRDefault="00531514" w:rsidP="004A1531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514">
        <w:rPr>
          <w:rFonts w:ascii="Times New Roman" w:hAnsi="Times New Roman" w:cs="Times New Roman"/>
          <w:sz w:val="24"/>
          <w:szCs w:val="24"/>
        </w:rPr>
        <w:t xml:space="preserve">Wysokość czesnego i opłat </w:t>
      </w:r>
      <w:r w:rsidR="002902CD">
        <w:rPr>
          <w:rFonts w:ascii="Times New Roman" w:hAnsi="Times New Roman" w:cs="Times New Roman"/>
          <w:sz w:val="24"/>
          <w:szCs w:val="24"/>
        </w:rPr>
        <w:t xml:space="preserve">dodatkowych </w:t>
      </w:r>
      <w:r w:rsidRPr="00531514">
        <w:rPr>
          <w:rFonts w:ascii="Times New Roman" w:hAnsi="Times New Roman" w:cs="Times New Roman"/>
          <w:sz w:val="24"/>
          <w:szCs w:val="24"/>
        </w:rPr>
        <w:t>określa Zarząd Fundacji</w:t>
      </w:r>
      <w:r w:rsidR="002902CD">
        <w:rPr>
          <w:rFonts w:ascii="Times New Roman" w:hAnsi="Times New Roman" w:cs="Times New Roman"/>
          <w:sz w:val="24"/>
          <w:szCs w:val="24"/>
        </w:rPr>
        <w:t xml:space="preserve"> </w:t>
      </w:r>
      <w:r w:rsidRPr="00531514">
        <w:rPr>
          <w:rFonts w:ascii="Times New Roman" w:hAnsi="Times New Roman" w:cs="Times New Roman"/>
          <w:sz w:val="24"/>
          <w:szCs w:val="24"/>
        </w:rPr>
        <w:t xml:space="preserve">w porozumieniu </w:t>
      </w:r>
      <w:r w:rsidR="00DA3B8E">
        <w:rPr>
          <w:rFonts w:ascii="Times New Roman" w:hAnsi="Times New Roman" w:cs="Times New Roman"/>
          <w:sz w:val="24"/>
          <w:szCs w:val="24"/>
        </w:rPr>
        <w:t xml:space="preserve"> </w:t>
      </w:r>
      <w:r w:rsidR="002902CD">
        <w:rPr>
          <w:rFonts w:ascii="Times New Roman" w:hAnsi="Times New Roman" w:cs="Times New Roman"/>
          <w:sz w:val="24"/>
          <w:szCs w:val="24"/>
        </w:rPr>
        <w:t xml:space="preserve"> </w:t>
      </w:r>
      <w:r w:rsidRPr="00531514">
        <w:rPr>
          <w:rFonts w:ascii="Times New Roman" w:hAnsi="Times New Roman" w:cs="Times New Roman"/>
          <w:sz w:val="24"/>
          <w:szCs w:val="24"/>
        </w:rPr>
        <w:t>z Dyrektorem kierując się zasadami ekonomicznymi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377FE9" w14:textId="0711B8AC" w:rsidR="00531514" w:rsidRDefault="00531514" w:rsidP="004A1531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514">
        <w:rPr>
          <w:rFonts w:ascii="Times New Roman" w:hAnsi="Times New Roman" w:cs="Times New Roman"/>
          <w:sz w:val="24"/>
          <w:szCs w:val="24"/>
        </w:rPr>
        <w:t>Wpłat dokonuje się na konto bankowe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E64333" w14:textId="5318B206" w:rsidR="005B541C" w:rsidRDefault="005B541C" w:rsidP="005B541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26EE3" w14:textId="77777777" w:rsidR="005B541C" w:rsidRDefault="005B541C" w:rsidP="005B541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2D92D" w14:textId="77777777" w:rsidR="002902CD" w:rsidRDefault="002902CD" w:rsidP="0090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C24A6C" w14:textId="58C9CC5E" w:rsidR="00905E4F" w:rsidRDefault="00905E4F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3B8E">
        <w:rPr>
          <w:rFonts w:ascii="Times New Roman" w:hAnsi="Times New Roman" w:cs="Times New Roman"/>
          <w:b/>
          <w:sz w:val="24"/>
          <w:szCs w:val="24"/>
        </w:rPr>
        <w:t>38</w:t>
      </w:r>
    </w:p>
    <w:p w14:paraId="10ADD81F" w14:textId="77777777" w:rsidR="00905E4F" w:rsidRPr="000253DA" w:rsidRDefault="00905E4F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7E5DB" w14:textId="77777777" w:rsidR="005E3EF3" w:rsidRPr="005E3EF3" w:rsidRDefault="00905E4F" w:rsidP="004A1531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78">
        <w:rPr>
          <w:rFonts w:ascii="Times New Roman" w:hAnsi="Times New Roman" w:cs="Times New Roman"/>
          <w:sz w:val="24"/>
          <w:szCs w:val="24"/>
        </w:rPr>
        <w:t xml:space="preserve">Czesne wpłaca się do dnia piątego każdego miesiąca przez </w:t>
      </w:r>
      <w:r w:rsidR="00CF2FAA">
        <w:rPr>
          <w:rFonts w:ascii="Times New Roman" w:hAnsi="Times New Roman" w:cs="Times New Roman"/>
          <w:sz w:val="24"/>
          <w:szCs w:val="24"/>
        </w:rPr>
        <w:t>dwanaście</w:t>
      </w:r>
      <w:r w:rsidRPr="007D7878">
        <w:rPr>
          <w:rFonts w:ascii="Times New Roman" w:hAnsi="Times New Roman" w:cs="Times New Roman"/>
          <w:sz w:val="24"/>
          <w:szCs w:val="24"/>
        </w:rPr>
        <w:t xml:space="preserve"> miesięcy w roku.</w:t>
      </w:r>
      <w:r w:rsidR="005E3EF3" w:rsidRPr="005E3E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848CA4A" w14:textId="4B2B0055" w:rsidR="00D45D03" w:rsidRPr="005B541C" w:rsidRDefault="005B541C" w:rsidP="005E3EF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41C">
        <w:rPr>
          <w:rFonts w:ascii="Times New Roman" w:hAnsi="Times New Roman" w:cs="Times New Roman"/>
          <w:sz w:val="24"/>
          <w:szCs w:val="24"/>
        </w:rPr>
        <w:t xml:space="preserve">Wyjątek stanowią uczniowie klas ósmych, dla których czesne obowiązuje przez jedenaście miesięcy w roku. </w:t>
      </w:r>
    </w:p>
    <w:p w14:paraId="2A3766C3" w14:textId="77777777" w:rsidR="005E3EF3" w:rsidRPr="005B541C" w:rsidRDefault="005E3EF3" w:rsidP="005E3EF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857F75" w14:textId="77777777" w:rsidR="00905E4F" w:rsidRPr="007D7878" w:rsidRDefault="00D45D03" w:rsidP="004A1531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A1C">
        <w:rPr>
          <w:rFonts w:ascii="Times New Roman" w:hAnsi="Times New Roman" w:cs="Times New Roman"/>
          <w:sz w:val="24"/>
          <w:szCs w:val="24"/>
        </w:rPr>
        <w:t>Czesne pokrywa część kosztów prowadzenia Szkoły łącznie z kosztami zajęć dydaktycznych i specjalistycznych</w:t>
      </w:r>
      <w:r w:rsidR="00905E4F" w:rsidRPr="007D78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767AB" w14:textId="77777777" w:rsidR="00905E4F" w:rsidRPr="007D7878" w:rsidRDefault="00905E4F" w:rsidP="004A1531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78">
        <w:rPr>
          <w:rFonts w:ascii="Times New Roman" w:hAnsi="Times New Roman" w:cs="Times New Roman"/>
          <w:sz w:val="24"/>
          <w:szCs w:val="24"/>
        </w:rPr>
        <w:t>Opłaty dodatkowe obejmują:</w:t>
      </w:r>
    </w:p>
    <w:p w14:paraId="5ED105DA" w14:textId="77777777" w:rsidR="00905E4F" w:rsidRPr="007D7878" w:rsidRDefault="0094339F" w:rsidP="004A1531">
      <w:pPr>
        <w:widowControl w:val="0"/>
        <w:numPr>
          <w:ilvl w:val="0"/>
          <w:numId w:val="4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obiadu;</w:t>
      </w:r>
    </w:p>
    <w:p w14:paraId="13DA6A6B" w14:textId="77777777" w:rsidR="00905E4F" w:rsidRPr="007D7878" w:rsidRDefault="00905E4F" w:rsidP="004A1531">
      <w:pPr>
        <w:widowControl w:val="0"/>
        <w:numPr>
          <w:ilvl w:val="0"/>
          <w:numId w:val="4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7878">
        <w:rPr>
          <w:rFonts w:ascii="Times New Roman" w:hAnsi="Times New Roman" w:cs="Times New Roman"/>
          <w:sz w:val="24"/>
          <w:szCs w:val="24"/>
        </w:rPr>
        <w:t xml:space="preserve">dodatkowe koła zainteresowań </w:t>
      </w:r>
      <w:r w:rsidR="0094339F">
        <w:rPr>
          <w:rFonts w:ascii="Times New Roman" w:hAnsi="Times New Roman" w:cs="Times New Roman"/>
          <w:sz w:val="24"/>
          <w:szCs w:val="24"/>
        </w:rPr>
        <w:t>organizowane na prośbę rodziców.</w:t>
      </w:r>
    </w:p>
    <w:p w14:paraId="3D3145C4" w14:textId="77777777" w:rsidR="00905E4F" w:rsidRPr="007D7878" w:rsidRDefault="00905E4F" w:rsidP="004A1531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78">
        <w:rPr>
          <w:rFonts w:ascii="Times New Roman" w:hAnsi="Times New Roman" w:cs="Times New Roman"/>
          <w:sz w:val="24"/>
          <w:szCs w:val="24"/>
        </w:rPr>
        <w:t>W przypadku uczęszczania do Szkoły dziecka nauczyciela lub pracownika, zatrudnionego na podstawie umowy o pracę, przysługuje mu zniżka czesnego w wysokości ustalonej przez Zarząd Fundacji.</w:t>
      </w:r>
    </w:p>
    <w:p w14:paraId="264E4134" w14:textId="77777777" w:rsidR="00905E4F" w:rsidRPr="000253DA" w:rsidRDefault="00905E4F" w:rsidP="00905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828EE" w14:textId="3BB408F7" w:rsidR="00905E4F" w:rsidRDefault="00905E4F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3D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1D58">
        <w:rPr>
          <w:rFonts w:ascii="Times New Roman" w:hAnsi="Times New Roman" w:cs="Times New Roman"/>
          <w:b/>
          <w:sz w:val="24"/>
          <w:szCs w:val="24"/>
        </w:rPr>
        <w:t>39</w:t>
      </w:r>
    </w:p>
    <w:p w14:paraId="56B6FF69" w14:textId="77777777" w:rsidR="00905E4F" w:rsidRPr="000253DA" w:rsidRDefault="00905E4F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14DE3" w14:textId="77777777" w:rsidR="00905E4F" w:rsidRPr="007D7878" w:rsidRDefault="00905E4F" w:rsidP="004A1531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878">
        <w:rPr>
          <w:rFonts w:ascii="Times New Roman" w:hAnsi="Times New Roman" w:cs="Times New Roman"/>
          <w:sz w:val="24"/>
          <w:szCs w:val="24"/>
        </w:rPr>
        <w:t>Zarząd Fundacji ma prawo do ustanawiania stypendiów dla uczniów</w:t>
      </w:r>
      <w:r w:rsidR="007D7878">
        <w:rPr>
          <w:rFonts w:ascii="Times New Roman" w:hAnsi="Times New Roman" w:cs="Times New Roman"/>
          <w:sz w:val="20"/>
          <w:szCs w:val="20"/>
        </w:rPr>
        <w:t>.</w:t>
      </w:r>
    </w:p>
    <w:p w14:paraId="032EAC82" w14:textId="77777777" w:rsidR="0094339F" w:rsidRDefault="0094339F" w:rsidP="00CF2FAA">
      <w:pPr>
        <w:rPr>
          <w:rFonts w:ascii="Times New Roman" w:hAnsi="Times New Roman" w:cs="Times New Roman"/>
          <w:b/>
          <w:sz w:val="28"/>
          <w:szCs w:val="28"/>
        </w:rPr>
      </w:pPr>
    </w:p>
    <w:p w14:paraId="309CABDD" w14:textId="6046B98E" w:rsidR="007D7878" w:rsidRPr="007D7878" w:rsidRDefault="007D7878" w:rsidP="00905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878">
        <w:rPr>
          <w:rFonts w:ascii="Times New Roman" w:hAnsi="Times New Roman" w:cs="Times New Roman"/>
          <w:b/>
          <w:sz w:val="28"/>
          <w:szCs w:val="28"/>
        </w:rPr>
        <w:t>ROZDZIAŁ VI</w:t>
      </w:r>
    </w:p>
    <w:p w14:paraId="057A1B10" w14:textId="77777777" w:rsidR="00905E4F" w:rsidRPr="007D7878" w:rsidRDefault="00905E4F" w:rsidP="00905E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878">
        <w:rPr>
          <w:rFonts w:ascii="Times New Roman" w:hAnsi="Times New Roman" w:cs="Times New Roman"/>
          <w:b/>
          <w:i/>
          <w:sz w:val="28"/>
          <w:szCs w:val="28"/>
        </w:rPr>
        <w:t xml:space="preserve"> Osoba prowadząca Szkołę</w:t>
      </w:r>
    </w:p>
    <w:p w14:paraId="386CF883" w14:textId="77777777" w:rsidR="005E6968" w:rsidRDefault="005E6968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6848E" w14:textId="3C7EE9C6" w:rsidR="00905E4F" w:rsidRDefault="00905E4F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1D58">
        <w:rPr>
          <w:rFonts w:ascii="Times New Roman" w:hAnsi="Times New Roman" w:cs="Times New Roman"/>
          <w:b/>
          <w:sz w:val="24"/>
          <w:szCs w:val="24"/>
        </w:rPr>
        <w:t>40</w:t>
      </w:r>
    </w:p>
    <w:p w14:paraId="0E981E58" w14:textId="77777777" w:rsidR="007D7878" w:rsidRDefault="007D7878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0D8E0" w14:textId="77777777" w:rsidR="007D7878" w:rsidRPr="007D7878" w:rsidRDefault="00905E4F" w:rsidP="004A1531">
      <w:pPr>
        <w:pStyle w:val="Tekstpodstawowy"/>
        <w:numPr>
          <w:ilvl w:val="0"/>
          <w:numId w:val="54"/>
        </w:numPr>
        <w:spacing w:after="0"/>
        <w:jc w:val="both"/>
        <w:rPr>
          <w:rFonts w:cs="Times New Roman"/>
          <w:sz w:val="24"/>
          <w:szCs w:val="24"/>
        </w:rPr>
      </w:pPr>
      <w:r w:rsidRPr="007D7878">
        <w:rPr>
          <w:rFonts w:cs="Times New Roman"/>
          <w:sz w:val="24"/>
          <w:szCs w:val="24"/>
        </w:rPr>
        <w:t xml:space="preserve">Fundacja SKRA Częstochowa – posiadająca osobowość prawną – jest właścicielem, </w:t>
      </w:r>
      <w:r w:rsidR="00BA3E87" w:rsidRPr="007D7878">
        <w:rPr>
          <w:rFonts w:cs="Times New Roman"/>
          <w:sz w:val="24"/>
          <w:szCs w:val="24"/>
        </w:rPr>
        <w:t>założycielem i</w:t>
      </w:r>
      <w:r w:rsidRPr="007D7878">
        <w:rPr>
          <w:rFonts w:cs="Times New Roman"/>
          <w:sz w:val="24"/>
          <w:szCs w:val="24"/>
        </w:rPr>
        <w:t xml:space="preserve"> organem prowadzącym Szkołę</w:t>
      </w:r>
      <w:r w:rsidR="007D7878" w:rsidRPr="007D7878">
        <w:rPr>
          <w:rFonts w:cs="Times New Roman"/>
          <w:sz w:val="24"/>
          <w:szCs w:val="24"/>
        </w:rPr>
        <w:t>.</w:t>
      </w:r>
    </w:p>
    <w:p w14:paraId="731D1171" w14:textId="77777777" w:rsidR="00905E4F" w:rsidRPr="001D2526" w:rsidRDefault="00905E4F" w:rsidP="00905E4F">
      <w:pPr>
        <w:pStyle w:val="Tekstpodstawowy"/>
        <w:spacing w:after="0"/>
        <w:jc w:val="both"/>
        <w:rPr>
          <w:rFonts w:cs="Times New Roman"/>
        </w:rPr>
      </w:pPr>
      <w:r w:rsidRPr="001D2526">
        <w:rPr>
          <w:rFonts w:cs="Times New Roman"/>
        </w:rPr>
        <w:t xml:space="preserve">. </w:t>
      </w:r>
    </w:p>
    <w:p w14:paraId="3D3316DC" w14:textId="7E0C12A0" w:rsidR="00905E4F" w:rsidRDefault="00905E4F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553C0">
        <w:rPr>
          <w:rFonts w:ascii="Times New Roman" w:hAnsi="Times New Roman" w:cs="Times New Roman"/>
          <w:b/>
          <w:sz w:val="24"/>
          <w:szCs w:val="24"/>
        </w:rPr>
        <w:t>4</w:t>
      </w:r>
      <w:r w:rsidR="001A1D58">
        <w:rPr>
          <w:rFonts w:ascii="Times New Roman" w:hAnsi="Times New Roman" w:cs="Times New Roman"/>
          <w:b/>
          <w:sz w:val="24"/>
          <w:szCs w:val="24"/>
        </w:rPr>
        <w:t>1</w:t>
      </w:r>
    </w:p>
    <w:p w14:paraId="6C00C4AB" w14:textId="77777777" w:rsidR="00905E4F" w:rsidRPr="000253DA" w:rsidRDefault="00905E4F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5D0A6" w14:textId="77777777" w:rsidR="00905E4F" w:rsidRDefault="00905E4F" w:rsidP="004A1531">
      <w:pPr>
        <w:pStyle w:val="Tekstpodstawowy"/>
        <w:numPr>
          <w:ilvl w:val="0"/>
          <w:numId w:val="55"/>
        </w:numPr>
        <w:spacing w:after="0"/>
        <w:jc w:val="both"/>
        <w:rPr>
          <w:rFonts w:cs="Times New Roman"/>
          <w:sz w:val="24"/>
          <w:szCs w:val="24"/>
        </w:rPr>
      </w:pPr>
      <w:r w:rsidRPr="007D7878">
        <w:rPr>
          <w:rFonts w:cs="Times New Roman"/>
          <w:sz w:val="24"/>
          <w:szCs w:val="24"/>
        </w:rPr>
        <w:t xml:space="preserve">Decyzje Fundacji dotyczące działalności Szkoły zapadają w formie uchwał Zarządu </w:t>
      </w:r>
      <w:r w:rsidR="007D7878">
        <w:rPr>
          <w:rFonts w:cs="Times New Roman"/>
          <w:sz w:val="24"/>
          <w:szCs w:val="24"/>
        </w:rPr>
        <w:t>F</w:t>
      </w:r>
      <w:r w:rsidRPr="007D7878">
        <w:rPr>
          <w:rFonts w:cs="Times New Roman"/>
          <w:sz w:val="24"/>
          <w:szCs w:val="24"/>
        </w:rPr>
        <w:t>undacji, w trybie przewidzianym w Statucie Fundacji.</w:t>
      </w:r>
    </w:p>
    <w:p w14:paraId="0E220438" w14:textId="0F2FBBCE" w:rsidR="00905E4F" w:rsidRPr="000253DA" w:rsidRDefault="00905E4F" w:rsidP="00905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892F0" w14:textId="73EC1F70" w:rsidR="00905E4F" w:rsidRDefault="007D7878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553C0">
        <w:rPr>
          <w:rFonts w:ascii="Times New Roman" w:hAnsi="Times New Roman" w:cs="Times New Roman"/>
          <w:b/>
          <w:sz w:val="24"/>
          <w:szCs w:val="24"/>
        </w:rPr>
        <w:t>4</w:t>
      </w:r>
      <w:r w:rsidR="001A1D58">
        <w:rPr>
          <w:rFonts w:ascii="Times New Roman" w:hAnsi="Times New Roman" w:cs="Times New Roman"/>
          <w:b/>
          <w:sz w:val="24"/>
          <w:szCs w:val="24"/>
        </w:rPr>
        <w:t>2</w:t>
      </w:r>
    </w:p>
    <w:p w14:paraId="45F9DCAD" w14:textId="77777777" w:rsidR="00905E4F" w:rsidRPr="000253DA" w:rsidRDefault="00905E4F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3AA5F" w14:textId="77777777" w:rsidR="007D7878" w:rsidRDefault="00905E4F" w:rsidP="004A1531">
      <w:pPr>
        <w:pStyle w:val="Tekstpodstawowy"/>
        <w:numPr>
          <w:ilvl w:val="0"/>
          <w:numId w:val="47"/>
        </w:numPr>
        <w:spacing w:after="0"/>
        <w:jc w:val="both"/>
        <w:rPr>
          <w:rFonts w:cs="Times New Roman"/>
          <w:sz w:val="24"/>
          <w:szCs w:val="24"/>
        </w:rPr>
      </w:pPr>
      <w:r w:rsidRPr="007D7878">
        <w:rPr>
          <w:rFonts w:cs="Times New Roman"/>
          <w:sz w:val="24"/>
          <w:szCs w:val="24"/>
        </w:rPr>
        <w:t>Zarząd Fundacji podejmuje uchwały w następujących sprawach:</w:t>
      </w:r>
    </w:p>
    <w:p w14:paraId="44FBC9F7" w14:textId="77777777" w:rsidR="007D7878" w:rsidRDefault="0094339F" w:rsidP="004A1531">
      <w:pPr>
        <w:pStyle w:val="Tekstpodstawowy"/>
        <w:numPr>
          <w:ilvl w:val="0"/>
          <w:numId w:val="56"/>
        </w:numPr>
        <w:spacing w:after="0"/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7D7878" w:rsidRPr="007D7878">
        <w:rPr>
          <w:rFonts w:cs="Times New Roman"/>
          <w:sz w:val="24"/>
          <w:szCs w:val="24"/>
        </w:rPr>
        <w:t>twarcia i likwidacji Szkoły</w:t>
      </w:r>
      <w:r w:rsidR="007D7878">
        <w:rPr>
          <w:rFonts w:cs="Times New Roman"/>
          <w:sz w:val="24"/>
          <w:szCs w:val="24"/>
        </w:rPr>
        <w:t>;</w:t>
      </w:r>
    </w:p>
    <w:p w14:paraId="0A7FDF34" w14:textId="1A0FCCFA" w:rsidR="007D7878" w:rsidRDefault="0094339F" w:rsidP="004A1531">
      <w:pPr>
        <w:pStyle w:val="Tekstpodstawowy"/>
        <w:numPr>
          <w:ilvl w:val="0"/>
          <w:numId w:val="56"/>
        </w:numPr>
        <w:spacing w:after="0"/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7D7878" w:rsidRPr="007D7878">
        <w:rPr>
          <w:rFonts w:cs="Times New Roman"/>
          <w:sz w:val="24"/>
          <w:szCs w:val="24"/>
        </w:rPr>
        <w:t>owołania i odwołania Dyrektora Szkoły</w:t>
      </w:r>
      <w:r w:rsidR="00BA3E87">
        <w:rPr>
          <w:rFonts w:cs="Times New Roman"/>
          <w:sz w:val="24"/>
          <w:szCs w:val="24"/>
        </w:rPr>
        <w:t xml:space="preserve"> i Dyrektora ds. </w:t>
      </w:r>
      <w:r w:rsidR="00CF2FAA">
        <w:rPr>
          <w:rFonts w:cs="Times New Roman"/>
          <w:sz w:val="24"/>
          <w:szCs w:val="24"/>
        </w:rPr>
        <w:t>S</w:t>
      </w:r>
      <w:r w:rsidR="00BA3E87">
        <w:rPr>
          <w:rFonts w:cs="Times New Roman"/>
          <w:sz w:val="24"/>
          <w:szCs w:val="24"/>
        </w:rPr>
        <w:t>portowych</w:t>
      </w:r>
      <w:r w:rsidR="007D7878" w:rsidRPr="007D7878">
        <w:rPr>
          <w:rFonts w:cs="Times New Roman"/>
          <w:sz w:val="24"/>
          <w:szCs w:val="24"/>
        </w:rPr>
        <w:t xml:space="preserve">, określenia </w:t>
      </w:r>
      <w:r w:rsidR="00BA3E87">
        <w:rPr>
          <w:rFonts w:cs="Times New Roman"/>
          <w:sz w:val="24"/>
          <w:szCs w:val="24"/>
        </w:rPr>
        <w:t>ich</w:t>
      </w:r>
      <w:r w:rsidR="007D7878" w:rsidRPr="007D7878">
        <w:rPr>
          <w:rFonts w:cs="Times New Roman"/>
          <w:sz w:val="24"/>
          <w:szCs w:val="24"/>
        </w:rPr>
        <w:t xml:space="preserve"> uprawnień i obowiązków oraz zasad wynagrodzenia</w:t>
      </w:r>
      <w:r w:rsidR="007D7878">
        <w:rPr>
          <w:rFonts w:cs="Times New Roman"/>
          <w:sz w:val="24"/>
          <w:szCs w:val="24"/>
        </w:rPr>
        <w:t>;</w:t>
      </w:r>
    </w:p>
    <w:p w14:paraId="66A27287" w14:textId="77777777" w:rsidR="007D7878" w:rsidRDefault="0094339F" w:rsidP="004A1531">
      <w:pPr>
        <w:pStyle w:val="Tekstpodstawowy"/>
        <w:numPr>
          <w:ilvl w:val="0"/>
          <w:numId w:val="56"/>
        </w:numPr>
        <w:spacing w:after="0"/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u</w:t>
      </w:r>
      <w:r w:rsidR="007D7878" w:rsidRPr="007D7878">
        <w:rPr>
          <w:rFonts w:cs="Times New Roman"/>
          <w:sz w:val="24"/>
          <w:szCs w:val="24"/>
        </w:rPr>
        <w:t>stalania wysokości czesnego i opłat dodatkowych</w:t>
      </w:r>
      <w:r w:rsidR="007D7878">
        <w:rPr>
          <w:rFonts w:cs="Times New Roman"/>
          <w:sz w:val="24"/>
          <w:szCs w:val="24"/>
        </w:rPr>
        <w:t>;</w:t>
      </w:r>
    </w:p>
    <w:p w14:paraId="01109E6E" w14:textId="77777777" w:rsidR="00905E4F" w:rsidRDefault="00905E4F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A9F53" w14:textId="4F4C6623" w:rsidR="00905E4F" w:rsidRDefault="00905E4F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553C0">
        <w:rPr>
          <w:rFonts w:ascii="Times New Roman" w:hAnsi="Times New Roman" w:cs="Times New Roman"/>
          <w:b/>
          <w:sz w:val="24"/>
          <w:szCs w:val="24"/>
        </w:rPr>
        <w:t>4</w:t>
      </w:r>
      <w:r w:rsidR="001A1D58">
        <w:rPr>
          <w:rFonts w:ascii="Times New Roman" w:hAnsi="Times New Roman" w:cs="Times New Roman"/>
          <w:b/>
          <w:sz w:val="24"/>
          <w:szCs w:val="24"/>
        </w:rPr>
        <w:t>3</w:t>
      </w:r>
    </w:p>
    <w:p w14:paraId="47DF2A4A" w14:textId="77777777" w:rsidR="00905E4F" w:rsidRPr="000253DA" w:rsidRDefault="00905E4F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636EB" w14:textId="77777777" w:rsidR="00905E4F" w:rsidRDefault="00905E4F" w:rsidP="004A1531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78">
        <w:rPr>
          <w:rFonts w:ascii="Times New Roman" w:hAnsi="Times New Roman" w:cs="Times New Roman"/>
          <w:sz w:val="24"/>
          <w:szCs w:val="24"/>
        </w:rPr>
        <w:t>Zarząd Fundacji:</w:t>
      </w:r>
    </w:p>
    <w:p w14:paraId="0755ADA4" w14:textId="77777777" w:rsidR="007D7878" w:rsidRDefault="00A02815" w:rsidP="004A1531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D7878" w:rsidRPr="007D7878">
        <w:rPr>
          <w:rFonts w:ascii="Times New Roman" w:hAnsi="Times New Roman" w:cs="Times New Roman"/>
          <w:sz w:val="24"/>
          <w:szCs w:val="24"/>
        </w:rPr>
        <w:t>atwierdza Statut Szkoły</w:t>
      </w:r>
      <w:r w:rsidR="007D7878">
        <w:rPr>
          <w:rFonts w:ascii="Times New Roman" w:hAnsi="Times New Roman" w:cs="Times New Roman"/>
          <w:sz w:val="24"/>
          <w:szCs w:val="24"/>
        </w:rPr>
        <w:t>;</w:t>
      </w:r>
    </w:p>
    <w:p w14:paraId="7CF31F00" w14:textId="77777777" w:rsidR="007D7878" w:rsidRDefault="00A02815" w:rsidP="004A1531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D7878" w:rsidRPr="007D7878">
        <w:rPr>
          <w:rFonts w:ascii="Times New Roman" w:hAnsi="Times New Roman" w:cs="Times New Roman"/>
          <w:sz w:val="24"/>
          <w:szCs w:val="24"/>
        </w:rPr>
        <w:t>kreśla budżet Szkoły</w:t>
      </w:r>
      <w:r w:rsidR="007D7878">
        <w:rPr>
          <w:rFonts w:ascii="Times New Roman" w:hAnsi="Times New Roman" w:cs="Times New Roman"/>
          <w:sz w:val="24"/>
          <w:szCs w:val="24"/>
        </w:rPr>
        <w:t>;</w:t>
      </w:r>
    </w:p>
    <w:p w14:paraId="15F94C92" w14:textId="77777777" w:rsidR="007D7878" w:rsidRDefault="00A02815" w:rsidP="004A1531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D7878" w:rsidRPr="007D7878">
        <w:rPr>
          <w:rFonts w:ascii="Times New Roman" w:hAnsi="Times New Roman" w:cs="Times New Roman"/>
          <w:sz w:val="24"/>
          <w:szCs w:val="24"/>
        </w:rPr>
        <w:t>atwierdza projekt planu finansowego Szkoły</w:t>
      </w:r>
      <w:r w:rsidR="007D7878">
        <w:rPr>
          <w:rFonts w:ascii="Times New Roman" w:hAnsi="Times New Roman" w:cs="Times New Roman"/>
          <w:sz w:val="24"/>
          <w:szCs w:val="24"/>
        </w:rPr>
        <w:t>;</w:t>
      </w:r>
    </w:p>
    <w:p w14:paraId="17FB4366" w14:textId="77777777" w:rsidR="007D7878" w:rsidRDefault="00A02815" w:rsidP="004A1531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D7878" w:rsidRPr="007D7878">
        <w:rPr>
          <w:rFonts w:ascii="Times New Roman" w:hAnsi="Times New Roman" w:cs="Times New Roman"/>
          <w:sz w:val="24"/>
          <w:szCs w:val="24"/>
        </w:rPr>
        <w:t>atwierdza regulaminy organów Szkoły</w:t>
      </w:r>
      <w:r w:rsidR="007D7878">
        <w:rPr>
          <w:rFonts w:ascii="Times New Roman" w:hAnsi="Times New Roman" w:cs="Times New Roman"/>
          <w:sz w:val="24"/>
          <w:szCs w:val="24"/>
        </w:rPr>
        <w:t>;</w:t>
      </w:r>
    </w:p>
    <w:p w14:paraId="1D55690A" w14:textId="77777777" w:rsidR="007D7878" w:rsidRDefault="00A02815" w:rsidP="004A1531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7878" w:rsidRPr="007D7878">
        <w:rPr>
          <w:rFonts w:ascii="Times New Roman" w:hAnsi="Times New Roman" w:cs="Times New Roman"/>
          <w:sz w:val="24"/>
          <w:szCs w:val="24"/>
        </w:rPr>
        <w:t>rowadzi obsługę finansową Szkoły</w:t>
      </w:r>
      <w:r w:rsidR="007D7878">
        <w:rPr>
          <w:rFonts w:ascii="Times New Roman" w:hAnsi="Times New Roman" w:cs="Times New Roman"/>
          <w:sz w:val="24"/>
          <w:szCs w:val="24"/>
        </w:rPr>
        <w:t>;</w:t>
      </w:r>
    </w:p>
    <w:p w14:paraId="70AB54F5" w14:textId="77777777" w:rsidR="007D7878" w:rsidRDefault="00A02815" w:rsidP="004A1531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D7878" w:rsidRPr="007D7878">
        <w:rPr>
          <w:rFonts w:ascii="Times New Roman" w:hAnsi="Times New Roman" w:cs="Times New Roman"/>
          <w:sz w:val="24"/>
          <w:szCs w:val="24"/>
        </w:rPr>
        <w:t>oże powierzyć prowadzenie finansów Dyrektorowi Szkoły w całości lub w określonym zakresie</w:t>
      </w:r>
      <w:r w:rsidR="00BA3E87">
        <w:rPr>
          <w:rFonts w:ascii="Times New Roman" w:hAnsi="Times New Roman" w:cs="Times New Roman"/>
          <w:sz w:val="24"/>
          <w:szCs w:val="24"/>
        </w:rPr>
        <w:t>;</w:t>
      </w:r>
    </w:p>
    <w:p w14:paraId="77E74146" w14:textId="3AE557F6" w:rsidR="00BA3E87" w:rsidRDefault="00A02815" w:rsidP="004A1531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A3E87">
        <w:rPr>
          <w:rFonts w:ascii="Times New Roman" w:hAnsi="Times New Roman" w:cs="Times New Roman"/>
          <w:sz w:val="24"/>
          <w:szCs w:val="24"/>
        </w:rPr>
        <w:t>rganizuje transport uczniów.</w:t>
      </w:r>
    </w:p>
    <w:p w14:paraId="0B6C422D" w14:textId="77777777" w:rsidR="001504AD" w:rsidRPr="007D7878" w:rsidRDefault="001504AD" w:rsidP="001504AD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DC00772" w14:textId="77777777" w:rsidR="00905E4F" w:rsidRPr="000253DA" w:rsidRDefault="00905E4F" w:rsidP="00905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AABB5" w14:textId="607CD92E" w:rsidR="00905E4F" w:rsidRDefault="00905E4F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553C0">
        <w:rPr>
          <w:rFonts w:ascii="Times New Roman" w:hAnsi="Times New Roman" w:cs="Times New Roman"/>
          <w:b/>
          <w:sz w:val="24"/>
          <w:szCs w:val="24"/>
        </w:rPr>
        <w:t>4</w:t>
      </w:r>
      <w:r w:rsidR="001A1D58">
        <w:rPr>
          <w:rFonts w:ascii="Times New Roman" w:hAnsi="Times New Roman" w:cs="Times New Roman"/>
          <w:b/>
          <w:sz w:val="24"/>
          <w:szCs w:val="24"/>
        </w:rPr>
        <w:t>4</w:t>
      </w:r>
    </w:p>
    <w:p w14:paraId="27CA0C02" w14:textId="77777777" w:rsidR="00905E4F" w:rsidRPr="000253DA" w:rsidRDefault="00905E4F" w:rsidP="0090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B669F" w14:textId="77777777" w:rsidR="00905E4F" w:rsidRDefault="00905E4F" w:rsidP="004A1531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DA">
        <w:rPr>
          <w:rFonts w:ascii="Times New Roman" w:hAnsi="Times New Roman" w:cs="Times New Roman"/>
          <w:sz w:val="24"/>
          <w:szCs w:val="24"/>
        </w:rPr>
        <w:t xml:space="preserve">Całokształt działalności statutowej Szkoły podlega co najmniej raz w roku kontroli przez </w:t>
      </w:r>
      <w:r w:rsidR="00E855DA">
        <w:rPr>
          <w:rFonts w:ascii="Times New Roman" w:hAnsi="Times New Roman" w:cs="Times New Roman"/>
          <w:sz w:val="24"/>
          <w:szCs w:val="24"/>
        </w:rPr>
        <w:t>Z</w:t>
      </w:r>
      <w:r w:rsidRPr="00E855DA">
        <w:rPr>
          <w:rFonts w:ascii="Times New Roman" w:hAnsi="Times New Roman" w:cs="Times New Roman"/>
          <w:sz w:val="24"/>
          <w:szCs w:val="24"/>
        </w:rPr>
        <w:t>arząd Fundacji SKRA Częstochowa.</w:t>
      </w:r>
    </w:p>
    <w:p w14:paraId="0C6D404D" w14:textId="77777777" w:rsidR="0094339F" w:rsidRDefault="0094339F" w:rsidP="00CF2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488BC2" w14:textId="77777777" w:rsidR="00535F70" w:rsidRDefault="00535F70" w:rsidP="00D62A21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67DC0" w14:textId="0453DBD1" w:rsidR="00307547" w:rsidRDefault="00307547" w:rsidP="00D62A21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5E6968">
        <w:rPr>
          <w:rFonts w:ascii="Times New Roman" w:hAnsi="Times New Roman" w:cs="Times New Roman"/>
          <w:b/>
          <w:sz w:val="28"/>
          <w:szCs w:val="28"/>
        </w:rPr>
        <w:t>OZDZIAŁ</w:t>
      </w:r>
      <w:r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D62A21">
        <w:rPr>
          <w:rFonts w:ascii="Times New Roman" w:hAnsi="Times New Roman" w:cs="Times New Roman"/>
          <w:b/>
          <w:sz w:val="28"/>
          <w:szCs w:val="28"/>
        </w:rPr>
        <w:t>II</w:t>
      </w:r>
    </w:p>
    <w:p w14:paraId="37B2F449" w14:textId="77777777" w:rsidR="00307547" w:rsidRDefault="00307547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25D93" w14:textId="27F8D1A4" w:rsidR="00307547" w:rsidRDefault="00D7630B" w:rsidP="00D62A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Zasady w</w:t>
      </w:r>
      <w:r w:rsidR="00307547">
        <w:rPr>
          <w:rFonts w:ascii="Times New Roman" w:hAnsi="Times New Roman" w:cs="Times New Roman"/>
          <w:b/>
          <w:i/>
          <w:sz w:val="28"/>
          <w:szCs w:val="28"/>
        </w:rPr>
        <w:t>ewnątrzszkolne</w:t>
      </w:r>
      <w:r>
        <w:rPr>
          <w:rFonts w:ascii="Times New Roman" w:hAnsi="Times New Roman" w:cs="Times New Roman"/>
          <w:b/>
          <w:i/>
          <w:sz w:val="28"/>
          <w:szCs w:val="28"/>
        </w:rPr>
        <w:t>go oceniania</w:t>
      </w:r>
    </w:p>
    <w:p w14:paraId="5DDCAE10" w14:textId="77777777" w:rsidR="00307547" w:rsidRDefault="00307547" w:rsidP="00D6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0E7799" w14:textId="129E4787" w:rsidR="00307547" w:rsidRDefault="00307547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1D58">
        <w:rPr>
          <w:rFonts w:ascii="Times New Roman" w:hAnsi="Times New Roman" w:cs="Times New Roman"/>
          <w:b/>
          <w:sz w:val="24"/>
          <w:szCs w:val="24"/>
        </w:rPr>
        <w:t>45</w:t>
      </w:r>
    </w:p>
    <w:p w14:paraId="240F15FB" w14:textId="77777777" w:rsidR="00307547" w:rsidRDefault="00307547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AF926" w14:textId="421FDD2F" w:rsidR="00D62A21" w:rsidRPr="006650B0" w:rsidRDefault="00D7630B" w:rsidP="00133067">
      <w:pPr>
        <w:pStyle w:val="Tekstpodstawowy"/>
        <w:numPr>
          <w:ilvl w:val="0"/>
          <w:numId w:val="83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Zasady wewnątrzszkolnego </w:t>
      </w:r>
      <w:r w:rsidR="00307547" w:rsidRPr="0099789D">
        <w:rPr>
          <w:rFonts w:cs="Times New Roman"/>
          <w:b/>
          <w:sz w:val="24"/>
          <w:szCs w:val="24"/>
        </w:rPr>
        <w:t xml:space="preserve"> ocenianie</w:t>
      </w:r>
      <w:r w:rsidR="00307547" w:rsidRPr="0099789D">
        <w:rPr>
          <w:rFonts w:cs="Times New Roman"/>
          <w:sz w:val="24"/>
          <w:szCs w:val="24"/>
        </w:rPr>
        <w:t xml:space="preserve"> </w:t>
      </w:r>
      <w:r w:rsidR="00E349CC">
        <w:rPr>
          <w:rFonts w:cs="Times New Roman"/>
          <w:sz w:val="24"/>
          <w:szCs w:val="24"/>
        </w:rPr>
        <w:t xml:space="preserve"> uczniów </w:t>
      </w:r>
      <w:r w:rsidR="005E6968">
        <w:rPr>
          <w:rFonts w:cs="Times New Roman"/>
          <w:sz w:val="24"/>
          <w:szCs w:val="24"/>
        </w:rPr>
        <w:t xml:space="preserve"> </w:t>
      </w:r>
      <w:r w:rsidR="00307547" w:rsidRPr="00D62A21">
        <w:rPr>
          <w:rFonts w:cs="Times New Roman"/>
          <w:sz w:val="24"/>
          <w:szCs w:val="24"/>
        </w:rPr>
        <w:t xml:space="preserve">Szkoły Mistrzostwa Sportowego w Częstochowie zostało opracowane na podstawie rozporządzenia ministra właściwego ds. oświaty i wychowania w sprawie </w:t>
      </w:r>
      <w:r w:rsidR="005E6968" w:rsidRPr="00D62A21">
        <w:rPr>
          <w:rFonts w:cs="Times New Roman"/>
          <w:sz w:val="24"/>
          <w:szCs w:val="24"/>
        </w:rPr>
        <w:t>szczegółowych warunków</w:t>
      </w:r>
      <w:r w:rsidR="00307547" w:rsidRPr="00D62A21">
        <w:rPr>
          <w:rFonts w:cs="Times New Roman"/>
          <w:sz w:val="24"/>
          <w:szCs w:val="24"/>
        </w:rPr>
        <w:t xml:space="preserve"> i sposobów oceniania, klasyfikowania i promowania uczniów i słuchaczy oraz przeprowadzania sprawdzianów i egzaminów w szkołach publicznych z późniejszymi zmianami oraz ustawy o systemie oświaty.</w:t>
      </w:r>
      <w:r w:rsidR="00E349CC">
        <w:rPr>
          <w:rFonts w:cs="Times New Roman"/>
          <w:sz w:val="24"/>
          <w:szCs w:val="24"/>
        </w:rPr>
        <w:t xml:space="preserve"> Zasadom wewnątrzszkolnego oceniania podporządkowane są przedmiotowe zasady oceniania, które są spójne z podstawą programową w zakresie nauczania danego przedmiotu, oraz przyjętym do realizacji programem nauczania. </w:t>
      </w:r>
    </w:p>
    <w:p w14:paraId="12C52523" w14:textId="14D05627" w:rsidR="00D62A21" w:rsidRDefault="00D62A21" w:rsidP="00133067">
      <w:pPr>
        <w:pStyle w:val="Tekstpodstawowy"/>
        <w:numPr>
          <w:ilvl w:val="1"/>
          <w:numId w:val="116"/>
        </w:numPr>
        <w:spacing w:after="0"/>
        <w:ind w:left="714" w:hanging="357"/>
        <w:jc w:val="both"/>
        <w:rPr>
          <w:rFonts w:cs="Times New Roman"/>
          <w:sz w:val="24"/>
          <w:szCs w:val="24"/>
        </w:rPr>
      </w:pPr>
      <w:r w:rsidRPr="00D62A21">
        <w:rPr>
          <w:rFonts w:cs="Times New Roman"/>
          <w:sz w:val="24"/>
          <w:szCs w:val="24"/>
        </w:rPr>
        <w:t>Nauczyciele realizując przyjęty program dydaktyczny i wychowawczo-profilaktyczny, prowadzą ucznia w kierunku rozwoju osobowości, podnoszenia umiejętności</w:t>
      </w:r>
      <w:r w:rsidR="00116CF3">
        <w:rPr>
          <w:rFonts w:cs="Times New Roman"/>
          <w:sz w:val="24"/>
          <w:szCs w:val="24"/>
        </w:rPr>
        <w:t xml:space="preserve">                              </w:t>
      </w:r>
      <w:r w:rsidRPr="00D62A21">
        <w:rPr>
          <w:rFonts w:cs="Times New Roman"/>
          <w:sz w:val="24"/>
          <w:szCs w:val="24"/>
        </w:rPr>
        <w:t xml:space="preserve"> i kompetencji, pomagają w kształtowaniu dojrzałej, wewnętrznie zintegrowanej osoby ludzkiej. </w:t>
      </w:r>
      <w:r w:rsidR="00E349CC">
        <w:rPr>
          <w:rFonts w:cs="Times New Roman"/>
          <w:sz w:val="24"/>
          <w:szCs w:val="24"/>
        </w:rPr>
        <w:t xml:space="preserve">Przekazuje </w:t>
      </w:r>
      <w:r w:rsidR="000D6CD8">
        <w:rPr>
          <w:rFonts w:cs="Times New Roman"/>
          <w:sz w:val="24"/>
          <w:szCs w:val="24"/>
        </w:rPr>
        <w:t xml:space="preserve">uczniowi informację co zrobił dobrze i jak powinien się uczyć. </w:t>
      </w:r>
      <w:r w:rsidRPr="00D62A21">
        <w:rPr>
          <w:rFonts w:cs="Times New Roman"/>
          <w:sz w:val="24"/>
          <w:szCs w:val="24"/>
        </w:rPr>
        <w:t>Miarą postępów ucznia a także wysiłków nauczyciela będą uzyskiwane przez ucznia oceny, wystawiane na podstawie wnikliwej obserwacji ucznia i zebrania na jego temat jak największej ilości informacji</w:t>
      </w:r>
      <w:r>
        <w:rPr>
          <w:rFonts w:cs="Times New Roman"/>
          <w:sz w:val="24"/>
          <w:szCs w:val="24"/>
        </w:rPr>
        <w:t>.</w:t>
      </w:r>
    </w:p>
    <w:p w14:paraId="302E6CC8" w14:textId="77777777" w:rsidR="00277AC2" w:rsidRPr="006650B0" w:rsidRDefault="00277AC2" w:rsidP="00133067">
      <w:pPr>
        <w:pStyle w:val="Tekstpodstawowy"/>
        <w:numPr>
          <w:ilvl w:val="0"/>
          <w:numId w:val="83"/>
        </w:numPr>
        <w:spacing w:after="0"/>
        <w:jc w:val="both"/>
        <w:rPr>
          <w:rFonts w:cs="Times New Roman"/>
          <w:b/>
          <w:sz w:val="24"/>
          <w:szCs w:val="24"/>
        </w:rPr>
      </w:pPr>
      <w:r w:rsidRPr="006650B0">
        <w:rPr>
          <w:rFonts w:eastAsia="Times New Roman" w:cs="Times New Roman"/>
          <w:b/>
          <w:sz w:val="24"/>
          <w:szCs w:val="24"/>
          <w:lang w:eastAsia="pl-PL"/>
        </w:rPr>
        <w:t>Ocenianiu podlegają:</w:t>
      </w:r>
    </w:p>
    <w:p w14:paraId="00100FEC" w14:textId="77777777" w:rsidR="00277AC2" w:rsidRPr="00277AC2" w:rsidRDefault="0099789D" w:rsidP="00D5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16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77AC2"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116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77AC2"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edukacyjne ucznia;</w:t>
      </w:r>
    </w:p>
    <w:p w14:paraId="033F8D5B" w14:textId="77777777" w:rsidR="00277AC2" w:rsidRPr="00277AC2" w:rsidRDefault="0099789D" w:rsidP="00D5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16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C2"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116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77AC2"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ucznia.</w:t>
      </w:r>
    </w:p>
    <w:p w14:paraId="381E8D83" w14:textId="77777777" w:rsidR="0099789D" w:rsidRDefault="0059030C" w:rsidP="0032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978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9789D" w:rsidRPr="009978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277AC2" w:rsidRPr="00277A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Ocenianie osiągnięć edukacyjnych ucznia polega na</w:t>
      </w:r>
      <w:r w:rsidR="00277AC2"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rozpoznawaniu przez nauczycieli </w:t>
      </w:r>
    </w:p>
    <w:p w14:paraId="0727BD98" w14:textId="77777777" w:rsidR="0099789D" w:rsidRDefault="0099789D" w:rsidP="0032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77AC2"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poziomu i postępów w opanowaniu przez ucznia wiadomości i umiejętności w stosunku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AA119CE" w14:textId="77777777" w:rsidR="00277AC2" w:rsidRPr="00277AC2" w:rsidRDefault="0099789D" w:rsidP="0032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77AC2"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3167C668" w14:textId="77777777" w:rsidR="00277AC2" w:rsidRPr="00116CF3" w:rsidRDefault="00277AC2" w:rsidP="00133067">
      <w:pPr>
        <w:pStyle w:val="Akapitzlist"/>
        <w:numPr>
          <w:ilvl w:val="1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C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wymagań określonych w podstawie programowej kształcenia ogólnego oraz wymagań </w:t>
      </w:r>
      <w:r w:rsidR="0099789D" w:rsidRPr="00116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16CF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 wynikających z realizowanych w szkole programów nauczania;</w:t>
      </w:r>
    </w:p>
    <w:p w14:paraId="75336410" w14:textId="77777777" w:rsidR="0099789D" w:rsidRPr="00116CF3" w:rsidRDefault="00277AC2" w:rsidP="00133067">
      <w:pPr>
        <w:pStyle w:val="Akapitzlist"/>
        <w:numPr>
          <w:ilvl w:val="1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wymagań edukacyjnych wynikających z realizowanych w szkole programów </w:t>
      </w:r>
      <w:r w:rsidR="0099789D" w:rsidRPr="00116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92A350" w14:textId="77777777" w:rsidR="00277AC2" w:rsidRPr="0099789D" w:rsidRDefault="0099789D" w:rsidP="0032668B">
      <w:pPr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9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C2" w:rsidRPr="0099789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 – w przypadku dodatkowych zajęć edukacyjnych.</w:t>
      </w:r>
    </w:p>
    <w:p w14:paraId="47900450" w14:textId="77777777" w:rsidR="0099789D" w:rsidRPr="00116CF3" w:rsidRDefault="00116CF3" w:rsidP="0032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2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6B65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277AC2" w:rsidRPr="00116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Ocenianie zachowania ucznia polega na</w:t>
      </w:r>
      <w:r w:rsidR="00277AC2" w:rsidRPr="00116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rozpoznawaniu przez wychowawcę oddziału, </w:t>
      </w:r>
      <w:r w:rsidR="0099789D" w:rsidRPr="00116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023924" w14:textId="77777777" w:rsidR="00277AC2" w:rsidRPr="0099789D" w:rsidRDefault="00277AC2" w:rsidP="0032668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89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oraz uczniów danego oddziału stopnia respektowania przez ucznia zasad współżycia społecznego i norm etycznych oraz ob</w:t>
      </w:r>
      <w:r w:rsidR="0099789D">
        <w:rPr>
          <w:rFonts w:ascii="Times New Roman" w:eastAsia="Times New Roman" w:hAnsi="Times New Roman" w:cs="Times New Roman"/>
          <w:sz w:val="24"/>
          <w:szCs w:val="24"/>
          <w:lang w:eastAsia="pl-PL"/>
        </w:rPr>
        <w:t>owiązków określonych w statucie S</w:t>
      </w:r>
      <w:r w:rsidRPr="0099789D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14:paraId="1F57103E" w14:textId="77777777" w:rsidR="0099789D" w:rsidRPr="0099789D" w:rsidRDefault="00277AC2" w:rsidP="0032668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Ocenianie osiągnięć edukacyjnych i zachowania ucznia odbywa się w ramach oceniania </w:t>
      </w:r>
      <w:r w:rsidR="0099789D" w:rsidRPr="0099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A16DF3B" w14:textId="77777777" w:rsidR="00277AC2" w:rsidRPr="0099789D" w:rsidRDefault="00277AC2" w:rsidP="0032668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89D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wewnątrzszkolnego, które ma na celu:</w:t>
      </w:r>
    </w:p>
    <w:p w14:paraId="3D156DBA" w14:textId="4B316249" w:rsidR="00277AC2" w:rsidRPr="00D553C0" w:rsidRDefault="00277AC2" w:rsidP="00133067">
      <w:pPr>
        <w:pStyle w:val="Akapitzlist"/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8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ucznia o poziomie jego osiągnięć edukacyjnych i jego zachowaniu</w:t>
      </w:r>
      <w:r w:rsidR="0099789D" w:rsidRPr="00D55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3C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 postępach w tym zakresie;</w:t>
      </w:r>
    </w:p>
    <w:p w14:paraId="1E55FB92" w14:textId="3DDC3352" w:rsidR="00277AC2" w:rsidRPr="00D553C0" w:rsidRDefault="00277AC2" w:rsidP="00133067">
      <w:pPr>
        <w:pStyle w:val="Akapitzlist"/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uczniowi pomocy w nauce poprzez przekazanie uczniowi informacji </w:t>
      </w:r>
      <w:r w:rsidRPr="00D55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99789D" w:rsidRPr="00D55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3C0">
        <w:rPr>
          <w:rFonts w:ascii="Times New Roman" w:eastAsia="Times New Roman" w:hAnsi="Times New Roman" w:cs="Times New Roman"/>
          <w:sz w:val="24"/>
          <w:szCs w:val="24"/>
          <w:lang w:eastAsia="pl-PL"/>
        </w:rPr>
        <w:t>tym, co zrobił dobrze i jak powinien się dalej uczyć;</w:t>
      </w:r>
    </w:p>
    <w:p w14:paraId="63A0C78F" w14:textId="77777777" w:rsidR="00277AC2" w:rsidRPr="00277AC2" w:rsidRDefault="0099789D" w:rsidP="0032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77AC2"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77AC2"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udzielanie wskazówek do samodzielnego planowania własnego rozwoju;</w:t>
      </w:r>
    </w:p>
    <w:p w14:paraId="2A14A9A5" w14:textId="77777777" w:rsidR="00277AC2" w:rsidRPr="00277AC2" w:rsidRDefault="0099789D" w:rsidP="0032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77AC2"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77AC2"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ucznia do dalszych postępów w nauce i zachowaniu;</w:t>
      </w:r>
    </w:p>
    <w:p w14:paraId="68F51820" w14:textId="3F14A0A9" w:rsidR="00277AC2" w:rsidRPr="00277AC2" w:rsidRDefault="0099789D" w:rsidP="0032668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77AC2"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E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77AC2"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dostarczanie rodzicom i nauczycielom informacji o postępach i trudnościach w nauce </w:t>
      </w:r>
      <w:r w:rsidR="005E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C2"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>i zachowaniu ucznia oraz o szczególnych uzdolnieniach ucznia;</w:t>
      </w:r>
    </w:p>
    <w:p w14:paraId="1DAB778B" w14:textId="77777777" w:rsidR="00E8458E" w:rsidRPr="00E8458E" w:rsidRDefault="00E8458E" w:rsidP="0032668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3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C2" w:rsidRPr="00E8458E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nauczycielom doskonalenia organizacji i metod pracy dydaktyczno-</w:t>
      </w:r>
      <w:r w:rsidRPr="00E84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794C60" w14:textId="58EED555" w:rsidR="001504AD" w:rsidRPr="00E8458E" w:rsidRDefault="00E8458E" w:rsidP="00DA3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E84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E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3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C2" w:rsidRPr="00E8458E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wychowawczej.</w:t>
      </w:r>
    </w:p>
    <w:p w14:paraId="1BE2BC43" w14:textId="77777777" w:rsidR="00277AC2" w:rsidRPr="00277AC2" w:rsidRDefault="00116CF3" w:rsidP="00D5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E84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77AC2"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C2" w:rsidRPr="00277A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Ocenianie wewnątrzszkolne obejmuje:</w:t>
      </w:r>
    </w:p>
    <w:p w14:paraId="2A5C9C12" w14:textId="6AD323F1" w:rsidR="00CF2FAA" w:rsidRPr="00CF2FAA" w:rsidRDefault="00277AC2" w:rsidP="00133067">
      <w:pPr>
        <w:pStyle w:val="Akapitzlist"/>
        <w:numPr>
          <w:ilvl w:val="0"/>
          <w:numId w:val="15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A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przez nauczycieli wymagań edukacyjnych niezbędnych do otrzymania</w:t>
      </w:r>
    </w:p>
    <w:p w14:paraId="6A35DE20" w14:textId="77777777" w:rsidR="00CF2FAA" w:rsidRDefault="00277AC2" w:rsidP="003266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ucznia poszczeg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ólnych śródrocznych i rocznych</w:t>
      </w:r>
      <w:r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>, ocen klasyfikacyjnych z</w:t>
      </w:r>
      <w:r w:rsidR="00CF2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obowiązkowych i dodatkowych zajęć edukacyjnych</w:t>
      </w:r>
    </w:p>
    <w:p w14:paraId="7EA5A267" w14:textId="7D5CBFC5" w:rsidR="00277AC2" w:rsidRPr="00277AC2" w:rsidRDefault="00277AC2" w:rsidP="00CF2FAA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E84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ustalanie kryteriów oceniania zachowania;</w:t>
      </w:r>
    </w:p>
    <w:p w14:paraId="0CD71FBE" w14:textId="49F8D040" w:rsidR="00277AC2" w:rsidRPr="00D60A3F" w:rsidRDefault="00277AC2" w:rsidP="0032668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E84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ocen bieżących i śródrocznych ocen klasyfikacyjnych z obowiązkowyc</w:t>
      </w:r>
      <w:r w:rsid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326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43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zajęć edukacyjnych, </w:t>
      </w:r>
      <w:r w:rsidRPr="0027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śródrocznej oceny klasyfikacyjnej </w:t>
      </w:r>
      <w:r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zachowania;</w:t>
      </w:r>
    </w:p>
    <w:p w14:paraId="33E96203" w14:textId="77777777" w:rsidR="00436067" w:rsidRPr="00D60A3F" w:rsidRDefault="00E8458E" w:rsidP="00CF2FA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6CF3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116CF3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egzaminów klasyfikacyjnych</w:t>
      </w:r>
    </w:p>
    <w:p w14:paraId="166C240F" w14:textId="14C2BFD6" w:rsidR="00277AC2" w:rsidRPr="00D60A3F" w:rsidRDefault="00E8458E" w:rsidP="0032668B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16CF3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116CF3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rocznych, ocen klasyfikacyjnych z obowiązkowych i dodatkowych zajęć</w:t>
      </w:r>
      <w:r w:rsid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436067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rocznej oceny klasyfikacyjnej zachowania;</w:t>
      </w:r>
    </w:p>
    <w:p w14:paraId="3B732359" w14:textId="35FD2CF2" w:rsidR="00277AC2" w:rsidRPr="00D60A3F" w:rsidRDefault="00E8458E" w:rsidP="0032668B">
      <w:pPr>
        <w:pStyle w:val="Akapitzlist"/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warunków i trybu otrzymania wyższych niż p</w:t>
      </w:r>
      <w:r w:rsidR="00436067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rzewidywane rocznych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ocen </w:t>
      </w:r>
      <w:r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klasyfikacyjnych z zajęć edukacyjnych oraz rocznej oceny klasyfikacyjnej </w:t>
      </w:r>
      <w:r w:rsidR="00D60A3F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zachowania;</w:t>
      </w:r>
    </w:p>
    <w:p w14:paraId="1E7EFC7E" w14:textId="7CF4142D" w:rsidR="00277AC2" w:rsidRPr="00D60A3F" w:rsidRDefault="00B13219" w:rsidP="0032668B">
      <w:pPr>
        <w:pStyle w:val="Akapitzlist"/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warunków i sposobu przekazywania rodzicom informacji o postępach</w:t>
      </w:r>
      <w:r w:rsid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i trudnościach w nauce i zachowaniu ucznia oraz o szczególnych uzdolnieniach ucznia.</w:t>
      </w:r>
    </w:p>
    <w:p w14:paraId="08A9241A" w14:textId="77777777" w:rsidR="00E8458E" w:rsidRPr="00D60A3F" w:rsidRDefault="00116CF3" w:rsidP="00CF2FA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na początku każdego roku szkolnego informują uczniów oraz ich</w:t>
      </w:r>
    </w:p>
    <w:p w14:paraId="5BDAA102" w14:textId="77777777" w:rsidR="00277AC2" w:rsidRPr="00D60A3F" w:rsidRDefault="00B13219" w:rsidP="00CF2FA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8458E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odziców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o:</w:t>
      </w:r>
    </w:p>
    <w:p w14:paraId="6D5F9FF7" w14:textId="77777777" w:rsidR="00E8458E" w:rsidRPr="00D60A3F" w:rsidRDefault="00277AC2" w:rsidP="00133067">
      <w:pPr>
        <w:pStyle w:val="Akapitzlist"/>
        <w:numPr>
          <w:ilvl w:val="0"/>
          <w:numId w:val="13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wymaganiach edukacyjnych niezbędnych do otrzymania przez ucznia poszczególnych </w:t>
      </w:r>
      <w:r w:rsidR="00E8458E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88C98F" w14:textId="5E50584D" w:rsidR="00277AC2" w:rsidRPr="00D60A3F" w:rsidRDefault="001504AD" w:rsidP="0032668B">
      <w:pPr>
        <w:pStyle w:val="Akapitzlist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</w:t>
      </w:r>
      <w:r w:rsidR="00436067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znych i rocznych,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klasyfikacyjnych z zajęć edukacyjnych, wynikających z realizowanego przez siebie programu nauczania;</w:t>
      </w:r>
    </w:p>
    <w:p w14:paraId="02A92C20" w14:textId="764F5A9B" w:rsidR="00277AC2" w:rsidRPr="00D60A3F" w:rsidRDefault="00E8458E" w:rsidP="0032668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150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sposobach sprawdzania osiągnięć edukacyjnych uczniów;</w:t>
      </w:r>
    </w:p>
    <w:p w14:paraId="573CA126" w14:textId="1434A91E" w:rsidR="00277AC2" w:rsidRPr="00D60A3F" w:rsidRDefault="00E8458E" w:rsidP="0032668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trybie otrzymania wyższej</w:t>
      </w:r>
      <w:r w:rsidR="00436067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przewidywana rocznej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, oceny</w:t>
      </w:r>
      <w:r w:rsid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klasyfikacyjnej z zajęć edukacyjnych.</w:t>
      </w:r>
    </w:p>
    <w:p w14:paraId="1234F108" w14:textId="15218178" w:rsidR="00277AC2" w:rsidRPr="00D60A3F" w:rsidRDefault="00116CF3" w:rsidP="00CF2FA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5E4C10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oddziału na początku każdego roku szkolnego informuje uczniów oraz ich </w:t>
      </w:r>
      <w:r w:rsidR="00B13219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o:</w:t>
      </w:r>
    </w:p>
    <w:p w14:paraId="140F6D3E" w14:textId="77777777" w:rsidR="00277AC2" w:rsidRPr="00D60A3F" w:rsidRDefault="00E8458E" w:rsidP="003266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5E4C10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sposobie oraz kryteriach oceniania zachowania;</w:t>
      </w:r>
    </w:p>
    <w:p w14:paraId="2BB593C9" w14:textId="7B446298" w:rsidR="00277AC2" w:rsidRPr="00D60A3F" w:rsidRDefault="005E4C10" w:rsidP="0032668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trybie otrzymania wyższej niż przewidywana rocznej oceny klasyfikacyjn</w:t>
      </w:r>
      <w:r w:rsidR="00CF2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14:paraId="6FF35BE2" w14:textId="188D8750" w:rsidR="00116CF3" w:rsidRPr="00D60A3F" w:rsidRDefault="00116CF3" w:rsidP="00D6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8458E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4C10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58E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30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</w:t>
      </w:r>
      <w:r w:rsidR="00277AC2" w:rsidRPr="00D60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sposób oceniania wewnątrzszkolnego określa statut szkoły.</w:t>
      </w:r>
    </w:p>
    <w:p w14:paraId="0A10E8A5" w14:textId="4E3E78A3" w:rsidR="00F11717" w:rsidRPr="00D60A3F" w:rsidRDefault="00116CF3" w:rsidP="00D6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A3F">
        <w:rPr>
          <w:rFonts w:ascii="Times New Roman" w:hAnsi="Times New Roman" w:cs="Times New Roman"/>
          <w:sz w:val="24"/>
          <w:szCs w:val="24"/>
        </w:rPr>
        <w:t>10</w:t>
      </w:r>
      <w:r w:rsidR="005E4C10" w:rsidRPr="00D60A3F">
        <w:rPr>
          <w:rFonts w:ascii="Times New Roman" w:hAnsi="Times New Roman" w:cs="Times New Roman"/>
          <w:sz w:val="24"/>
          <w:szCs w:val="24"/>
        </w:rPr>
        <w:t>.</w:t>
      </w:r>
      <w:r w:rsidR="00E8458E" w:rsidRPr="00D60A3F">
        <w:rPr>
          <w:rFonts w:ascii="Times New Roman" w:hAnsi="Times New Roman" w:cs="Times New Roman"/>
          <w:sz w:val="24"/>
          <w:szCs w:val="24"/>
        </w:rPr>
        <w:t xml:space="preserve"> </w:t>
      </w:r>
      <w:r w:rsidR="005E4C10" w:rsidRPr="00D60A3F">
        <w:rPr>
          <w:rFonts w:ascii="Times New Roman" w:hAnsi="Times New Roman" w:cs="Times New Roman"/>
          <w:sz w:val="24"/>
          <w:szCs w:val="24"/>
        </w:rPr>
        <w:t xml:space="preserve"> </w:t>
      </w:r>
      <w:r w:rsidR="00F11717" w:rsidRPr="00D60A3F">
        <w:rPr>
          <w:rFonts w:ascii="Times New Roman" w:hAnsi="Times New Roman" w:cs="Times New Roman"/>
          <w:sz w:val="24"/>
          <w:szCs w:val="24"/>
        </w:rPr>
        <w:t>Przy ustalaniu oceny z wychowania fizycznego, techniki, plastyki i muzyki należy</w:t>
      </w:r>
      <w:r w:rsidR="005E4C10" w:rsidRPr="00D60A3F">
        <w:rPr>
          <w:rFonts w:ascii="Times New Roman" w:hAnsi="Times New Roman" w:cs="Times New Roman"/>
          <w:sz w:val="24"/>
          <w:szCs w:val="24"/>
        </w:rPr>
        <w:t xml:space="preserve"> </w:t>
      </w:r>
      <w:r w:rsidR="00F11717" w:rsidRPr="00D60A3F">
        <w:rPr>
          <w:rFonts w:ascii="Times New Roman" w:hAnsi="Times New Roman" w:cs="Times New Roman"/>
          <w:sz w:val="24"/>
          <w:szCs w:val="24"/>
        </w:rPr>
        <w:t>w szczególności brać pod uwagę wysiłek wkładany przez ucznia w wywiązywanie się</w:t>
      </w:r>
      <w:r w:rsidR="00D60A3F">
        <w:rPr>
          <w:rFonts w:ascii="Times New Roman" w:hAnsi="Times New Roman" w:cs="Times New Roman"/>
          <w:sz w:val="24"/>
          <w:szCs w:val="24"/>
        </w:rPr>
        <w:t xml:space="preserve"> </w:t>
      </w:r>
      <w:r w:rsidR="00F11717" w:rsidRPr="00D60A3F">
        <w:rPr>
          <w:rFonts w:ascii="Times New Roman" w:hAnsi="Times New Roman" w:cs="Times New Roman"/>
          <w:sz w:val="24"/>
          <w:szCs w:val="24"/>
        </w:rPr>
        <w:t xml:space="preserve">z obowiązków </w:t>
      </w:r>
      <w:r w:rsidR="00F11717" w:rsidRPr="00D60A3F">
        <w:rPr>
          <w:rFonts w:ascii="Times New Roman" w:hAnsi="Times New Roman" w:cs="Times New Roman"/>
          <w:sz w:val="24"/>
          <w:szCs w:val="24"/>
        </w:rPr>
        <w:lastRenderedPageBreak/>
        <w:t xml:space="preserve">wynikających ze specyfiki tych zajęć, a w przypadku wychowania fizycznego także systematyczność udziału ucznia w zajęciach oraz aktywność ucznia w działaniach podejmowanych przez </w:t>
      </w:r>
      <w:r w:rsidR="0084464C" w:rsidRPr="00D60A3F">
        <w:rPr>
          <w:rFonts w:ascii="Times New Roman" w:hAnsi="Times New Roman" w:cs="Times New Roman"/>
          <w:sz w:val="24"/>
          <w:szCs w:val="24"/>
        </w:rPr>
        <w:t>Szkołę</w:t>
      </w:r>
      <w:r w:rsidR="00F11717" w:rsidRPr="00D60A3F">
        <w:rPr>
          <w:rFonts w:ascii="Times New Roman" w:hAnsi="Times New Roman" w:cs="Times New Roman"/>
          <w:sz w:val="24"/>
          <w:szCs w:val="24"/>
        </w:rPr>
        <w:t xml:space="preserve"> na rzecz kultury fizycznej, ale również systematyczne podnoszenie sprawności fizycznej i jego osiągnięcia sportowe.</w:t>
      </w:r>
    </w:p>
    <w:p w14:paraId="45B9B9D7" w14:textId="77777777" w:rsidR="0013777E" w:rsidRDefault="0013777E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B33EB" w14:textId="4B96066D" w:rsidR="00307547" w:rsidRDefault="00307547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1D58">
        <w:rPr>
          <w:rFonts w:ascii="Times New Roman" w:hAnsi="Times New Roman" w:cs="Times New Roman"/>
          <w:b/>
          <w:sz w:val="24"/>
          <w:szCs w:val="24"/>
        </w:rPr>
        <w:t>46</w:t>
      </w:r>
    </w:p>
    <w:p w14:paraId="0BA36470" w14:textId="77777777" w:rsidR="00307547" w:rsidRDefault="00307547" w:rsidP="00307547">
      <w:pPr>
        <w:tabs>
          <w:tab w:val="left" w:pos="39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0DAA8" w14:textId="77777777" w:rsidR="00307547" w:rsidRDefault="00307547" w:rsidP="004A1531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Przewiduje się następujące formy sprawdzania osiągnięć edukacyjnych uczniów, które prowadzą do ustalenia oceny bieżącej:</w:t>
      </w:r>
    </w:p>
    <w:p w14:paraId="36E12654" w14:textId="77777777" w:rsidR="00307547" w:rsidRDefault="00307547" w:rsidP="004A1531">
      <w:pPr>
        <w:pStyle w:val="Akapitzlist"/>
        <w:numPr>
          <w:ilvl w:val="0"/>
          <w:numId w:val="6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pisemne:</w:t>
      </w:r>
    </w:p>
    <w:p w14:paraId="768824B0" w14:textId="77777777" w:rsidR="00307547" w:rsidRDefault="00307547" w:rsidP="003075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45 minutowy sprawdzian jednopoziomowy;</w:t>
      </w:r>
    </w:p>
    <w:p w14:paraId="5FF4770F" w14:textId="77777777" w:rsidR="00307547" w:rsidRDefault="00307547" w:rsidP="003075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45 lub 90 minutowy sprawdzian wielopoziomowy;</w:t>
      </w:r>
    </w:p>
    <w:p w14:paraId="408875DB" w14:textId="0744B95A" w:rsidR="00307547" w:rsidRDefault="00307547" w:rsidP="003075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45 minutow</w:t>
      </w:r>
      <w:r w:rsidR="00D64BB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prac</w:t>
      </w:r>
      <w:r w:rsidR="00D64BB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klasow</w:t>
      </w:r>
      <w:r w:rsidR="00D64BB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test;</w:t>
      </w:r>
    </w:p>
    <w:p w14:paraId="4E1E329E" w14:textId="77777777" w:rsidR="00307547" w:rsidRDefault="00307547" w:rsidP="00307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16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kartkówka z bieżących wiadomości i umiejętności;</w:t>
      </w:r>
    </w:p>
    <w:p w14:paraId="7788ABFD" w14:textId="77777777" w:rsidR="00307547" w:rsidRDefault="00307547" w:rsidP="00307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16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odpowiedź ustna;</w:t>
      </w:r>
    </w:p>
    <w:p w14:paraId="513B0BE2" w14:textId="77777777" w:rsidR="00307547" w:rsidRDefault="00307547" w:rsidP="00307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116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prace domowe;</w:t>
      </w:r>
    </w:p>
    <w:p w14:paraId="6143CA6C" w14:textId="77777777" w:rsidR="00307547" w:rsidRDefault="00307547" w:rsidP="00307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16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projekty edukacyjne i inne prace wykonywane przez uczniów indywidualnie i grupowo;</w:t>
      </w:r>
    </w:p>
    <w:p w14:paraId="6EB9CAB6" w14:textId="0330EE40" w:rsidR="001504AD" w:rsidRDefault="00116CF3" w:rsidP="001A1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75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547">
        <w:rPr>
          <w:rFonts w:ascii="Times New Roman" w:hAnsi="Times New Roman" w:cs="Times New Roman"/>
          <w:sz w:val="24"/>
          <w:szCs w:val="24"/>
        </w:rPr>
        <w:t xml:space="preserve"> aktywność ucznia podczas zajęć.</w:t>
      </w:r>
    </w:p>
    <w:p w14:paraId="6461A8AB" w14:textId="77777777" w:rsidR="00307547" w:rsidRDefault="00307547" w:rsidP="004A1531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 </w:t>
      </w:r>
      <w:r w:rsidR="0084464C">
        <w:rPr>
          <w:rFonts w:ascii="Times New Roman" w:hAnsi="Times New Roman" w:cs="Times New Roman"/>
          <w:sz w:val="24"/>
          <w:szCs w:val="24"/>
        </w:rPr>
        <w:t xml:space="preserve">sprawdziany i prace klasowe </w:t>
      </w:r>
      <w:r>
        <w:rPr>
          <w:rFonts w:ascii="Times New Roman" w:hAnsi="Times New Roman" w:cs="Times New Roman"/>
          <w:sz w:val="24"/>
          <w:szCs w:val="24"/>
        </w:rPr>
        <w:t>są dla ucznia obowiązkowe.</w:t>
      </w:r>
    </w:p>
    <w:p w14:paraId="11908B08" w14:textId="77777777" w:rsidR="00307547" w:rsidRPr="00E117C5" w:rsidRDefault="00307547" w:rsidP="004A1531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 przyczyn usprawiedliwionych uczeń nie może pisać danego sprawdzianu </w:t>
      </w:r>
      <w:r w:rsidR="0084464C">
        <w:rPr>
          <w:rFonts w:ascii="Times New Roman" w:hAnsi="Times New Roman" w:cs="Times New Roman"/>
          <w:sz w:val="24"/>
          <w:szCs w:val="24"/>
        </w:rPr>
        <w:t xml:space="preserve">lub pracy klasowej </w:t>
      </w:r>
      <w:r>
        <w:rPr>
          <w:rFonts w:ascii="Times New Roman" w:hAnsi="Times New Roman" w:cs="Times New Roman"/>
          <w:sz w:val="24"/>
          <w:szCs w:val="24"/>
        </w:rPr>
        <w:t xml:space="preserve">w terminie ustalonym dla klasy, nauczyciel dokonuje obiektywnej oceny sytuacji </w:t>
      </w:r>
      <w:r>
        <w:rPr>
          <w:rFonts w:ascii="Times New Roman" w:hAnsi="Times New Roman" w:cs="Times New Roman"/>
          <w:sz w:val="24"/>
          <w:szCs w:val="24"/>
        </w:rPr>
        <w:br/>
        <w:t>i wyznacza dla niego drugi termin lub określa inny sposób sprawdzenia wiadomości.</w:t>
      </w:r>
    </w:p>
    <w:p w14:paraId="713267DA" w14:textId="77777777" w:rsidR="00307547" w:rsidRDefault="00307547" w:rsidP="004A1531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prace sprawdzające z poszczególnych zajęć edukacyjnych (oprócz kartkówek) muszą być zapowiedziane uczniom z wyprzedzeniem co najmniej tygodniowym.</w:t>
      </w:r>
    </w:p>
    <w:p w14:paraId="35C70E02" w14:textId="77777777" w:rsidR="00307547" w:rsidRDefault="00307547" w:rsidP="004A1531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wynikach sprawdzianów i innych prac pisemnych uczniowie winni być informowani nie później niż w terminie 7 dni roboczych od daty sprawdzianu, za wyjątkiem wypracowań </w:t>
      </w:r>
      <w:r w:rsidR="00116CF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z języka polskiego – termin 14 dni. W przypadku absencji nauczyciela termin ulega przesunięciu.</w:t>
      </w:r>
    </w:p>
    <w:p w14:paraId="3071274A" w14:textId="77777777" w:rsidR="00307547" w:rsidRDefault="00307547" w:rsidP="004A1531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Nauczyciel, informując uczniów o terminie sprawdzianu pisemnego, wpisuje w dzienniku elektronicznym odpowiednią adnotację.</w:t>
      </w:r>
    </w:p>
    <w:p w14:paraId="7FFCFD13" w14:textId="77777777" w:rsidR="00307547" w:rsidRDefault="00307547" w:rsidP="004A1531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tygodniu nauki mogą być, co najwyżej trzy sprawdziany pisemne, ale nie więcej niż jeden sprawdzian w tym samym dniu zajęć, chyba że klasa wyrazi na to zgodę.</w:t>
      </w:r>
    </w:p>
    <w:p w14:paraId="2785AEC6" w14:textId="77777777" w:rsidR="00307547" w:rsidRDefault="00307547" w:rsidP="004A1531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tydzień przed planowanym sprawdzianem nauczyciel zapoznaje ustnie uczniów </w:t>
      </w:r>
      <w:r>
        <w:rPr>
          <w:rFonts w:ascii="Times New Roman" w:hAnsi="Times New Roman" w:cs="Times New Roman"/>
          <w:sz w:val="24"/>
          <w:szCs w:val="24"/>
        </w:rPr>
        <w:br/>
        <w:t>z zakresem wymagań programowych, jaki będzie obowiązywał na sprawdzianie.</w:t>
      </w:r>
    </w:p>
    <w:p w14:paraId="4E8EB8EC" w14:textId="77777777" w:rsidR="00307547" w:rsidRDefault="00307547" w:rsidP="004A1531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są jawne dla ucznia i jego rodziców.</w:t>
      </w:r>
    </w:p>
    <w:p w14:paraId="54590B27" w14:textId="77777777" w:rsidR="00307547" w:rsidRDefault="00307547" w:rsidP="004A1531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</w:t>
      </w:r>
      <w:r w:rsidR="0013777E">
        <w:rPr>
          <w:rFonts w:ascii="Times New Roman" w:hAnsi="Times New Roman" w:cs="Times New Roman"/>
          <w:sz w:val="24"/>
          <w:szCs w:val="24"/>
        </w:rPr>
        <w:t>uzasadnia ustaloną ocenę ustnie w czasie indywidualnej rozmowy z uczniem.</w:t>
      </w:r>
      <w:r w:rsidR="0013777E" w:rsidRPr="001377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70DB3B4" w14:textId="77777777" w:rsidR="00307547" w:rsidRDefault="00307547" w:rsidP="004A1531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Sprawdzone i ocenione pisemne prace kontrolne oraz inna dokumentacja dotycząca oceniania ucznia jest udostępniana uczniowi </w:t>
      </w:r>
      <w:r w:rsidR="0013777E">
        <w:rPr>
          <w:rFonts w:ascii="Times New Roman" w:hAnsi="Times New Roman" w:cs="Times New Roman"/>
          <w:sz w:val="24"/>
          <w:szCs w:val="24"/>
        </w:rPr>
        <w:t xml:space="preserve">w czasie zajęć edukacyjnych, a </w:t>
      </w:r>
      <w:r>
        <w:rPr>
          <w:rFonts w:ascii="Times New Roman" w:hAnsi="Times New Roman" w:cs="Times New Roman"/>
          <w:sz w:val="24"/>
          <w:szCs w:val="24"/>
        </w:rPr>
        <w:t xml:space="preserve"> rodzicom</w:t>
      </w:r>
      <w:r w:rsidR="00116CF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84464C">
        <w:rPr>
          <w:rFonts w:ascii="Times New Roman" w:hAnsi="Times New Roman" w:cs="Times New Roman"/>
          <w:sz w:val="24"/>
          <w:szCs w:val="24"/>
        </w:rPr>
        <w:t>Szkoły</w:t>
      </w:r>
      <w:r w:rsidR="0013777E">
        <w:rPr>
          <w:rFonts w:ascii="Times New Roman" w:hAnsi="Times New Roman" w:cs="Times New Roman"/>
          <w:sz w:val="24"/>
          <w:szCs w:val="24"/>
        </w:rPr>
        <w:t xml:space="preserve"> w czasie konsultacji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B3E6BE" w14:textId="77777777" w:rsidR="00307547" w:rsidRDefault="00307547" w:rsidP="0030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7E5A9" w14:textId="64043B93" w:rsidR="00307547" w:rsidRDefault="00307547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1D58">
        <w:rPr>
          <w:rFonts w:ascii="Times New Roman" w:hAnsi="Times New Roman" w:cs="Times New Roman"/>
          <w:b/>
          <w:sz w:val="24"/>
          <w:szCs w:val="24"/>
        </w:rPr>
        <w:t>47</w:t>
      </w:r>
    </w:p>
    <w:p w14:paraId="4F2247AE" w14:textId="77777777" w:rsidR="00307547" w:rsidRDefault="00307547" w:rsidP="0030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4BC65" w14:textId="77777777" w:rsidR="00307547" w:rsidRPr="000D4B7D" w:rsidRDefault="00307547" w:rsidP="004A1531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7D">
        <w:rPr>
          <w:rFonts w:ascii="Times New Roman" w:hAnsi="Times New Roman" w:cs="Times New Roman"/>
          <w:sz w:val="24"/>
          <w:szCs w:val="24"/>
        </w:rPr>
        <w:t xml:space="preserve">Nauczyciele poszczególnych zajęć edukacyjnych stosują w ocenianiu bieżącym, </w:t>
      </w:r>
      <w:r w:rsidRPr="000D4B7D">
        <w:rPr>
          <w:rFonts w:ascii="Times New Roman" w:hAnsi="Times New Roman" w:cs="Times New Roman"/>
          <w:sz w:val="24"/>
          <w:szCs w:val="24"/>
        </w:rPr>
        <w:br/>
        <w:t>śródrocznym i rocznym następujące stopnie</w:t>
      </w:r>
      <w:r w:rsidR="00EE7FA8" w:rsidRPr="000D4B7D">
        <w:rPr>
          <w:rFonts w:ascii="Times New Roman" w:hAnsi="Times New Roman" w:cs="Times New Roman"/>
          <w:sz w:val="24"/>
          <w:szCs w:val="24"/>
        </w:rPr>
        <w:t xml:space="preserve"> </w:t>
      </w:r>
      <w:r w:rsidRPr="000D4B7D">
        <w:rPr>
          <w:rFonts w:ascii="Times New Roman" w:hAnsi="Times New Roman" w:cs="Times New Roman"/>
          <w:sz w:val="24"/>
          <w:szCs w:val="24"/>
        </w:rPr>
        <w:t>:</w:t>
      </w:r>
    </w:p>
    <w:p w14:paraId="295C54E5" w14:textId="77777777" w:rsidR="001B2875" w:rsidRPr="000D4B7D" w:rsidRDefault="001B2875" w:rsidP="000D4B7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D4B7D">
        <w:rPr>
          <w:rFonts w:ascii="Times New Roman" w:hAnsi="Times New Roman" w:cs="Times New Roman"/>
          <w:sz w:val="24"/>
          <w:szCs w:val="24"/>
        </w:rPr>
        <w:t>1) celujący 6;</w:t>
      </w:r>
    </w:p>
    <w:p w14:paraId="5631A5BD" w14:textId="77777777" w:rsidR="001B2875" w:rsidRPr="000D4B7D" w:rsidRDefault="001B2875" w:rsidP="000D4B7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D4B7D">
        <w:rPr>
          <w:rFonts w:ascii="Times New Roman" w:hAnsi="Times New Roman" w:cs="Times New Roman"/>
          <w:sz w:val="24"/>
          <w:szCs w:val="24"/>
        </w:rPr>
        <w:t>2) bardzo dobry 5;</w:t>
      </w:r>
    </w:p>
    <w:p w14:paraId="49B0279D" w14:textId="77777777" w:rsidR="001B2875" w:rsidRPr="000D4B7D" w:rsidRDefault="001B2875" w:rsidP="000D4B7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D4B7D">
        <w:rPr>
          <w:rFonts w:ascii="Times New Roman" w:hAnsi="Times New Roman" w:cs="Times New Roman"/>
          <w:sz w:val="24"/>
          <w:szCs w:val="24"/>
        </w:rPr>
        <w:t>3) dobry 4;</w:t>
      </w:r>
    </w:p>
    <w:p w14:paraId="05EC97B7" w14:textId="77777777" w:rsidR="001B2875" w:rsidRPr="000D4B7D" w:rsidRDefault="001B2875" w:rsidP="000D4B7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D4B7D">
        <w:rPr>
          <w:rFonts w:ascii="Times New Roman" w:hAnsi="Times New Roman" w:cs="Times New Roman"/>
          <w:sz w:val="24"/>
          <w:szCs w:val="24"/>
        </w:rPr>
        <w:t>4) dostateczny 3;</w:t>
      </w:r>
    </w:p>
    <w:p w14:paraId="60850D9D" w14:textId="77777777" w:rsidR="001B2875" w:rsidRPr="000D4B7D" w:rsidRDefault="001B2875" w:rsidP="000D4B7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D4B7D">
        <w:rPr>
          <w:rFonts w:ascii="Times New Roman" w:hAnsi="Times New Roman" w:cs="Times New Roman"/>
          <w:sz w:val="24"/>
          <w:szCs w:val="24"/>
        </w:rPr>
        <w:t>5) dopuszczający 2;</w:t>
      </w:r>
    </w:p>
    <w:p w14:paraId="6B681A79" w14:textId="77777777" w:rsidR="001B2875" w:rsidRPr="000D4B7D" w:rsidRDefault="001B2875" w:rsidP="000D4B7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D4B7D">
        <w:rPr>
          <w:rFonts w:ascii="Times New Roman" w:hAnsi="Times New Roman" w:cs="Times New Roman"/>
          <w:sz w:val="24"/>
          <w:szCs w:val="24"/>
        </w:rPr>
        <w:lastRenderedPageBreak/>
        <w:t>6) niedostateczny 1;</w:t>
      </w:r>
    </w:p>
    <w:p w14:paraId="13CC7704" w14:textId="77777777" w:rsidR="001B2875" w:rsidRPr="000D4B7D" w:rsidRDefault="001B2875" w:rsidP="004A1531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7D">
        <w:rPr>
          <w:rFonts w:ascii="Times New Roman" w:hAnsi="Times New Roman" w:cs="Times New Roman"/>
          <w:sz w:val="24"/>
          <w:szCs w:val="24"/>
        </w:rPr>
        <w:t xml:space="preserve">Pozytywnymi ocenami klasyfikacyjnymi są oceny, o których mowa w ust. 1 </w:t>
      </w:r>
      <w:proofErr w:type="spellStart"/>
      <w:r w:rsidR="00E117C5" w:rsidRPr="000D4B7D">
        <w:rPr>
          <w:rFonts w:ascii="Times New Roman" w:hAnsi="Times New Roman" w:cs="Times New Roman"/>
          <w:sz w:val="24"/>
          <w:szCs w:val="24"/>
        </w:rPr>
        <w:t>p</w:t>
      </w:r>
      <w:r w:rsidRPr="000D4B7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D4B7D">
        <w:rPr>
          <w:rFonts w:ascii="Times New Roman" w:hAnsi="Times New Roman" w:cs="Times New Roman"/>
          <w:sz w:val="24"/>
          <w:szCs w:val="24"/>
        </w:rPr>
        <w:t xml:space="preserve"> 1</w:t>
      </w:r>
      <w:r w:rsidR="00E117C5" w:rsidRPr="000D4B7D">
        <w:rPr>
          <w:rFonts w:ascii="Times New Roman" w:hAnsi="Times New Roman" w:cs="Times New Roman"/>
          <w:sz w:val="24"/>
          <w:szCs w:val="24"/>
        </w:rPr>
        <w:t>)</w:t>
      </w:r>
      <w:r w:rsidRPr="000D4B7D">
        <w:rPr>
          <w:rFonts w:ascii="Times New Roman" w:hAnsi="Times New Roman" w:cs="Times New Roman"/>
          <w:sz w:val="24"/>
          <w:szCs w:val="24"/>
        </w:rPr>
        <w:t>–5</w:t>
      </w:r>
      <w:r w:rsidR="00E117C5" w:rsidRPr="000D4B7D">
        <w:rPr>
          <w:rFonts w:ascii="Times New Roman" w:hAnsi="Times New Roman" w:cs="Times New Roman"/>
          <w:sz w:val="24"/>
          <w:szCs w:val="24"/>
        </w:rPr>
        <w:t>)</w:t>
      </w:r>
      <w:r w:rsidRPr="000D4B7D">
        <w:rPr>
          <w:rFonts w:ascii="Times New Roman" w:hAnsi="Times New Roman" w:cs="Times New Roman"/>
          <w:sz w:val="24"/>
          <w:szCs w:val="24"/>
        </w:rPr>
        <w:t>.</w:t>
      </w:r>
    </w:p>
    <w:p w14:paraId="25FE8D07" w14:textId="77777777" w:rsidR="001B2875" w:rsidRPr="000D4B7D" w:rsidRDefault="001B2875" w:rsidP="004A1531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7D">
        <w:rPr>
          <w:rFonts w:ascii="Times New Roman" w:hAnsi="Times New Roman" w:cs="Times New Roman"/>
          <w:sz w:val="24"/>
          <w:szCs w:val="24"/>
        </w:rPr>
        <w:t>Negatywną oceną klasyfikacyjną jest ocena, o której mowa w ust. 1 pkt 6</w:t>
      </w:r>
      <w:r w:rsidR="00E117C5" w:rsidRPr="000D4B7D">
        <w:rPr>
          <w:rFonts w:ascii="Times New Roman" w:hAnsi="Times New Roman" w:cs="Times New Roman"/>
          <w:sz w:val="24"/>
          <w:szCs w:val="24"/>
        </w:rPr>
        <w:t>)</w:t>
      </w:r>
      <w:r w:rsidRPr="000D4B7D">
        <w:rPr>
          <w:rFonts w:ascii="Times New Roman" w:hAnsi="Times New Roman" w:cs="Times New Roman"/>
          <w:sz w:val="24"/>
          <w:szCs w:val="24"/>
        </w:rPr>
        <w:t>.</w:t>
      </w:r>
    </w:p>
    <w:p w14:paraId="3174FE57" w14:textId="77777777" w:rsidR="00307547" w:rsidRPr="000D4B7D" w:rsidRDefault="00307547" w:rsidP="004A1531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7D">
        <w:rPr>
          <w:rFonts w:ascii="Times New Roman" w:hAnsi="Times New Roman" w:cs="Times New Roman"/>
          <w:sz w:val="24"/>
          <w:szCs w:val="24"/>
        </w:rPr>
        <w:t>W ocenianiu bieżącym dopuszcza się stosowanie znaków „+”, „-” oraz tzw. „np.” oznaczających nieprzygotowanie do lekcji.</w:t>
      </w:r>
    </w:p>
    <w:p w14:paraId="704E1D4E" w14:textId="77777777" w:rsidR="00307547" w:rsidRPr="000D4B7D" w:rsidRDefault="006033F4" w:rsidP="004A1531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7D">
        <w:rPr>
          <w:rFonts w:ascii="Times New Roman" w:hAnsi="Times New Roman" w:cs="Times New Roman"/>
          <w:sz w:val="24"/>
          <w:szCs w:val="24"/>
        </w:rPr>
        <w:t>Wymagania procentowe na poszczególne oceny z prac pisemnych</w:t>
      </w:r>
    </w:p>
    <w:p w14:paraId="7FC72108" w14:textId="77777777" w:rsidR="00307547" w:rsidRPr="006033F4" w:rsidRDefault="00307547" w:rsidP="0030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8"/>
        <w:gridCol w:w="4508"/>
      </w:tblGrid>
      <w:tr w:rsidR="00307547" w:rsidRPr="006033F4" w14:paraId="284B98DD" w14:textId="77777777" w:rsidTr="00D60A3F">
        <w:trPr>
          <w:trHeight w:val="35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4B3F19" w14:textId="43849EA5" w:rsidR="00307547" w:rsidRPr="006033F4" w:rsidRDefault="00D64BBC" w:rsidP="00D64BBC">
            <w:pPr>
              <w:pStyle w:val="Nagwek3"/>
              <w:keepLines w:val="0"/>
              <w:widowControl w:val="0"/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lang w:bidi="hi-IN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lang w:bidi="hi-IN"/>
              </w:rPr>
              <w:t>Uzyskany wynik w %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05A0F" w14:textId="77777777" w:rsidR="00307547" w:rsidRPr="006033F4" w:rsidRDefault="00307547" w:rsidP="00116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3F4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307547" w:rsidRPr="006033F4" w14:paraId="344BA3F5" w14:textId="77777777" w:rsidTr="00535F70">
        <w:trPr>
          <w:trHeight w:val="26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341E97" w14:textId="77777777" w:rsidR="00307547" w:rsidRPr="006033F4" w:rsidRDefault="000D4B7D" w:rsidP="000D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o</w:t>
            </w:r>
            <w:r w:rsidR="00307547" w:rsidRPr="006033F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547" w:rsidRPr="006033F4">
              <w:rPr>
                <w:rFonts w:ascii="Times New Roman" w:hAnsi="Times New Roman" w:cs="Times New Roman"/>
                <w:sz w:val="24"/>
                <w:szCs w:val="24"/>
              </w:rPr>
              <w:t xml:space="preserve"> 0 – 30%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68290" w14:textId="77777777" w:rsidR="00307547" w:rsidRPr="006033F4" w:rsidRDefault="00307547" w:rsidP="00116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F4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307547" w:rsidRPr="006033F4" w14:paraId="2A797102" w14:textId="77777777" w:rsidTr="00535F70">
        <w:trPr>
          <w:trHeight w:val="26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DB915" w14:textId="77777777" w:rsidR="00307547" w:rsidRPr="006033F4" w:rsidRDefault="00307547" w:rsidP="00116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F4">
              <w:rPr>
                <w:rFonts w:ascii="Times New Roman" w:hAnsi="Times New Roman" w:cs="Times New Roman"/>
                <w:sz w:val="24"/>
                <w:szCs w:val="24"/>
              </w:rPr>
              <w:t>od 31 – 49 %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2349E" w14:textId="77777777" w:rsidR="00307547" w:rsidRPr="006033F4" w:rsidRDefault="00307547" w:rsidP="00116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F4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307547" w:rsidRPr="006033F4" w14:paraId="438F1B68" w14:textId="77777777" w:rsidTr="00535F70">
        <w:trPr>
          <w:trHeight w:val="26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12AE1" w14:textId="77777777" w:rsidR="00307547" w:rsidRPr="006033F4" w:rsidRDefault="00307547" w:rsidP="00116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F4">
              <w:rPr>
                <w:rFonts w:ascii="Times New Roman" w:hAnsi="Times New Roman" w:cs="Times New Roman"/>
                <w:sz w:val="24"/>
                <w:szCs w:val="24"/>
              </w:rPr>
              <w:t>od 50 – 69 %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6A25A" w14:textId="77777777" w:rsidR="00307547" w:rsidRPr="006033F4" w:rsidRDefault="00307547" w:rsidP="00116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F4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307547" w:rsidRPr="006033F4" w14:paraId="50BEDD18" w14:textId="77777777" w:rsidTr="00535F70">
        <w:trPr>
          <w:trHeight w:val="26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B2DE9" w14:textId="77777777" w:rsidR="00307547" w:rsidRPr="006033F4" w:rsidRDefault="00307547" w:rsidP="00116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F4">
              <w:rPr>
                <w:rFonts w:ascii="Times New Roman" w:hAnsi="Times New Roman" w:cs="Times New Roman"/>
                <w:sz w:val="24"/>
                <w:szCs w:val="24"/>
              </w:rPr>
              <w:t>od 70 – 89 %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D2847" w14:textId="77777777" w:rsidR="00307547" w:rsidRPr="006033F4" w:rsidRDefault="00307547" w:rsidP="00116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F4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307547" w:rsidRPr="006033F4" w14:paraId="6E01E25D" w14:textId="77777777" w:rsidTr="00535F70">
        <w:trPr>
          <w:trHeight w:val="26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4CF7E" w14:textId="77777777" w:rsidR="00307547" w:rsidRPr="006033F4" w:rsidRDefault="00307547" w:rsidP="00116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F4">
              <w:rPr>
                <w:rFonts w:ascii="Times New Roman" w:hAnsi="Times New Roman" w:cs="Times New Roman"/>
                <w:sz w:val="24"/>
                <w:szCs w:val="24"/>
              </w:rPr>
              <w:t>od 90 – 10</w:t>
            </w:r>
            <w:r w:rsidR="00844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E33A" w14:textId="77777777" w:rsidR="00307547" w:rsidRPr="006033F4" w:rsidRDefault="00307547" w:rsidP="00116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F4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307547" w:rsidRPr="006033F4" w14:paraId="204347A9" w14:textId="77777777" w:rsidTr="00535F70">
        <w:trPr>
          <w:trHeight w:val="26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5EFC3" w14:textId="77777777" w:rsidR="00307547" w:rsidRPr="006033F4" w:rsidRDefault="00307547" w:rsidP="00116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F4">
              <w:rPr>
                <w:rFonts w:ascii="Times New Roman" w:hAnsi="Times New Roman" w:cs="Times New Roman"/>
                <w:sz w:val="24"/>
                <w:szCs w:val="24"/>
              </w:rPr>
              <w:t>od 10</w:t>
            </w:r>
            <w:r w:rsidR="00844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3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BEDEC" w14:textId="77777777" w:rsidR="00307547" w:rsidRPr="006033F4" w:rsidRDefault="00307547" w:rsidP="00116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F4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14:paraId="5020D877" w14:textId="77777777" w:rsidR="00307547" w:rsidRPr="006033F4" w:rsidRDefault="00307547" w:rsidP="0030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D1E4E" w14:textId="77777777" w:rsidR="00307547" w:rsidRDefault="006033F4" w:rsidP="004A1531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F4">
        <w:rPr>
          <w:rFonts w:ascii="Times New Roman" w:hAnsi="Times New Roman" w:cs="Times New Roman"/>
          <w:sz w:val="24"/>
          <w:szCs w:val="24"/>
        </w:rPr>
        <w:t>Uczeń ma prawo przystąpić do poprawy sprawdzianu w terminie nie dłuższym niż</w:t>
      </w:r>
      <w:r w:rsidR="00BF67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33F4">
        <w:rPr>
          <w:rFonts w:ascii="Times New Roman" w:hAnsi="Times New Roman" w:cs="Times New Roman"/>
          <w:sz w:val="24"/>
          <w:szCs w:val="24"/>
        </w:rPr>
        <w:t xml:space="preserve"> 2 tygodnie od dnia omówienia jego wyników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05E57" w14:textId="77777777" w:rsidR="006033F4" w:rsidRDefault="006033F4" w:rsidP="004A1531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F4">
        <w:rPr>
          <w:rFonts w:ascii="Times New Roman" w:hAnsi="Times New Roman" w:cs="Times New Roman"/>
          <w:sz w:val="24"/>
          <w:szCs w:val="24"/>
        </w:rPr>
        <w:t>Uczeń ma prawo znać szczegółowy zakres materiału, który objęty jest sprawdzianem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D01ECD" w14:textId="77777777" w:rsidR="006033F4" w:rsidRDefault="006033F4" w:rsidP="004A1531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F4">
        <w:rPr>
          <w:rFonts w:ascii="Times New Roman" w:hAnsi="Times New Roman" w:cs="Times New Roman"/>
          <w:sz w:val="24"/>
          <w:szCs w:val="24"/>
        </w:rPr>
        <w:t>Ocena śródroczna lub roczna jest wynikiem pracy ucznia w całym okresie lub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970438" w14:textId="77777777" w:rsidR="006033F4" w:rsidRDefault="006033F4" w:rsidP="004A1531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F4">
        <w:rPr>
          <w:rFonts w:ascii="Times New Roman" w:hAnsi="Times New Roman" w:cs="Times New Roman"/>
          <w:sz w:val="24"/>
          <w:szCs w:val="24"/>
        </w:rPr>
        <w:t xml:space="preserve">Wszystkie oceny są na bieżąco notowane w dzienniku </w:t>
      </w:r>
      <w:r w:rsidR="0084464C">
        <w:rPr>
          <w:rFonts w:ascii="Times New Roman" w:hAnsi="Times New Roman" w:cs="Times New Roman"/>
          <w:sz w:val="24"/>
          <w:szCs w:val="24"/>
        </w:rPr>
        <w:t>elektronicznym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89C49E" w14:textId="77777777" w:rsidR="006033F4" w:rsidRDefault="006033F4" w:rsidP="004A1531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F4">
        <w:rPr>
          <w:rFonts w:ascii="Times New Roman" w:hAnsi="Times New Roman" w:cs="Times New Roman"/>
          <w:sz w:val="24"/>
          <w:szCs w:val="24"/>
        </w:rPr>
        <w:t>Dwa razy w ciągu okresu uczeń ma prawo zgłosić nieprzygotowanie do lekcji, w tym</w:t>
      </w:r>
      <w:r w:rsidR="00BF67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33F4">
        <w:rPr>
          <w:rFonts w:ascii="Times New Roman" w:hAnsi="Times New Roman" w:cs="Times New Roman"/>
          <w:sz w:val="24"/>
          <w:szCs w:val="24"/>
        </w:rPr>
        <w:t xml:space="preserve"> np. brak zadania domowego. Wlicza się tu nieprzygotowanie z powodu choroby,</w:t>
      </w:r>
      <w:r w:rsidR="0084464C">
        <w:rPr>
          <w:rFonts w:ascii="Times New Roman" w:hAnsi="Times New Roman" w:cs="Times New Roman"/>
          <w:sz w:val="24"/>
          <w:szCs w:val="24"/>
        </w:rPr>
        <w:t xml:space="preserve"> </w:t>
      </w:r>
      <w:r w:rsidRPr="006033F4">
        <w:rPr>
          <w:rFonts w:ascii="Times New Roman" w:hAnsi="Times New Roman" w:cs="Times New Roman"/>
          <w:sz w:val="24"/>
          <w:szCs w:val="24"/>
        </w:rPr>
        <w:t>(krótszej niż trzy dni), wyjazdu, spraw losowych. Zwolnienie to nie obowiązuje w przypadku sprawdzianów wcześniej zapowiedzianych. Nauczyciel w porozumieniu z uczniami może ustalić inną liczbę możliwych usprawiedliwień tego typu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8A6F0" w14:textId="77777777" w:rsidR="006033F4" w:rsidRDefault="00BF6705" w:rsidP="004A1531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F4">
        <w:rPr>
          <w:rFonts w:ascii="Times New Roman" w:hAnsi="Times New Roman" w:cs="Times New Roman"/>
          <w:sz w:val="24"/>
          <w:szCs w:val="24"/>
        </w:rPr>
        <w:t xml:space="preserve">Uczniowie biorący udział w olimpiadach i zawodach sportowych mają prawo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033F4">
        <w:rPr>
          <w:rFonts w:ascii="Times New Roman" w:hAnsi="Times New Roman" w:cs="Times New Roman"/>
          <w:sz w:val="24"/>
          <w:szCs w:val="24"/>
        </w:rPr>
        <w:t>do</w:t>
      </w:r>
      <w:r w:rsidR="00005018" w:rsidRPr="006033F4">
        <w:rPr>
          <w:rFonts w:ascii="Times New Roman" w:hAnsi="Times New Roman" w:cs="Times New Roman"/>
          <w:sz w:val="24"/>
          <w:szCs w:val="24"/>
        </w:rPr>
        <w:t xml:space="preserve">  zwolnienia z wszystkich form sprawdzania wiadomości z wszystkich przedmiotów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5018" w:rsidRPr="006033F4">
        <w:rPr>
          <w:rFonts w:ascii="Times New Roman" w:hAnsi="Times New Roman" w:cs="Times New Roman"/>
          <w:sz w:val="24"/>
          <w:szCs w:val="24"/>
        </w:rPr>
        <w:t>w tygodniu poprzedzającym olimpiadę i następnego dnia po jej zakończeniu</w:t>
      </w:r>
      <w:r w:rsidR="00005018">
        <w:rPr>
          <w:rFonts w:ascii="Times New Roman" w:hAnsi="Times New Roman" w:cs="Times New Roman"/>
          <w:sz w:val="24"/>
          <w:szCs w:val="24"/>
        </w:rPr>
        <w:t>.</w:t>
      </w:r>
    </w:p>
    <w:p w14:paraId="5B38E7E1" w14:textId="77777777" w:rsidR="00005018" w:rsidRDefault="00005018" w:rsidP="004A1531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F4">
        <w:rPr>
          <w:rFonts w:ascii="Times New Roman" w:hAnsi="Times New Roman" w:cs="Times New Roman"/>
          <w:sz w:val="24"/>
          <w:szCs w:val="24"/>
        </w:rPr>
        <w:t xml:space="preserve">Uczniowie biorący udział w pozaszkolnych rozgrywkach sportowych mają prawo </w:t>
      </w:r>
      <w:r w:rsidR="00BF670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33F4">
        <w:rPr>
          <w:rFonts w:ascii="Times New Roman" w:hAnsi="Times New Roman" w:cs="Times New Roman"/>
          <w:sz w:val="24"/>
          <w:szCs w:val="24"/>
        </w:rPr>
        <w:t>do zwolnienia z odpowiedzi ustnych i niezapowiedzianych sprawdzianów w dniu następnym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248067" w14:textId="77777777" w:rsidR="00005018" w:rsidRDefault="00005018" w:rsidP="004A1531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F4">
        <w:rPr>
          <w:rFonts w:ascii="Times New Roman" w:hAnsi="Times New Roman" w:cs="Times New Roman"/>
          <w:sz w:val="24"/>
          <w:szCs w:val="24"/>
        </w:rPr>
        <w:t>Po dłuższej, usprawiedliwionej nieobecności w szkole uczeń ma prawo być objętym „programem ochronnym”. Jego długość i warunki uczeń ustala indywidualnie</w:t>
      </w:r>
      <w:r w:rsidR="00BF67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033F4">
        <w:rPr>
          <w:rFonts w:ascii="Times New Roman" w:hAnsi="Times New Roman" w:cs="Times New Roman"/>
          <w:sz w:val="24"/>
          <w:szCs w:val="24"/>
        </w:rPr>
        <w:t xml:space="preserve"> z nauczycielem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5EB04E" w14:textId="77777777" w:rsidR="00307547" w:rsidRDefault="00307547" w:rsidP="004A1531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przyznawania ocen bieżących określone są w zasadach przedmiotowego oceniania ustalonych przez nauczycieli poszczególnych zajęć edukacyjnych.</w:t>
      </w:r>
    </w:p>
    <w:p w14:paraId="2B9E85B7" w14:textId="77777777" w:rsidR="00307547" w:rsidRDefault="00307547" w:rsidP="004A1531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Klasyfikowanie śródroczne i roczne odbywa się według ustalonej skali przy zastosowaniu następujących kryteriów oceniania:</w:t>
      </w:r>
    </w:p>
    <w:p w14:paraId="3C25AF46" w14:textId="71CB486A" w:rsidR="005E3EF3" w:rsidRPr="005E3EF3" w:rsidRDefault="00307547" w:rsidP="005E3EF3">
      <w:pPr>
        <w:pStyle w:val="Akapitzlist"/>
        <w:numPr>
          <w:ilvl w:val="0"/>
          <w:numId w:val="6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celuj</w:t>
      </w:r>
      <w:r w:rsidR="005E3EF3">
        <w:rPr>
          <w:rFonts w:ascii="Times New Roman" w:hAnsi="Times New Roman" w:cs="Times New Roman"/>
          <w:sz w:val="24"/>
          <w:szCs w:val="24"/>
        </w:rPr>
        <w:t xml:space="preserve">ący – (cel. ) – 6 </w:t>
      </w:r>
      <w:r w:rsidR="005E3EF3" w:rsidRPr="005E3EF3">
        <w:rPr>
          <w:rFonts w:ascii="Times New Roman" w:hAnsi="Times New Roman" w:cs="Times New Roman"/>
          <w:sz w:val="24"/>
          <w:szCs w:val="24"/>
        </w:rPr>
        <w:t xml:space="preserve">– </w:t>
      </w:r>
      <w:r w:rsidR="005E3EF3" w:rsidRPr="005E3EF3">
        <w:rPr>
          <w:iCs/>
        </w:rPr>
        <w:t xml:space="preserve"> otrzymuje uczeń, który w wysokim stopniu opanował wiedzę i umiejętności z danego przedmiotu  określone programem nauczania  lub</w:t>
      </w:r>
      <w:r w:rsidR="005E3EF3" w:rsidRPr="005E3EF3">
        <w:rPr>
          <w:rFonts w:ascii="Times New Roman" w:hAnsi="Times New Roman" w:cs="Times New Roman"/>
          <w:sz w:val="24"/>
          <w:szCs w:val="24"/>
        </w:rPr>
        <w:t xml:space="preserve"> </w:t>
      </w:r>
      <w:r w:rsidR="005E3EF3" w:rsidRPr="005E3EF3">
        <w:rPr>
          <w:rFonts w:ascii="Times New Roman" w:hAnsi="Times New Roman" w:cs="Times New Roman"/>
          <w:iCs/>
          <w:sz w:val="24"/>
          <w:szCs w:val="24"/>
        </w:rPr>
        <w:t>osiągnięcia ucznia wyraźnie wykraczają poza poziom osiągnięć edukacyjnych, są oryginalne i twórcze oraz wskazują na dużą samodzielność w ich uzyskaniu; uczeń bierze udział w pracach pozalekcyjnych, konkursach przedmiotowych i zdobywa w nich znaczące wyniki, otrzymuje bardzo dobre i celujące stopnie z prac pisemnych;</w:t>
      </w:r>
    </w:p>
    <w:p w14:paraId="0CC1D332" w14:textId="77777777" w:rsidR="005E3EF3" w:rsidRPr="005E3EF3" w:rsidRDefault="005E3EF3" w:rsidP="005E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FD293" w14:textId="4DE1D74D" w:rsidR="005E3EF3" w:rsidRPr="00D7630B" w:rsidRDefault="005E3EF3" w:rsidP="005E3EF3">
      <w:pPr>
        <w:spacing w:after="0" w:line="240" w:lineRule="auto"/>
        <w:jc w:val="both"/>
        <w:rPr>
          <w:sz w:val="24"/>
          <w:szCs w:val="24"/>
        </w:rPr>
      </w:pPr>
      <w:r w:rsidRPr="00D7630B">
        <w:rPr>
          <w:rFonts w:ascii="Times New Roman" w:hAnsi="Times New Roman" w:cs="Times New Roman"/>
          <w:sz w:val="24"/>
          <w:szCs w:val="24"/>
        </w:rPr>
        <w:t>Oceniać należy poziom i postępy ucznia w opanowaniu wymagań opisanych w podstawie programowej i wynikających z niej programów nauczania. Nie wolno w wymaganiach edukacyjnych zamieścić zapisu, z którego</w:t>
      </w:r>
      <w:r w:rsidRPr="00D7630B">
        <w:rPr>
          <w:sz w:val="24"/>
          <w:szCs w:val="24"/>
        </w:rPr>
        <w:t xml:space="preserve"> wynika, że ocenę celującą uczeń może otrzymać tylko za zrealizowanie treści wynikających poza podstawę programową lub za udział w konkursie czy </w:t>
      </w:r>
      <w:r w:rsidRPr="00D7630B">
        <w:rPr>
          <w:sz w:val="24"/>
          <w:szCs w:val="24"/>
        </w:rPr>
        <w:lastRenderedPageBreak/>
        <w:t xml:space="preserve">olimpiadzie. Ocena ucznia ma wynikać ze stopnia przyswojenia przez niego treści wynikających z podstawy programowej.  Nauczyciel może oczekiwać od ucznia spełnienia wymagań wynikających z realizowanego przez niego programu, ale także wiedzy wykraczającej poza ten program, jeżeli uczeń wykazuje zainteresowanie poszerzaniem wiedzy i wówczas można go za to nagrodzić dodatkowo, ale nie może być tak, że wiedza wykraczająca poza program to element konieczny do uzyskania oceny celującej. </w:t>
      </w:r>
    </w:p>
    <w:p w14:paraId="6C0D79B7" w14:textId="77777777" w:rsidR="005E3EF3" w:rsidRPr="005E3EF3" w:rsidRDefault="005E3EF3" w:rsidP="005E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4665D" w14:textId="77777777" w:rsidR="00307547" w:rsidRDefault="00307547" w:rsidP="00133067">
      <w:pPr>
        <w:pStyle w:val="Akapitzlist"/>
        <w:numPr>
          <w:ilvl w:val="0"/>
          <w:numId w:val="6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bardzo dobry – (bdb.) – 5 – oznacza, że uczeń opanował pełny zakres wiadomości i umiejętności przewidzianych w realizowanym programie nauczania, korzysta ze wszystkich dostępnych i wskazanych przez nauczyciela źródeł informacji, wykazuje się aktywna postawą w czasie lekcji, bierze udział w konkursach przedmiotowych, wykonuje zadania dodatkowe;</w:t>
      </w:r>
    </w:p>
    <w:p w14:paraId="4AB805C8" w14:textId="77777777" w:rsidR="00307547" w:rsidRDefault="00307547" w:rsidP="00133067">
      <w:pPr>
        <w:pStyle w:val="Akapitzlist"/>
        <w:numPr>
          <w:ilvl w:val="0"/>
          <w:numId w:val="6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dobry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– 4 -  oznacza, że opanowanie przez ucznia zakresu wiadomości </w:t>
      </w:r>
      <w:r>
        <w:rPr>
          <w:rFonts w:ascii="Times New Roman" w:hAnsi="Times New Roman" w:cs="Times New Roman"/>
          <w:sz w:val="24"/>
          <w:szCs w:val="24"/>
        </w:rPr>
        <w:br/>
        <w:t>i umiejętności w danym programie nauczania nie jest pełne, ale nie prognozuje żadnych kłopotów w opanowaniu kolejnych treści kształcenia, uczeń umie samodzielnie rozwiązywać typowe zadania, zadania o wyższym stopniu trudności wykonuje przy pomocy nauczyciela, rozwiązuje zadania dodatkowe o niewielkim stopniu trudności, jest aktywny na lekcji;</w:t>
      </w:r>
    </w:p>
    <w:p w14:paraId="10C29736" w14:textId="77777777" w:rsidR="00307547" w:rsidRDefault="00307547" w:rsidP="00133067">
      <w:pPr>
        <w:pStyle w:val="Akapitzlist"/>
        <w:numPr>
          <w:ilvl w:val="0"/>
          <w:numId w:val="6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dostateczny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sz w:val="24"/>
          <w:szCs w:val="24"/>
        </w:rPr>
        <w:t>.) – 3 - oznacza, że uczeń opanował jedynie w podstawowym zakresie wiadomości i umiejętności przewidziane w realizowanym przez nauczyciela programie nauczania, co może oznaczać jego kłopoty przy poznawaniu kolejnych, trudniejszych treści kształcenia w ramach danych zajęć edukacyjnych, wykonuje proste zadania, wykazuje się w czasie lekcji zadowalającą aktywnością;</w:t>
      </w:r>
    </w:p>
    <w:p w14:paraId="142FA605" w14:textId="77777777" w:rsidR="00307547" w:rsidRDefault="00307547" w:rsidP="00133067">
      <w:pPr>
        <w:pStyle w:val="Akapitzlist"/>
        <w:numPr>
          <w:ilvl w:val="0"/>
          <w:numId w:val="6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dopuszczający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dop</w:t>
      </w:r>
      <w:proofErr w:type="spellEnd"/>
      <w:r>
        <w:rPr>
          <w:rFonts w:ascii="Times New Roman" w:hAnsi="Times New Roman" w:cs="Times New Roman"/>
          <w:sz w:val="24"/>
          <w:szCs w:val="24"/>
        </w:rPr>
        <w:t>.) – 2 – oznacza, że opanowanie przez ucznia wiadomości i umiejętności jest tak niewielkie, iż stawia pod znakiem zapytania możliwości dalszego kształcenia w danym przedmiocie i utrudnia kształcenie z innych zajęć edukacyjnych, uczeń przy pomocy nauczyciela potrafi wykonać bardzo proste polecenia z zastosowaniem umiejętności użytecznych, przejawia pewne zaangażowanie w procesie uczenia się;</w:t>
      </w:r>
    </w:p>
    <w:p w14:paraId="0300D886" w14:textId="77777777" w:rsidR="00307547" w:rsidRDefault="00307547" w:rsidP="00133067">
      <w:pPr>
        <w:pStyle w:val="Akapitzlist"/>
        <w:numPr>
          <w:ilvl w:val="0"/>
          <w:numId w:val="6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niedostateczny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ndst</w:t>
      </w:r>
      <w:proofErr w:type="spellEnd"/>
      <w:r>
        <w:rPr>
          <w:rFonts w:ascii="Times New Roman" w:hAnsi="Times New Roman" w:cs="Times New Roman"/>
          <w:sz w:val="24"/>
          <w:szCs w:val="24"/>
        </w:rPr>
        <w:t>.) – 1 – oznacza, że uczeń nawet przy pomocy nauczyciela nie potrafi wykonać prostych poleceń wymagających zastosowania użytecznych umiejętności co uniemożliwi lub utrudni mu kontynuowanie nauki w klasie programowo wyższej z danego przedmiotu i zasadniczo utrudni kształcenie w zakresie innych zajęć edukacyjnych.</w:t>
      </w:r>
    </w:p>
    <w:p w14:paraId="527F43D3" w14:textId="77777777" w:rsidR="00307547" w:rsidRDefault="00307547" w:rsidP="004A1531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14:paraId="7759E9DE" w14:textId="77777777" w:rsidR="00307547" w:rsidRDefault="00307547" w:rsidP="004A1531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wyniku klasyfikacji śródrocznej stwierdzono, że poziom osiągnięć edukacyjnych ucznia uniemożliwi lub utrudni kontynuowanie nauki</w:t>
      </w:r>
      <w:r w:rsidR="00BF6705">
        <w:rPr>
          <w:rFonts w:ascii="Times New Roman" w:hAnsi="Times New Roman" w:cs="Times New Roman"/>
          <w:sz w:val="24"/>
          <w:szCs w:val="24"/>
        </w:rPr>
        <w:t xml:space="preserve"> w oddziale programowo wyższym S</w:t>
      </w:r>
      <w:r>
        <w:rPr>
          <w:rFonts w:ascii="Times New Roman" w:hAnsi="Times New Roman" w:cs="Times New Roman"/>
          <w:sz w:val="24"/>
          <w:szCs w:val="24"/>
        </w:rPr>
        <w:t>zkoła umożliwia uczniowi uzupełnienie braków.</w:t>
      </w:r>
    </w:p>
    <w:p w14:paraId="4F6DCFED" w14:textId="77777777" w:rsidR="00307547" w:rsidRDefault="00307547" w:rsidP="0030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E8EB0" w14:textId="78F34C61" w:rsidR="00307547" w:rsidRDefault="00307547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1D58">
        <w:rPr>
          <w:rFonts w:ascii="Times New Roman" w:hAnsi="Times New Roman" w:cs="Times New Roman"/>
          <w:b/>
          <w:sz w:val="24"/>
          <w:szCs w:val="24"/>
        </w:rPr>
        <w:t>48</w:t>
      </w:r>
    </w:p>
    <w:p w14:paraId="0944DCBE" w14:textId="77777777" w:rsidR="00307547" w:rsidRDefault="00307547" w:rsidP="0030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52098" w14:textId="77777777" w:rsidR="00307547" w:rsidRDefault="00307547" w:rsidP="00133067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zachowania</w:t>
      </w:r>
      <w:r>
        <w:rPr>
          <w:rFonts w:ascii="Times New Roman" w:hAnsi="Times New Roman" w:cs="Times New Roman"/>
          <w:sz w:val="24"/>
          <w:szCs w:val="24"/>
        </w:rPr>
        <w:t xml:space="preserve"> ucznia wyraża ocenę funkcjonowania ucznia w środowisku szkolnym, respektowanie przez niego zasad współżycia społecznego, przyjętych norm etycznych oraz obowiązków określonych w Statucie, w szczególności uwzględnia:</w:t>
      </w:r>
    </w:p>
    <w:p w14:paraId="58502A34" w14:textId="77777777" w:rsidR="00307547" w:rsidRDefault="00307547" w:rsidP="00133067">
      <w:pPr>
        <w:pStyle w:val="Akapitzlist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wywiązywanie się z obowiązków ucznia określonych w Statucie;</w:t>
      </w:r>
    </w:p>
    <w:p w14:paraId="166FF591" w14:textId="77777777" w:rsidR="00307547" w:rsidRDefault="00307547" w:rsidP="00133067">
      <w:pPr>
        <w:pStyle w:val="Akapitzlist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zgodne z dobrem społeczności szkolnej;</w:t>
      </w:r>
    </w:p>
    <w:p w14:paraId="602C8BFF" w14:textId="77777777" w:rsidR="00307547" w:rsidRDefault="00307547" w:rsidP="00133067">
      <w:pPr>
        <w:pStyle w:val="Akapitzlist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dbałość o honor i tradycje </w:t>
      </w:r>
      <w:r w:rsidR="0084464C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03AB0D" w14:textId="77777777" w:rsidR="00307547" w:rsidRDefault="00307547" w:rsidP="00133067">
      <w:pPr>
        <w:pStyle w:val="Akapitzlist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piękno mowy ojczystej;</w:t>
      </w:r>
    </w:p>
    <w:p w14:paraId="2FC5DD67" w14:textId="77777777" w:rsidR="00307547" w:rsidRDefault="00307547" w:rsidP="00133067">
      <w:pPr>
        <w:pStyle w:val="Akapitzlist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bezpieczeństwo i zdrowie własne i innych osób;</w:t>
      </w:r>
    </w:p>
    <w:p w14:paraId="54CB7D6D" w14:textId="77777777" w:rsidR="00307547" w:rsidRDefault="00307547" w:rsidP="00133067">
      <w:pPr>
        <w:pStyle w:val="Akapitzlist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godne, kulturalne zachowanie się w </w:t>
      </w:r>
      <w:r w:rsidR="0084464C">
        <w:rPr>
          <w:rFonts w:ascii="Times New Roman" w:hAnsi="Times New Roman" w:cs="Times New Roman"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i poza ni</w:t>
      </w:r>
      <w:r w:rsidR="0084464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97A39A" w14:textId="77777777" w:rsidR="00307547" w:rsidRDefault="00307547" w:rsidP="00133067">
      <w:pPr>
        <w:pStyle w:val="Akapitzlist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okazywanie szacunku innym osobom.</w:t>
      </w:r>
    </w:p>
    <w:p w14:paraId="5D6C1F17" w14:textId="77777777" w:rsidR="00307547" w:rsidRDefault="00307547" w:rsidP="00133067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Śródroczną i roczną ocenę klasyfikacyjną zachowania ustala się według następującej skali:</w:t>
      </w:r>
    </w:p>
    <w:p w14:paraId="17F18E86" w14:textId="77777777" w:rsidR="00307547" w:rsidRDefault="0094339F" w:rsidP="003075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D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wzorowe;</w:t>
      </w:r>
    </w:p>
    <w:p w14:paraId="28F56400" w14:textId="77777777" w:rsidR="00307547" w:rsidRDefault="0094339F" w:rsidP="003075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D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bardzo dobre;</w:t>
      </w:r>
    </w:p>
    <w:p w14:paraId="690A2C1D" w14:textId="77777777" w:rsidR="00307547" w:rsidRDefault="0094339F" w:rsidP="003075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D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dobre;</w:t>
      </w:r>
    </w:p>
    <w:p w14:paraId="464B45C0" w14:textId="77777777" w:rsidR="00307547" w:rsidRDefault="0094339F" w:rsidP="003075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D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poprawne;</w:t>
      </w:r>
    </w:p>
    <w:p w14:paraId="50BFC232" w14:textId="77777777" w:rsidR="00307547" w:rsidRDefault="0094339F" w:rsidP="003075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D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nieodpowiednie;</w:t>
      </w:r>
    </w:p>
    <w:p w14:paraId="6789E422" w14:textId="77777777" w:rsidR="00307547" w:rsidRDefault="00307547" w:rsidP="003075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0D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naganne. </w:t>
      </w:r>
    </w:p>
    <w:p w14:paraId="3001E2BD" w14:textId="14958DC2" w:rsidR="00307547" w:rsidRDefault="00307547" w:rsidP="00133067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</w:t>
      </w:r>
      <w:r w:rsidRPr="007A564E">
        <w:rPr>
          <w:rFonts w:ascii="Times New Roman" w:hAnsi="Times New Roman" w:cs="Times New Roman"/>
          <w:sz w:val="24"/>
          <w:szCs w:val="24"/>
        </w:rPr>
        <w:t xml:space="preserve"> </w:t>
      </w:r>
      <w:r w:rsidR="00B8400F" w:rsidRPr="007A564E">
        <w:rPr>
          <w:rFonts w:ascii="Times New Roman" w:hAnsi="Times New Roman" w:cs="Times New Roman"/>
          <w:sz w:val="24"/>
          <w:szCs w:val="24"/>
        </w:rPr>
        <w:t>dobra</w:t>
      </w:r>
      <w:r w:rsidRPr="007A5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punkt wyjścia do ustalenia innych ocen.</w:t>
      </w:r>
    </w:p>
    <w:p w14:paraId="53644633" w14:textId="77777777" w:rsidR="00005018" w:rsidRDefault="00005018" w:rsidP="00133067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klasyfikacyjna zachowania nie ma wpływu na:</w:t>
      </w:r>
    </w:p>
    <w:p w14:paraId="646C3332" w14:textId="74DEE40F" w:rsidR="007A564E" w:rsidRPr="001504AD" w:rsidRDefault="00005018" w:rsidP="007A564E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klasyfikacyjne z zajęć edukacyjnych;</w:t>
      </w:r>
    </w:p>
    <w:p w14:paraId="3802BFD0" w14:textId="77777777" w:rsidR="00005018" w:rsidRPr="00005018" w:rsidRDefault="00005018" w:rsidP="00133067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18">
        <w:rPr>
          <w:rFonts w:ascii="Times New Roman" w:hAnsi="Times New Roman" w:cs="Times New Roman"/>
          <w:b/>
          <w:sz w:val="24"/>
          <w:szCs w:val="24"/>
        </w:rPr>
        <w:t>Kryteria ocen z zachowania:</w:t>
      </w:r>
    </w:p>
    <w:p w14:paraId="5C855B4A" w14:textId="77777777" w:rsidR="00005018" w:rsidRPr="00005018" w:rsidRDefault="00005018" w:rsidP="0000501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018">
        <w:rPr>
          <w:rFonts w:ascii="Times New Roman" w:hAnsi="Times New Roman" w:cs="Times New Roman"/>
          <w:b/>
          <w:sz w:val="24"/>
          <w:szCs w:val="24"/>
        </w:rPr>
        <w:t xml:space="preserve">ZACHOWANIE WZOROWE </w:t>
      </w:r>
      <w:r w:rsidRPr="00005018">
        <w:rPr>
          <w:rFonts w:ascii="Times New Roman" w:hAnsi="Times New Roman" w:cs="Times New Roman"/>
          <w:sz w:val="24"/>
          <w:szCs w:val="24"/>
        </w:rPr>
        <w:t>otrzymuje uczeń, który wzorowo spełnia wszystkie wymagania zawarte w treści oceny:</w:t>
      </w:r>
    </w:p>
    <w:p w14:paraId="030BFFBA" w14:textId="77777777" w:rsidR="00005018" w:rsidRPr="00481C4F" w:rsidRDefault="00481C4F" w:rsidP="00133067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W pełni wywiązuje się ze wszystkich szkolnych obowiązków:</w:t>
      </w:r>
    </w:p>
    <w:p w14:paraId="7E5E2DE0" w14:textId="77777777" w:rsidR="00481C4F" w:rsidRPr="00481C4F" w:rsidRDefault="000E414D" w:rsidP="00133067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spóźnia się, nie ma nieobecności nieusprawiedliwionych</w:t>
      </w:r>
      <w:r w:rsidR="00481C4F" w:rsidRPr="00481C4F">
        <w:rPr>
          <w:rFonts w:ascii="Times New Roman" w:hAnsi="Times New Roman" w:cs="Times New Roman"/>
          <w:sz w:val="24"/>
          <w:szCs w:val="24"/>
        </w:rPr>
        <w:t>;</w:t>
      </w:r>
    </w:p>
    <w:p w14:paraId="7E12EA20" w14:textId="77777777" w:rsidR="00481C4F" w:rsidRPr="00481C4F" w:rsidRDefault="00481C4F" w:rsidP="00133067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w terminie ustalonym przez wychowawcę przynosi usprawiedliwienia swoich nieobecności;</w:t>
      </w:r>
    </w:p>
    <w:p w14:paraId="36ACD938" w14:textId="77777777" w:rsidR="00481C4F" w:rsidRPr="00481C4F" w:rsidRDefault="00481C4F" w:rsidP="00133067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jest zawsze przygotowany do lekcji ( mogą zdarzyć się wypadki losowe);</w:t>
      </w:r>
    </w:p>
    <w:p w14:paraId="2015FC1B" w14:textId="77777777" w:rsidR="00481C4F" w:rsidRPr="00481C4F" w:rsidRDefault="00481C4F" w:rsidP="00133067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przynosi potrzebne przybory i pomoce szkolne;</w:t>
      </w:r>
    </w:p>
    <w:p w14:paraId="06756B95" w14:textId="77777777" w:rsidR="00481C4F" w:rsidRPr="00481C4F" w:rsidRDefault="00481C4F" w:rsidP="00133067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starannie odrabia wszystkie zadania domowe;</w:t>
      </w:r>
    </w:p>
    <w:p w14:paraId="61ACE973" w14:textId="77777777" w:rsidR="00481C4F" w:rsidRPr="00481C4F" w:rsidRDefault="00481C4F" w:rsidP="00133067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wzorowo wypełnia obowiązki przydzielone lub dobrowolnie po</w:t>
      </w:r>
      <w:r w:rsidR="00BF6705">
        <w:rPr>
          <w:rFonts w:ascii="Times New Roman" w:hAnsi="Times New Roman" w:cs="Times New Roman"/>
          <w:sz w:val="24"/>
          <w:szCs w:val="24"/>
        </w:rPr>
        <w:t>djęte na terenie klasy i S</w:t>
      </w:r>
      <w:r w:rsidRPr="00481C4F">
        <w:rPr>
          <w:rFonts w:ascii="Times New Roman" w:hAnsi="Times New Roman" w:cs="Times New Roman"/>
          <w:sz w:val="24"/>
          <w:szCs w:val="24"/>
        </w:rPr>
        <w:t>zkoły;</w:t>
      </w:r>
    </w:p>
    <w:p w14:paraId="4184D511" w14:textId="77777777" w:rsidR="00481C4F" w:rsidRPr="00481C4F" w:rsidRDefault="00481C4F" w:rsidP="00133067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w pełni przestrzega statutu i rozporządzeń szkolnych.</w:t>
      </w:r>
    </w:p>
    <w:p w14:paraId="1FEEC36C" w14:textId="77777777" w:rsidR="00481C4F" w:rsidRPr="00481C4F" w:rsidRDefault="00481C4F" w:rsidP="00133067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Cechuje go wysoka kultura osobista w stosunk</w:t>
      </w:r>
      <w:r w:rsidR="00BF6705">
        <w:rPr>
          <w:rFonts w:ascii="Times New Roman" w:hAnsi="Times New Roman" w:cs="Times New Roman"/>
          <w:sz w:val="24"/>
          <w:szCs w:val="24"/>
        </w:rPr>
        <w:t>u do wszystkich osób zarówno w S</w:t>
      </w:r>
      <w:r w:rsidRPr="00481C4F">
        <w:rPr>
          <w:rFonts w:ascii="Times New Roman" w:hAnsi="Times New Roman" w:cs="Times New Roman"/>
          <w:sz w:val="24"/>
          <w:szCs w:val="24"/>
        </w:rPr>
        <w:t>zkole, jak i poza nią:</w:t>
      </w:r>
    </w:p>
    <w:p w14:paraId="25CBBC56" w14:textId="77777777" w:rsidR="00481C4F" w:rsidRPr="00481C4F" w:rsidRDefault="00481C4F" w:rsidP="00133067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używane słowa grzecznościowe są jego nawykiem;</w:t>
      </w:r>
    </w:p>
    <w:p w14:paraId="1404E844" w14:textId="77777777" w:rsidR="00481C4F" w:rsidRPr="00481C4F" w:rsidRDefault="00481C4F" w:rsidP="00133067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 xml:space="preserve">widoczna jest dbałość o poprawność językową – nie używa słów uznanych powszechnie </w:t>
      </w:r>
      <w:r w:rsidR="00BF6705" w:rsidRPr="00481C4F">
        <w:rPr>
          <w:rFonts w:ascii="Times New Roman" w:hAnsi="Times New Roman" w:cs="Times New Roman"/>
          <w:sz w:val="24"/>
          <w:szCs w:val="24"/>
        </w:rPr>
        <w:t>za obraźliwe</w:t>
      </w:r>
      <w:r w:rsidRPr="00481C4F">
        <w:rPr>
          <w:rFonts w:ascii="Times New Roman" w:hAnsi="Times New Roman" w:cs="Times New Roman"/>
          <w:sz w:val="24"/>
          <w:szCs w:val="24"/>
        </w:rPr>
        <w:t xml:space="preserve"> lub wulgarne;</w:t>
      </w:r>
    </w:p>
    <w:p w14:paraId="1B4F34F3" w14:textId="77777777" w:rsidR="00481C4F" w:rsidRPr="00481C4F" w:rsidRDefault="00481C4F" w:rsidP="00133067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pozdrawia osoby starsze i przyjmuje właściwą postawę w czasie rozmowy z nimi;</w:t>
      </w:r>
    </w:p>
    <w:p w14:paraId="48AF0340" w14:textId="77777777" w:rsidR="00481C4F" w:rsidRPr="00481C4F" w:rsidRDefault="00481C4F" w:rsidP="00133067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dotrzymuje obietnicy;</w:t>
      </w:r>
    </w:p>
    <w:p w14:paraId="7D1C9832" w14:textId="77777777" w:rsidR="00481C4F" w:rsidRPr="00481C4F" w:rsidRDefault="00481C4F" w:rsidP="00133067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mówi zawsze prawdę, reaguje na niewłaściwe zachowanie kolegów i koleżanek;</w:t>
      </w:r>
    </w:p>
    <w:p w14:paraId="4D07B039" w14:textId="77777777" w:rsidR="00481C4F" w:rsidRPr="00481C4F" w:rsidRDefault="00481C4F" w:rsidP="00133067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jest uczynny, koleżeński, tolerancyjny, chętnie pomaga innym;</w:t>
      </w:r>
    </w:p>
    <w:p w14:paraId="3B005080" w14:textId="5F3B27E7" w:rsidR="00481C4F" w:rsidRPr="00481C4F" w:rsidRDefault="00481C4F" w:rsidP="00133067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dba o swój wygląd zewnętrzny;</w:t>
      </w:r>
    </w:p>
    <w:p w14:paraId="161D1785" w14:textId="77777777" w:rsidR="00481C4F" w:rsidRDefault="00481C4F" w:rsidP="00133067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dba o mieni</w:t>
      </w:r>
      <w:r w:rsidR="00BF6705">
        <w:rPr>
          <w:rFonts w:ascii="Times New Roman" w:hAnsi="Times New Roman" w:cs="Times New Roman"/>
          <w:sz w:val="24"/>
          <w:szCs w:val="24"/>
        </w:rPr>
        <w:t>e szkolne, czystość w klasie i S</w:t>
      </w:r>
      <w:r w:rsidRPr="00481C4F">
        <w:rPr>
          <w:rFonts w:ascii="Times New Roman" w:hAnsi="Times New Roman" w:cs="Times New Roman"/>
          <w:sz w:val="24"/>
          <w:szCs w:val="24"/>
        </w:rPr>
        <w:t>zkole;</w:t>
      </w:r>
    </w:p>
    <w:p w14:paraId="4C875762" w14:textId="7B9B3E2C" w:rsidR="000C1E68" w:rsidRPr="00D64BBC" w:rsidRDefault="000C1E68" w:rsidP="00133067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 ustalonych norm stroju szkolnego;</w:t>
      </w:r>
      <w:r w:rsidRPr="00D64B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7F303B37" w14:textId="77777777" w:rsidR="00481C4F" w:rsidRPr="00481C4F" w:rsidRDefault="00BF6705" w:rsidP="00133067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wzorowo zachowuje się w S</w:t>
      </w:r>
      <w:r w:rsidR="00481C4F" w:rsidRPr="00481C4F">
        <w:rPr>
          <w:rFonts w:ascii="Times New Roman" w:hAnsi="Times New Roman" w:cs="Times New Roman"/>
          <w:sz w:val="24"/>
          <w:szCs w:val="24"/>
        </w:rPr>
        <w:t xml:space="preserve">zkole i poza nią.                                                                   </w:t>
      </w:r>
    </w:p>
    <w:p w14:paraId="785CAD68" w14:textId="77777777" w:rsidR="00481C4F" w:rsidRPr="00481C4F" w:rsidRDefault="00481C4F" w:rsidP="00133067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Wykazuje własną inicjatywę</w:t>
      </w:r>
      <w:r w:rsidR="00BF6705">
        <w:rPr>
          <w:rFonts w:ascii="Times New Roman" w:hAnsi="Times New Roman" w:cs="Times New Roman"/>
          <w:sz w:val="24"/>
          <w:szCs w:val="24"/>
        </w:rPr>
        <w:t xml:space="preserve"> angażując się w życie klasy i S</w:t>
      </w:r>
      <w:r w:rsidRPr="00481C4F">
        <w:rPr>
          <w:rFonts w:ascii="Times New Roman" w:hAnsi="Times New Roman" w:cs="Times New Roman"/>
          <w:sz w:val="24"/>
          <w:szCs w:val="24"/>
        </w:rPr>
        <w:t>zkoły, bądź środowiska:</w:t>
      </w:r>
    </w:p>
    <w:p w14:paraId="16755583" w14:textId="77777777" w:rsidR="00481C4F" w:rsidRPr="00481C4F" w:rsidRDefault="00481C4F" w:rsidP="00133067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pomaga słabszym kolegom;</w:t>
      </w:r>
    </w:p>
    <w:p w14:paraId="2E5E3744" w14:textId="77777777" w:rsidR="00481C4F" w:rsidRPr="00481C4F" w:rsidRDefault="00481C4F" w:rsidP="00133067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stara się być zawsze wzorem dla innych;</w:t>
      </w:r>
    </w:p>
    <w:p w14:paraId="6F7AF9C7" w14:textId="77777777" w:rsidR="00481C4F" w:rsidRPr="00481C4F" w:rsidRDefault="00481C4F" w:rsidP="00133067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uczestniczy w konkursach szkolnych, miejskich, rejonowych i innych.</w:t>
      </w:r>
    </w:p>
    <w:p w14:paraId="5BCD2B79" w14:textId="77777777" w:rsidR="00307547" w:rsidRDefault="00307547" w:rsidP="00481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b/>
          <w:sz w:val="24"/>
          <w:szCs w:val="24"/>
        </w:rPr>
        <w:t xml:space="preserve">ZACHOWANIE BARDZO DOBRE </w:t>
      </w:r>
      <w:r w:rsidRPr="00481C4F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69099540" w14:textId="77777777" w:rsidR="00481C4F" w:rsidRPr="00481C4F" w:rsidRDefault="00481C4F" w:rsidP="00133067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Wywiązuje się ze wszystkich obowiązków szkolnych:</w:t>
      </w:r>
    </w:p>
    <w:p w14:paraId="2FAF9F5A" w14:textId="77777777" w:rsidR="00481C4F" w:rsidRPr="00481C4F" w:rsidRDefault="000E414D" w:rsidP="00133067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spóźnia się, nie ma nieobecności nieusprawiedliwionych</w:t>
      </w:r>
      <w:r w:rsidRPr="00481C4F">
        <w:rPr>
          <w:rFonts w:ascii="Times New Roman" w:hAnsi="Times New Roman" w:cs="Times New Roman"/>
          <w:sz w:val="24"/>
          <w:szCs w:val="24"/>
        </w:rPr>
        <w:t>;</w:t>
      </w:r>
    </w:p>
    <w:p w14:paraId="7F811722" w14:textId="77777777" w:rsidR="00481C4F" w:rsidRPr="00481C4F" w:rsidRDefault="00481C4F" w:rsidP="00133067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jest zawsze przygotowany do lekcji;</w:t>
      </w:r>
    </w:p>
    <w:p w14:paraId="16617295" w14:textId="77777777" w:rsidR="00481C4F" w:rsidRPr="00481C4F" w:rsidRDefault="00BF6705" w:rsidP="00133067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 zarządzeń dyrekcji S</w:t>
      </w:r>
      <w:r w:rsidR="00481C4F" w:rsidRPr="00481C4F">
        <w:rPr>
          <w:rFonts w:ascii="Times New Roman" w:hAnsi="Times New Roman" w:cs="Times New Roman"/>
          <w:sz w:val="24"/>
          <w:szCs w:val="24"/>
        </w:rPr>
        <w:t>zkoły, nauczycieli i pracowników.</w:t>
      </w:r>
    </w:p>
    <w:p w14:paraId="33758217" w14:textId="77777777" w:rsidR="00481C4F" w:rsidRPr="00481C4F" w:rsidRDefault="00481C4F" w:rsidP="00133067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Cechuje go wysoka kultura osobista w stosunk</w:t>
      </w:r>
      <w:r w:rsidR="00BF6705">
        <w:rPr>
          <w:rFonts w:ascii="Times New Roman" w:hAnsi="Times New Roman" w:cs="Times New Roman"/>
          <w:sz w:val="24"/>
          <w:szCs w:val="24"/>
        </w:rPr>
        <w:t>u do wszystkich osób zarówno w S</w:t>
      </w:r>
      <w:r w:rsidRPr="00481C4F">
        <w:rPr>
          <w:rFonts w:ascii="Times New Roman" w:hAnsi="Times New Roman" w:cs="Times New Roman"/>
          <w:sz w:val="24"/>
          <w:szCs w:val="24"/>
        </w:rPr>
        <w:t>zkole, jak i poza nią:</w:t>
      </w:r>
    </w:p>
    <w:p w14:paraId="3E0C7C87" w14:textId="77777777" w:rsidR="00481C4F" w:rsidRPr="00481C4F" w:rsidRDefault="00481C4F" w:rsidP="00133067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lastRenderedPageBreak/>
        <w:t>używane słowa grzecznościowe są jego nawykiem;</w:t>
      </w:r>
    </w:p>
    <w:p w14:paraId="00122E86" w14:textId="77777777" w:rsidR="00481C4F" w:rsidRPr="00481C4F" w:rsidRDefault="00481C4F" w:rsidP="00133067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widoczna jest dbałość o poprawność językową – nie używa słów uznanych powszechnie za obraźliwe lub wulgarne);</w:t>
      </w:r>
    </w:p>
    <w:p w14:paraId="548F783C" w14:textId="77777777" w:rsidR="00481C4F" w:rsidRPr="00481C4F" w:rsidRDefault="00481C4F" w:rsidP="00133067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pozdrawia osoby starsze i przyjmuje właściwą postawę w czasie rozmowy z nimi;</w:t>
      </w:r>
    </w:p>
    <w:p w14:paraId="1F04806C" w14:textId="77777777" w:rsidR="00481C4F" w:rsidRPr="00481C4F" w:rsidRDefault="00481C4F" w:rsidP="00133067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dotrzymuje obietnicy;</w:t>
      </w:r>
    </w:p>
    <w:p w14:paraId="0ABF828F" w14:textId="77777777" w:rsidR="00481C4F" w:rsidRPr="00481C4F" w:rsidRDefault="00481C4F" w:rsidP="00133067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mówi zawsze prawdę, reaguje na niewłaściwe zachowanie kolegów i koleżanek;</w:t>
      </w:r>
    </w:p>
    <w:p w14:paraId="70005AD3" w14:textId="77777777" w:rsidR="00481C4F" w:rsidRPr="00481C4F" w:rsidRDefault="00481C4F" w:rsidP="00133067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jest uczynny, koleżeński;</w:t>
      </w:r>
    </w:p>
    <w:p w14:paraId="58A9374E" w14:textId="77777777" w:rsidR="00481C4F" w:rsidRPr="00481C4F" w:rsidRDefault="00481C4F" w:rsidP="00133067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wypełnia polecenia kolegów funkcyjnych;</w:t>
      </w:r>
    </w:p>
    <w:p w14:paraId="6EBB7F7A" w14:textId="77777777" w:rsidR="00481C4F" w:rsidRPr="00481C4F" w:rsidRDefault="00481C4F" w:rsidP="00133067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nienagannie zac</w:t>
      </w:r>
      <w:r w:rsidR="00BF6705">
        <w:rPr>
          <w:rFonts w:ascii="Times New Roman" w:hAnsi="Times New Roman" w:cs="Times New Roman"/>
          <w:sz w:val="24"/>
          <w:szCs w:val="24"/>
        </w:rPr>
        <w:t>howuje się w S</w:t>
      </w:r>
      <w:r w:rsidRPr="00481C4F">
        <w:rPr>
          <w:rFonts w:ascii="Times New Roman" w:hAnsi="Times New Roman" w:cs="Times New Roman"/>
          <w:sz w:val="24"/>
          <w:szCs w:val="24"/>
        </w:rPr>
        <w:t>zkole i miejscach publicznych;</w:t>
      </w:r>
    </w:p>
    <w:p w14:paraId="2A166ADA" w14:textId="77777777" w:rsidR="00481C4F" w:rsidRPr="00481C4F" w:rsidRDefault="00481C4F" w:rsidP="00133067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>dba o mieni</w:t>
      </w:r>
      <w:r w:rsidR="00BF6705">
        <w:rPr>
          <w:rFonts w:ascii="Times New Roman" w:hAnsi="Times New Roman" w:cs="Times New Roman"/>
          <w:sz w:val="24"/>
          <w:szCs w:val="24"/>
        </w:rPr>
        <w:t>e szkolne, czystość w klasie i S</w:t>
      </w:r>
      <w:r w:rsidRPr="00481C4F">
        <w:rPr>
          <w:rFonts w:ascii="Times New Roman" w:hAnsi="Times New Roman" w:cs="Times New Roman"/>
          <w:sz w:val="24"/>
          <w:szCs w:val="24"/>
        </w:rPr>
        <w:t>zkole;</w:t>
      </w:r>
    </w:p>
    <w:p w14:paraId="390DE6AB" w14:textId="77777777" w:rsidR="000C1E68" w:rsidRPr="00481C4F" w:rsidRDefault="000C1E68" w:rsidP="00133067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 ustalonych norm stroju szkolnego;</w:t>
      </w:r>
    </w:p>
    <w:p w14:paraId="48632702" w14:textId="77777777" w:rsidR="007A564E" w:rsidRDefault="00481C4F" w:rsidP="00133067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 xml:space="preserve">dba o swój wygląd zewnętrzny oraz swoje przybory. </w:t>
      </w:r>
    </w:p>
    <w:p w14:paraId="6556EDCF" w14:textId="0D27BBFA" w:rsidR="00481C4F" w:rsidRPr="007A564E" w:rsidRDefault="00481C4F" w:rsidP="007A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52EE072C" w14:textId="77777777" w:rsidR="00307547" w:rsidRDefault="00307547" w:rsidP="0030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45DE">
        <w:rPr>
          <w:rFonts w:ascii="Times New Roman" w:hAnsi="Times New Roman" w:cs="Times New Roman"/>
          <w:b/>
          <w:sz w:val="24"/>
          <w:szCs w:val="24"/>
        </w:rPr>
        <w:t>ZACHOWANIE DOBRE</w:t>
      </w:r>
      <w:r w:rsidRPr="00BC45DE">
        <w:rPr>
          <w:rFonts w:ascii="Times New Roman" w:hAnsi="Times New Roman" w:cs="Times New Roman"/>
          <w:sz w:val="24"/>
          <w:szCs w:val="24"/>
        </w:rPr>
        <w:t xml:space="preserve"> otrzymuje uczeń, który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0960F2F" w14:textId="77777777" w:rsidR="00BC45DE" w:rsidRPr="000D302B" w:rsidRDefault="00BC45DE" w:rsidP="00133067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Wywiązuje się z powierzonych obowiązków szkolnych:</w:t>
      </w:r>
      <w:r w:rsidRPr="000D302B">
        <w:rPr>
          <w:rFonts w:ascii="Times New Roman" w:hAnsi="Times New Roman" w:cs="Times New Roman"/>
          <w:sz w:val="24"/>
          <w:szCs w:val="24"/>
        </w:rPr>
        <w:t>;</w:t>
      </w:r>
    </w:p>
    <w:p w14:paraId="67D13CA3" w14:textId="77777777" w:rsidR="00BC45DE" w:rsidRPr="00604D25" w:rsidRDefault="00604D25" w:rsidP="0013306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jest właściwie przygotowany do lekcji;</w:t>
      </w:r>
    </w:p>
    <w:p w14:paraId="61102CC1" w14:textId="77777777" w:rsidR="00604D25" w:rsidRPr="00604D25" w:rsidRDefault="00604D25" w:rsidP="0013306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wypełnia obowiązki przydzielone w ramach zadań klasowych;</w:t>
      </w:r>
    </w:p>
    <w:p w14:paraId="4491C566" w14:textId="77777777" w:rsidR="00604D25" w:rsidRPr="00604D25" w:rsidRDefault="00604D25" w:rsidP="0013306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przestrzega z</w:t>
      </w:r>
      <w:r w:rsidR="00BF6705">
        <w:rPr>
          <w:rFonts w:ascii="Times New Roman" w:hAnsi="Times New Roman" w:cs="Times New Roman"/>
          <w:sz w:val="24"/>
          <w:szCs w:val="24"/>
        </w:rPr>
        <w:t>arządzeń wychowawcy i dyrekcji S</w:t>
      </w:r>
      <w:r w:rsidRPr="00604D25">
        <w:rPr>
          <w:rFonts w:ascii="Times New Roman" w:hAnsi="Times New Roman" w:cs="Times New Roman"/>
          <w:sz w:val="24"/>
          <w:szCs w:val="24"/>
        </w:rPr>
        <w:t>zkoły;</w:t>
      </w:r>
    </w:p>
    <w:p w14:paraId="274EB95E" w14:textId="77777777" w:rsidR="00604D25" w:rsidRPr="00604D25" w:rsidRDefault="00604D25" w:rsidP="0013306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terminowo  realizuje  powierzone  zadania  (mogą  mu  się  zdarzyć drobne uchybienia); jego wkład w pracę grupy jest widoczny.</w:t>
      </w:r>
    </w:p>
    <w:p w14:paraId="122A006D" w14:textId="77777777" w:rsidR="00BC45DE" w:rsidRPr="00604D25" w:rsidRDefault="00604D25" w:rsidP="00133067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Kultura osobista:</w:t>
      </w:r>
    </w:p>
    <w:p w14:paraId="705F0EB1" w14:textId="77777777" w:rsidR="00604D25" w:rsidRPr="00604D25" w:rsidRDefault="00604D25" w:rsidP="00133067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nienagannie zachowuje się w szkole i miejscach publicznych;</w:t>
      </w:r>
    </w:p>
    <w:p w14:paraId="09C385E1" w14:textId="77777777" w:rsidR="00604D25" w:rsidRPr="00604D25" w:rsidRDefault="00604D25" w:rsidP="00133067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nie bierze udziału w bójkach, nie jest agresywny;</w:t>
      </w:r>
    </w:p>
    <w:p w14:paraId="2CF3B9AB" w14:textId="77777777" w:rsidR="00604D25" w:rsidRPr="00604D25" w:rsidRDefault="00604D25" w:rsidP="00133067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używane słowa grzecznościowe są jego nawykiem;</w:t>
      </w:r>
    </w:p>
    <w:p w14:paraId="1D26A00D" w14:textId="77777777" w:rsidR="00604D25" w:rsidRPr="00604D25" w:rsidRDefault="00604D25" w:rsidP="00133067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pozdrawia osoby starsze i przyjmuje właściwą postawę w czasie rozmowy z nimi;</w:t>
      </w:r>
    </w:p>
    <w:p w14:paraId="6DD6DEC6" w14:textId="77777777" w:rsidR="00604D25" w:rsidRPr="00604D25" w:rsidRDefault="00604D25" w:rsidP="00133067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zdarzają mu się uchybienia, ale podjęte środki zaradcze odnoszą pozytywny skutek;</w:t>
      </w:r>
    </w:p>
    <w:p w14:paraId="672D39C7" w14:textId="77777777" w:rsidR="00604D25" w:rsidRDefault="00604D25" w:rsidP="00133067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dba o mieni</w:t>
      </w:r>
      <w:r w:rsidR="00BF6705">
        <w:rPr>
          <w:rFonts w:ascii="Times New Roman" w:hAnsi="Times New Roman" w:cs="Times New Roman"/>
          <w:sz w:val="24"/>
          <w:szCs w:val="24"/>
        </w:rPr>
        <w:t>e szkolne, czystość w klasie i S</w:t>
      </w:r>
      <w:r w:rsidR="000C1E68">
        <w:rPr>
          <w:rFonts w:ascii="Times New Roman" w:hAnsi="Times New Roman" w:cs="Times New Roman"/>
          <w:sz w:val="24"/>
          <w:szCs w:val="24"/>
        </w:rPr>
        <w:t>zkole;</w:t>
      </w:r>
    </w:p>
    <w:p w14:paraId="4D0E7E34" w14:textId="77777777" w:rsidR="000C1E68" w:rsidRPr="000C1E68" w:rsidRDefault="000C1E68" w:rsidP="00133067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4F">
        <w:rPr>
          <w:rFonts w:ascii="Times New Roman" w:hAnsi="Times New Roman" w:cs="Times New Roman"/>
          <w:sz w:val="24"/>
          <w:szCs w:val="24"/>
        </w:rPr>
        <w:t xml:space="preserve">dba o swój wygląd zewnętrzny oraz swoje przybory.                                                                                                                                          </w:t>
      </w:r>
    </w:p>
    <w:p w14:paraId="400C74D8" w14:textId="77777777" w:rsidR="00604D25" w:rsidRPr="00604D25" w:rsidRDefault="00604D25" w:rsidP="0060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b/>
          <w:sz w:val="24"/>
          <w:szCs w:val="24"/>
        </w:rPr>
        <w:t xml:space="preserve">ZACHOWANIE POPRAWNE </w:t>
      </w:r>
      <w:r w:rsidRPr="00604D25"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38EB6826" w14:textId="77777777" w:rsidR="00604D25" w:rsidRPr="000D302B" w:rsidRDefault="00604D25" w:rsidP="00133067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Wywiązuje się z powierzonych obowiązków szkolnych:</w:t>
      </w:r>
    </w:p>
    <w:p w14:paraId="3A073FF0" w14:textId="77777777" w:rsidR="00604D25" w:rsidRPr="00604D25" w:rsidRDefault="00604D25" w:rsidP="00133067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jest właściwie przygotowany do lekcji;</w:t>
      </w:r>
    </w:p>
    <w:p w14:paraId="432CB4A0" w14:textId="77777777" w:rsidR="00604D25" w:rsidRPr="00604D25" w:rsidRDefault="00604D25" w:rsidP="00133067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wypełnia obowiązki przydzielone na terenie klasy;</w:t>
      </w:r>
    </w:p>
    <w:p w14:paraId="251A412F" w14:textId="77777777" w:rsidR="00604D25" w:rsidRPr="00604D25" w:rsidRDefault="00604D25" w:rsidP="00133067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przestrzega z</w:t>
      </w:r>
      <w:r w:rsidR="00BF6705">
        <w:rPr>
          <w:rFonts w:ascii="Times New Roman" w:hAnsi="Times New Roman" w:cs="Times New Roman"/>
          <w:sz w:val="24"/>
          <w:szCs w:val="24"/>
        </w:rPr>
        <w:t>arządzeń wychowawcy i dyrekcji S</w:t>
      </w:r>
      <w:r w:rsidRPr="00604D25">
        <w:rPr>
          <w:rFonts w:ascii="Times New Roman" w:hAnsi="Times New Roman" w:cs="Times New Roman"/>
          <w:sz w:val="24"/>
          <w:szCs w:val="24"/>
        </w:rPr>
        <w:t>zkoły;</w:t>
      </w:r>
    </w:p>
    <w:p w14:paraId="7B43607E" w14:textId="77777777" w:rsidR="00604D25" w:rsidRPr="00604D25" w:rsidRDefault="00604D25" w:rsidP="00133067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często nie wywiązuje się z przydzielonych zadań; sam nie wnosi niczego w pracę grupy, jest nieterminowy.</w:t>
      </w:r>
    </w:p>
    <w:p w14:paraId="62D9B95B" w14:textId="77777777" w:rsidR="00604D25" w:rsidRPr="00604D25" w:rsidRDefault="00604D25" w:rsidP="00133067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Kultura osobista:</w:t>
      </w:r>
    </w:p>
    <w:p w14:paraId="55A8D45D" w14:textId="77777777" w:rsidR="00604D25" w:rsidRPr="00604D25" w:rsidRDefault="00604D25" w:rsidP="00133067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uczeń zachowuje się poprawnie w stosunku do kolegów, jak i starszych;</w:t>
      </w:r>
    </w:p>
    <w:p w14:paraId="48E7DABD" w14:textId="77777777" w:rsidR="00604D25" w:rsidRPr="00604D25" w:rsidRDefault="00604D25" w:rsidP="00133067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nie bierze udziału w bójkach, nie jest agresywny;</w:t>
      </w:r>
    </w:p>
    <w:p w14:paraId="01BF4E2B" w14:textId="77777777" w:rsidR="00604D25" w:rsidRPr="00604D25" w:rsidRDefault="00604D25" w:rsidP="00133067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sz w:val="24"/>
          <w:szCs w:val="24"/>
        </w:rPr>
        <w:t>zdarzają mu się uchybienia, ale podjęte środki zaradcze odnoszą pozytywny skutek.</w:t>
      </w:r>
    </w:p>
    <w:p w14:paraId="2326825E" w14:textId="77777777" w:rsidR="00307547" w:rsidRPr="00604D25" w:rsidRDefault="00307547" w:rsidP="0030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25">
        <w:rPr>
          <w:rFonts w:ascii="Times New Roman" w:hAnsi="Times New Roman" w:cs="Times New Roman"/>
          <w:b/>
          <w:sz w:val="24"/>
          <w:szCs w:val="24"/>
        </w:rPr>
        <w:t xml:space="preserve">ZACHOWANIE NIEODPOWIEDNIE </w:t>
      </w:r>
      <w:r w:rsidRPr="00604D25"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17641337" w14:textId="77777777" w:rsidR="00307547" w:rsidRPr="000D302B" w:rsidRDefault="00307547" w:rsidP="00133067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07D5">
        <w:rPr>
          <w:rFonts w:ascii="Times New Roman" w:hAnsi="Times New Roman" w:cs="Times New Roman"/>
          <w:sz w:val="24"/>
          <w:szCs w:val="24"/>
        </w:rPr>
        <w:t xml:space="preserve">Nie wywiązuje się z obowiązków szkolnych:  </w:t>
      </w:r>
    </w:p>
    <w:p w14:paraId="7541DEE6" w14:textId="77777777" w:rsidR="00850685" w:rsidRPr="009E07D5" w:rsidRDefault="000D302B" w:rsidP="0013306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spóźnia się na lekcje, </w:t>
      </w:r>
      <w:r w:rsidR="009E07D5" w:rsidRPr="009E07D5">
        <w:rPr>
          <w:rFonts w:ascii="Times New Roman" w:hAnsi="Times New Roman" w:cs="Times New Roman"/>
          <w:sz w:val="24"/>
          <w:szCs w:val="24"/>
        </w:rPr>
        <w:t>ucieka z niektórych lekcji, wagaruje, nie usprawiedliwia nieo</w:t>
      </w:r>
      <w:r w:rsidR="00520978">
        <w:rPr>
          <w:rFonts w:ascii="Times New Roman" w:hAnsi="Times New Roman" w:cs="Times New Roman"/>
          <w:sz w:val="24"/>
          <w:szCs w:val="24"/>
        </w:rPr>
        <w:t xml:space="preserve">becności w ustalonym terminie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11070D" w14:textId="77777777" w:rsidR="009E07D5" w:rsidRPr="009E07D5" w:rsidRDefault="00BF6705" w:rsidP="0013306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respektuje poleceń Dyrektora i pracowników S</w:t>
      </w:r>
      <w:r w:rsidR="009E07D5" w:rsidRPr="009E07D5">
        <w:rPr>
          <w:rFonts w:ascii="Times New Roman" w:hAnsi="Times New Roman" w:cs="Times New Roman"/>
          <w:sz w:val="24"/>
          <w:szCs w:val="24"/>
        </w:rPr>
        <w:t>zkoły;</w:t>
      </w:r>
    </w:p>
    <w:p w14:paraId="57487455" w14:textId="77777777" w:rsidR="009E07D5" w:rsidRPr="009E07D5" w:rsidRDefault="009E07D5" w:rsidP="0013306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D5">
        <w:rPr>
          <w:rFonts w:ascii="Times New Roman" w:hAnsi="Times New Roman" w:cs="Times New Roman"/>
          <w:sz w:val="24"/>
          <w:szCs w:val="24"/>
        </w:rPr>
        <w:t>uczeń ma lekceważący stosunek do obowiązków szkolnych (nie oddaje zadań domowych, nie czyta lektur, nie nosi potrzebnych przyborów szkolnych);</w:t>
      </w:r>
    </w:p>
    <w:p w14:paraId="11A3CF67" w14:textId="77777777" w:rsidR="009E07D5" w:rsidRPr="009E07D5" w:rsidRDefault="009E07D5" w:rsidP="0013306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D5">
        <w:rPr>
          <w:rFonts w:ascii="Times New Roman" w:hAnsi="Times New Roman" w:cs="Times New Roman"/>
          <w:sz w:val="24"/>
          <w:szCs w:val="24"/>
        </w:rPr>
        <w:t>przeszkadza w pracy grupy, nie przygotowuj</w:t>
      </w:r>
      <w:r w:rsidR="000D302B">
        <w:rPr>
          <w:rFonts w:ascii="Times New Roman" w:hAnsi="Times New Roman" w:cs="Times New Roman"/>
          <w:sz w:val="24"/>
          <w:szCs w:val="24"/>
        </w:rPr>
        <w:t xml:space="preserve">e zadań na czas, często jest </w:t>
      </w:r>
      <w:r w:rsidRPr="009E07D5">
        <w:rPr>
          <w:rFonts w:ascii="Times New Roman" w:hAnsi="Times New Roman" w:cs="Times New Roman"/>
          <w:sz w:val="24"/>
          <w:szCs w:val="24"/>
        </w:rPr>
        <w:t xml:space="preserve"> nieprzygotowany</w:t>
      </w:r>
      <w:r w:rsidR="000D302B">
        <w:rPr>
          <w:rFonts w:ascii="Times New Roman" w:hAnsi="Times New Roman" w:cs="Times New Roman"/>
          <w:sz w:val="24"/>
          <w:szCs w:val="24"/>
        </w:rPr>
        <w:t xml:space="preserve"> do lekcji</w:t>
      </w:r>
      <w:r w:rsidRPr="009E07D5">
        <w:rPr>
          <w:rFonts w:ascii="Times New Roman" w:hAnsi="Times New Roman" w:cs="Times New Roman"/>
          <w:sz w:val="24"/>
          <w:szCs w:val="24"/>
        </w:rPr>
        <w:t>.</w:t>
      </w:r>
    </w:p>
    <w:p w14:paraId="545852D2" w14:textId="77777777" w:rsidR="009E07D5" w:rsidRPr="009E07D5" w:rsidRDefault="00307547" w:rsidP="00133067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D5">
        <w:rPr>
          <w:rFonts w:ascii="Times New Roman" w:hAnsi="Times New Roman" w:cs="Times New Roman"/>
          <w:sz w:val="24"/>
          <w:szCs w:val="24"/>
        </w:rPr>
        <w:t>Kultura osobista:</w:t>
      </w:r>
    </w:p>
    <w:p w14:paraId="5B6E292A" w14:textId="77777777" w:rsidR="009E07D5" w:rsidRPr="009E07D5" w:rsidRDefault="009E07D5" w:rsidP="00133067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D5">
        <w:rPr>
          <w:rFonts w:ascii="Times New Roman" w:hAnsi="Times New Roman" w:cs="Times New Roman"/>
          <w:sz w:val="24"/>
          <w:szCs w:val="24"/>
        </w:rPr>
        <w:lastRenderedPageBreak/>
        <w:t>uczeń często zakłóca dyscyplinę pracy na lekcji);</w:t>
      </w:r>
    </w:p>
    <w:p w14:paraId="2C2E1929" w14:textId="77777777" w:rsidR="009E07D5" w:rsidRPr="009E07D5" w:rsidRDefault="009E07D5" w:rsidP="00133067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D5">
        <w:rPr>
          <w:rFonts w:ascii="Times New Roman" w:hAnsi="Times New Roman" w:cs="Times New Roman"/>
          <w:sz w:val="24"/>
          <w:szCs w:val="24"/>
        </w:rPr>
        <w:t>zaczepia kolegów, bierze udział w bójkach;</w:t>
      </w:r>
    </w:p>
    <w:p w14:paraId="7F87F8C1" w14:textId="77777777" w:rsidR="009E07D5" w:rsidRPr="009E07D5" w:rsidRDefault="009E07D5" w:rsidP="00133067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D5">
        <w:rPr>
          <w:rFonts w:ascii="Times New Roman" w:hAnsi="Times New Roman" w:cs="Times New Roman"/>
          <w:sz w:val="24"/>
          <w:szCs w:val="24"/>
        </w:rPr>
        <w:t>nie dba o swój wygląd zewnętrzny, n</w:t>
      </w:r>
      <w:r w:rsidR="00BF6705">
        <w:rPr>
          <w:rFonts w:ascii="Times New Roman" w:hAnsi="Times New Roman" w:cs="Times New Roman"/>
          <w:sz w:val="24"/>
          <w:szCs w:val="24"/>
        </w:rPr>
        <w:t>iszczy swoje przybory i mienie S</w:t>
      </w:r>
      <w:r w:rsidRPr="009E07D5">
        <w:rPr>
          <w:rFonts w:ascii="Times New Roman" w:hAnsi="Times New Roman" w:cs="Times New Roman"/>
          <w:sz w:val="24"/>
          <w:szCs w:val="24"/>
        </w:rPr>
        <w:t>zkoły;</w:t>
      </w:r>
    </w:p>
    <w:p w14:paraId="1E5F1387" w14:textId="77777777" w:rsidR="009E07D5" w:rsidRPr="009E07D5" w:rsidRDefault="009E07D5" w:rsidP="00133067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D5">
        <w:rPr>
          <w:rFonts w:ascii="Times New Roman" w:hAnsi="Times New Roman" w:cs="Times New Roman"/>
          <w:sz w:val="24"/>
          <w:szCs w:val="24"/>
        </w:rPr>
        <w:t>nie reaguje na u</w:t>
      </w:r>
      <w:r w:rsidR="00BF6705">
        <w:rPr>
          <w:rFonts w:ascii="Times New Roman" w:hAnsi="Times New Roman" w:cs="Times New Roman"/>
          <w:sz w:val="24"/>
          <w:szCs w:val="24"/>
        </w:rPr>
        <w:t>wagi nauczycieli i pracowników S</w:t>
      </w:r>
      <w:r w:rsidRPr="009E07D5">
        <w:rPr>
          <w:rFonts w:ascii="Times New Roman" w:hAnsi="Times New Roman" w:cs="Times New Roman"/>
          <w:sz w:val="24"/>
          <w:szCs w:val="24"/>
        </w:rPr>
        <w:t>zkoły, a jeśli reaguje to poprawa jest chwilowa;</w:t>
      </w:r>
    </w:p>
    <w:p w14:paraId="407CEEFF" w14:textId="77777777" w:rsidR="009E07D5" w:rsidRPr="009E07D5" w:rsidRDefault="00BF6705" w:rsidP="00133067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narusza dobre imię S</w:t>
      </w:r>
      <w:r w:rsidR="009E07D5" w:rsidRPr="009E07D5">
        <w:rPr>
          <w:rFonts w:ascii="Times New Roman" w:hAnsi="Times New Roman" w:cs="Times New Roman"/>
          <w:sz w:val="24"/>
          <w:szCs w:val="24"/>
        </w:rPr>
        <w:t>zkoły;</w:t>
      </w:r>
    </w:p>
    <w:p w14:paraId="33340F5B" w14:textId="77777777" w:rsidR="00D64BBC" w:rsidRDefault="009E07D5" w:rsidP="00133067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D5">
        <w:rPr>
          <w:rFonts w:ascii="Times New Roman" w:hAnsi="Times New Roman" w:cs="Times New Roman"/>
          <w:sz w:val="24"/>
          <w:szCs w:val="24"/>
        </w:rPr>
        <w:t xml:space="preserve">dopuszcza się </w:t>
      </w:r>
      <w:proofErr w:type="spellStart"/>
      <w:r w:rsidRPr="009E07D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9E07D5">
        <w:rPr>
          <w:rFonts w:ascii="Times New Roman" w:hAnsi="Times New Roman" w:cs="Times New Roman"/>
          <w:sz w:val="24"/>
          <w:szCs w:val="24"/>
        </w:rPr>
        <w:t xml:space="preserve"> wskazujących na demoralizację lub będących czynem zabronionym (np. przemoc w stosunku do innych uczniów – słowna i fizyczna)</w:t>
      </w:r>
      <w:r w:rsidR="00D64BBC">
        <w:rPr>
          <w:rFonts w:ascii="Times New Roman" w:hAnsi="Times New Roman" w:cs="Times New Roman"/>
          <w:sz w:val="24"/>
          <w:szCs w:val="24"/>
        </w:rPr>
        <w:t>;</w:t>
      </w:r>
    </w:p>
    <w:p w14:paraId="13E97505" w14:textId="02BE980B" w:rsidR="00307547" w:rsidRPr="009E07D5" w:rsidRDefault="00D64BBC" w:rsidP="00133067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przestrzega ustalonych norm stroju szkolnego.</w:t>
      </w:r>
      <w:r w:rsidR="009E07D5" w:rsidRPr="009E0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07547" w:rsidRPr="009E0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7E3B061F" w14:textId="77777777" w:rsidR="00307547" w:rsidRPr="00173DBB" w:rsidRDefault="00307547" w:rsidP="0030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BB">
        <w:rPr>
          <w:rFonts w:ascii="Times New Roman" w:hAnsi="Times New Roman" w:cs="Times New Roman"/>
          <w:b/>
          <w:sz w:val="24"/>
          <w:szCs w:val="24"/>
        </w:rPr>
        <w:t xml:space="preserve">ZACHOWANIE NAGANNE </w:t>
      </w:r>
      <w:r w:rsidRPr="00173DBB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3966D424" w14:textId="77777777" w:rsidR="00173DBB" w:rsidRPr="000D302B" w:rsidRDefault="00307547" w:rsidP="00133067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63">
        <w:rPr>
          <w:rFonts w:ascii="Times New Roman" w:hAnsi="Times New Roman" w:cs="Times New Roman"/>
          <w:sz w:val="24"/>
          <w:szCs w:val="24"/>
        </w:rPr>
        <w:t>Nie wywiązuje się z obowiązków szkolnych:</w:t>
      </w:r>
    </w:p>
    <w:p w14:paraId="38E52CBD" w14:textId="77777777" w:rsidR="00173DBB" w:rsidRPr="00A46063" w:rsidRDefault="00173DBB" w:rsidP="00133067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63">
        <w:rPr>
          <w:rFonts w:ascii="Times New Roman" w:hAnsi="Times New Roman" w:cs="Times New Roman"/>
          <w:sz w:val="24"/>
          <w:szCs w:val="24"/>
        </w:rPr>
        <w:t xml:space="preserve">ucieka z lekcji, wagaruje, nie usprawiedliwia nieobecności w ustalonym terminie </w:t>
      </w:r>
      <w:r w:rsidR="000D302B">
        <w:rPr>
          <w:rFonts w:ascii="Times New Roman" w:hAnsi="Times New Roman" w:cs="Times New Roman"/>
          <w:sz w:val="24"/>
          <w:szCs w:val="24"/>
        </w:rPr>
        <w:t>;</w:t>
      </w:r>
    </w:p>
    <w:p w14:paraId="4AF22953" w14:textId="77777777" w:rsidR="00173DBB" w:rsidRPr="00A46063" w:rsidRDefault="00BF6705" w:rsidP="00133067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respektuje poleceń Dyrektora i pracowników S</w:t>
      </w:r>
      <w:r w:rsidR="00173DBB" w:rsidRPr="00A46063">
        <w:rPr>
          <w:rFonts w:ascii="Times New Roman" w:hAnsi="Times New Roman" w:cs="Times New Roman"/>
          <w:sz w:val="24"/>
          <w:szCs w:val="24"/>
        </w:rPr>
        <w:t>zkoły;</w:t>
      </w:r>
    </w:p>
    <w:p w14:paraId="472826C0" w14:textId="77777777" w:rsidR="00173DBB" w:rsidRPr="00A46063" w:rsidRDefault="00173DBB" w:rsidP="00133067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63">
        <w:rPr>
          <w:rFonts w:ascii="Times New Roman" w:hAnsi="Times New Roman" w:cs="Times New Roman"/>
          <w:sz w:val="24"/>
          <w:szCs w:val="24"/>
        </w:rPr>
        <w:t>uczeń ma lekceważący stosunek do obowiązków szkolnych;</w:t>
      </w:r>
    </w:p>
    <w:p w14:paraId="6A63662B" w14:textId="77777777" w:rsidR="00173DBB" w:rsidRPr="00A46063" w:rsidRDefault="00173DBB" w:rsidP="00133067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63">
        <w:rPr>
          <w:rFonts w:ascii="Times New Roman" w:hAnsi="Times New Roman" w:cs="Times New Roman"/>
          <w:sz w:val="24"/>
          <w:szCs w:val="24"/>
        </w:rPr>
        <w:t>nie wykonuje żadnej pracy, negatywnie wpływa na pracę grupy, przeszkadza innym.</w:t>
      </w:r>
    </w:p>
    <w:p w14:paraId="02537856" w14:textId="77777777" w:rsidR="00173DBB" w:rsidRPr="00A46063" w:rsidRDefault="00173DBB" w:rsidP="00133067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063">
        <w:rPr>
          <w:rFonts w:ascii="Times New Roman" w:hAnsi="Times New Roman" w:cs="Times New Roman"/>
          <w:sz w:val="24"/>
          <w:szCs w:val="24"/>
        </w:rPr>
        <w:t>Kultura osobista:</w:t>
      </w:r>
    </w:p>
    <w:p w14:paraId="573C2041" w14:textId="77777777" w:rsidR="00173DBB" w:rsidRPr="00A46063" w:rsidRDefault="00173DBB" w:rsidP="00133067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063">
        <w:rPr>
          <w:rFonts w:ascii="Times New Roman" w:hAnsi="Times New Roman" w:cs="Times New Roman"/>
          <w:sz w:val="24"/>
          <w:szCs w:val="24"/>
        </w:rPr>
        <w:t>uczeń zakłóca dyscyplinę pracy na lekcji;</w:t>
      </w:r>
    </w:p>
    <w:p w14:paraId="38AE537B" w14:textId="77777777" w:rsidR="00173DBB" w:rsidRPr="00A46063" w:rsidRDefault="00173DBB" w:rsidP="00133067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063">
        <w:rPr>
          <w:rFonts w:ascii="Times New Roman" w:hAnsi="Times New Roman" w:cs="Times New Roman"/>
          <w:sz w:val="24"/>
          <w:szCs w:val="24"/>
        </w:rPr>
        <w:t>zaczepia kolegów, bierze udział w bójkach;</w:t>
      </w:r>
    </w:p>
    <w:p w14:paraId="12C55573" w14:textId="77777777" w:rsidR="00173DBB" w:rsidRPr="00A46063" w:rsidRDefault="00173DBB" w:rsidP="00133067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063">
        <w:rPr>
          <w:rFonts w:ascii="Times New Roman" w:hAnsi="Times New Roman" w:cs="Times New Roman"/>
          <w:sz w:val="24"/>
          <w:szCs w:val="24"/>
        </w:rPr>
        <w:t>nie dba o swój wyg</w:t>
      </w:r>
      <w:r w:rsidR="00BF6705">
        <w:rPr>
          <w:rFonts w:ascii="Times New Roman" w:hAnsi="Times New Roman" w:cs="Times New Roman"/>
          <w:sz w:val="24"/>
          <w:szCs w:val="24"/>
        </w:rPr>
        <w:t>ląd zewnętrzny, niszczy mienie S</w:t>
      </w:r>
      <w:r w:rsidRPr="00A46063">
        <w:rPr>
          <w:rFonts w:ascii="Times New Roman" w:hAnsi="Times New Roman" w:cs="Times New Roman"/>
          <w:sz w:val="24"/>
          <w:szCs w:val="24"/>
        </w:rPr>
        <w:t>zkoły;</w:t>
      </w:r>
    </w:p>
    <w:p w14:paraId="376BE65C" w14:textId="77777777" w:rsidR="00173DBB" w:rsidRPr="00A46063" w:rsidRDefault="00173DBB" w:rsidP="00133067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063">
        <w:rPr>
          <w:rFonts w:ascii="Times New Roman" w:hAnsi="Times New Roman" w:cs="Times New Roman"/>
          <w:sz w:val="24"/>
          <w:szCs w:val="24"/>
        </w:rPr>
        <w:t>nie reaguje na u</w:t>
      </w:r>
      <w:r w:rsidR="00BF6705">
        <w:rPr>
          <w:rFonts w:ascii="Times New Roman" w:hAnsi="Times New Roman" w:cs="Times New Roman"/>
          <w:sz w:val="24"/>
          <w:szCs w:val="24"/>
        </w:rPr>
        <w:t>wagi nauczycieli i pracowników S</w:t>
      </w:r>
      <w:r w:rsidRPr="00A46063">
        <w:rPr>
          <w:rFonts w:ascii="Times New Roman" w:hAnsi="Times New Roman" w:cs="Times New Roman"/>
          <w:sz w:val="24"/>
          <w:szCs w:val="24"/>
        </w:rPr>
        <w:t>zkoły;</w:t>
      </w:r>
    </w:p>
    <w:p w14:paraId="41711922" w14:textId="77777777" w:rsidR="00173DBB" w:rsidRPr="00A46063" w:rsidRDefault="00BF6705" w:rsidP="00133067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narusza dobre imię S</w:t>
      </w:r>
      <w:r w:rsidR="00173DBB" w:rsidRPr="00A46063">
        <w:rPr>
          <w:rFonts w:ascii="Times New Roman" w:hAnsi="Times New Roman" w:cs="Times New Roman"/>
          <w:sz w:val="24"/>
          <w:szCs w:val="24"/>
        </w:rPr>
        <w:t>zkoły;</w:t>
      </w:r>
    </w:p>
    <w:p w14:paraId="2ADE12A8" w14:textId="70A84CCF" w:rsidR="00173DBB" w:rsidRPr="00A46063" w:rsidRDefault="00D7630B" w:rsidP="00133067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173DBB" w:rsidRPr="00A46063">
        <w:rPr>
          <w:rFonts w:ascii="Times New Roman" w:hAnsi="Times New Roman" w:cs="Times New Roman"/>
          <w:sz w:val="24"/>
          <w:szCs w:val="24"/>
        </w:rPr>
        <w:t xml:space="preserve">dopuszcza się </w:t>
      </w:r>
      <w:proofErr w:type="spellStart"/>
      <w:r w:rsidR="00173DBB" w:rsidRPr="00A4606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173DBB" w:rsidRPr="00A46063">
        <w:rPr>
          <w:rFonts w:ascii="Times New Roman" w:hAnsi="Times New Roman" w:cs="Times New Roman"/>
          <w:sz w:val="24"/>
          <w:szCs w:val="24"/>
        </w:rPr>
        <w:t xml:space="preserve"> wskazujących na demoralizacją lub będących czynem zabronionym.</w:t>
      </w:r>
    </w:p>
    <w:p w14:paraId="241BA89F" w14:textId="10EA3DBD" w:rsidR="000D302B" w:rsidRPr="00D64BBC" w:rsidRDefault="00A46063" w:rsidP="00133067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063">
        <w:rPr>
          <w:rFonts w:ascii="Times New Roman" w:hAnsi="Times New Roman" w:cs="Times New Roman"/>
          <w:sz w:val="24"/>
          <w:szCs w:val="24"/>
        </w:rPr>
        <w:t>Zachowanie naganne wystawia się uczniowi, który notorycznie nie respektuje poleceń na</w:t>
      </w:r>
      <w:r w:rsidR="00BF6705">
        <w:rPr>
          <w:rFonts w:ascii="Times New Roman" w:hAnsi="Times New Roman" w:cs="Times New Roman"/>
          <w:sz w:val="24"/>
          <w:szCs w:val="24"/>
        </w:rPr>
        <w:t>uczycieli i pracowników S</w:t>
      </w:r>
      <w:r w:rsidRPr="00A46063">
        <w:rPr>
          <w:rFonts w:ascii="Times New Roman" w:hAnsi="Times New Roman" w:cs="Times New Roman"/>
          <w:sz w:val="24"/>
          <w:szCs w:val="24"/>
        </w:rPr>
        <w:t>zkoł</w:t>
      </w:r>
      <w:r w:rsidR="00BF6705">
        <w:rPr>
          <w:rFonts w:ascii="Times New Roman" w:hAnsi="Times New Roman" w:cs="Times New Roman"/>
          <w:sz w:val="24"/>
          <w:szCs w:val="24"/>
        </w:rPr>
        <w:t>y oraz nie przestrzega ustaleń S</w:t>
      </w:r>
      <w:r w:rsidRPr="00A46063">
        <w:rPr>
          <w:rFonts w:ascii="Times New Roman" w:hAnsi="Times New Roman" w:cs="Times New Roman"/>
          <w:sz w:val="24"/>
          <w:szCs w:val="24"/>
        </w:rPr>
        <w:t>tatutu.</w:t>
      </w:r>
    </w:p>
    <w:p w14:paraId="54209694" w14:textId="3EB9280C" w:rsidR="00A46063" w:rsidRDefault="0094339F" w:rsidP="00133067">
      <w:pPr>
        <w:pStyle w:val="Akapitzlist"/>
        <w:numPr>
          <w:ilvl w:val="0"/>
          <w:numId w:val="15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BC">
        <w:rPr>
          <w:rFonts w:ascii="Times New Roman" w:hAnsi="Times New Roman" w:cs="Times New Roman"/>
          <w:sz w:val="24"/>
          <w:szCs w:val="24"/>
        </w:rPr>
        <w:t>k</w:t>
      </w:r>
      <w:r w:rsidR="00A46063" w:rsidRPr="00D64BBC">
        <w:rPr>
          <w:rFonts w:ascii="Times New Roman" w:hAnsi="Times New Roman" w:cs="Times New Roman"/>
          <w:sz w:val="24"/>
          <w:szCs w:val="24"/>
        </w:rPr>
        <w:t xml:space="preserve">ażdy nauczyciel przedmiotu oraz wychowawca, co najmniej raz na dwa tygodnie jest zobowiązany do uzupełnienia wpisów w dzienniku </w:t>
      </w:r>
      <w:r w:rsidR="00863261" w:rsidRPr="00D64BBC">
        <w:rPr>
          <w:rFonts w:ascii="Times New Roman" w:hAnsi="Times New Roman" w:cs="Times New Roman"/>
          <w:sz w:val="24"/>
          <w:szCs w:val="24"/>
        </w:rPr>
        <w:t>elektronicznym</w:t>
      </w:r>
      <w:r w:rsidR="00A46063" w:rsidRPr="00D64BBC">
        <w:rPr>
          <w:rFonts w:ascii="Times New Roman" w:hAnsi="Times New Roman" w:cs="Times New Roman"/>
          <w:sz w:val="24"/>
          <w:szCs w:val="24"/>
        </w:rPr>
        <w:t xml:space="preserve"> dotyczących udzielonych pochwał i uwag;</w:t>
      </w:r>
    </w:p>
    <w:p w14:paraId="26920A0A" w14:textId="3B5F73C4" w:rsidR="00307547" w:rsidRPr="006728EE" w:rsidRDefault="00D64BBC" w:rsidP="00133067">
      <w:pPr>
        <w:pStyle w:val="Akapitzlist"/>
        <w:numPr>
          <w:ilvl w:val="0"/>
          <w:numId w:val="15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BC">
        <w:rPr>
          <w:rFonts w:ascii="Times New Roman" w:hAnsi="Times New Roman" w:cs="Times New Roman"/>
          <w:sz w:val="24"/>
          <w:szCs w:val="24"/>
        </w:rPr>
        <w:t>wychowawca klasy jest zobowiązany do informowan</w:t>
      </w:r>
      <w:r w:rsidR="00DA3B8E">
        <w:rPr>
          <w:rFonts w:ascii="Times New Roman" w:hAnsi="Times New Roman" w:cs="Times New Roman"/>
          <w:sz w:val="24"/>
          <w:szCs w:val="24"/>
        </w:rPr>
        <w:t xml:space="preserve">ia ucznia w czasie zajęć </w:t>
      </w:r>
      <w:r w:rsidRPr="00D64BBC">
        <w:rPr>
          <w:rFonts w:ascii="Times New Roman" w:hAnsi="Times New Roman" w:cs="Times New Roman"/>
          <w:sz w:val="24"/>
          <w:szCs w:val="24"/>
        </w:rPr>
        <w:t>z wychowawcą i rodziców w czasie zebrań lub konsultacji indywidualnych o ocenie zachowania. Informację przekazuje co najmniej raz w semestrze;</w:t>
      </w:r>
    </w:p>
    <w:p w14:paraId="48815105" w14:textId="77777777" w:rsidR="00307547" w:rsidRPr="00C97005" w:rsidRDefault="00C97005" w:rsidP="00133067">
      <w:pPr>
        <w:pStyle w:val="Akapitzlist"/>
        <w:numPr>
          <w:ilvl w:val="0"/>
          <w:numId w:val="159"/>
        </w:numPr>
        <w:tabs>
          <w:tab w:val="left" w:pos="1134"/>
          <w:tab w:val="left" w:pos="4962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7005">
        <w:rPr>
          <w:rFonts w:ascii="Times New Roman" w:hAnsi="Times New Roman" w:cs="Times New Roman"/>
          <w:sz w:val="24"/>
          <w:szCs w:val="24"/>
        </w:rPr>
        <w:t>Ustala się następujące zasady:</w:t>
      </w:r>
    </w:p>
    <w:p w14:paraId="240DFFB0" w14:textId="77777777" w:rsidR="00307547" w:rsidRPr="00C97005" w:rsidRDefault="00307547" w:rsidP="00133067">
      <w:pPr>
        <w:pStyle w:val="Tekstpodstawowy"/>
        <w:widowControl/>
        <w:numPr>
          <w:ilvl w:val="0"/>
          <w:numId w:val="119"/>
        </w:numPr>
        <w:tabs>
          <w:tab w:val="num" w:pos="1440"/>
        </w:tabs>
        <w:suppressAutoHyphens w:val="0"/>
        <w:spacing w:after="0"/>
        <w:jc w:val="both"/>
        <w:rPr>
          <w:rFonts w:cs="Times New Roman"/>
          <w:sz w:val="24"/>
          <w:szCs w:val="24"/>
        </w:rPr>
      </w:pPr>
      <w:r w:rsidRPr="00C97005">
        <w:rPr>
          <w:rFonts w:cs="Times New Roman"/>
          <w:sz w:val="24"/>
          <w:szCs w:val="24"/>
        </w:rPr>
        <w:t>uczeń, który 3-krotnie otrzymał uwagę za to samo przewinienie otrzymuje upomnienie</w:t>
      </w:r>
    </w:p>
    <w:p w14:paraId="4816D8BB" w14:textId="77777777" w:rsidR="00307547" w:rsidRPr="00C97005" w:rsidRDefault="00307547" w:rsidP="00307547">
      <w:pPr>
        <w:pStyle w:val="Tekstpodstawowy"/>
        <w:widowControl/>
        <w:suppressAutoHyphens w:val="0"/>
        <w:spacing w:after="0"/>
        <w:ind w:left="567"/>
        <w:jc w:val="both"/>
        <w:rPr>
          <w:rFonts w:cs="Times New Roman"/>
          <w:sz w:val="24"/>
          <w:szCs w:val="24"/>
        </w:rPr>
      </w:pPr>
      <w:r w:rsidRPr="00C97005">
        <w:rPr>
          <w:rFonts w:cs="Times New Roman"/>
          <w:sz w:val="24"/>
          <w:szCs w:val="24"/>
        </w:rPr>
        <w:t xml:space="preserve">   wychowawcy;</w:t>
      </w:r>
    </w:p>
    <w:p w14:paraId="2F8556F3" w14:textId="640D5AD5" w:rsidR="00307547" w:rsidRPr="00C97005" w:rsidRDefault="00307547" w:rsidP="00133067">
      <w:pPr>
        <w:pStyle w:val="Tekstpodstawowy"/>
        <w:widowControl/>
        <w:numPr>
          <w:ilvl w:val="0"/>
          <w:numId w:val="119"/>
        </w:numPr>
        <w:suppressAutoHyphens w:val="0"/>
        <w:spacing w:after="0"/>
        <w:jc w:val="both"/>
        <w:rPr>
          <w:rFonts w:cs="Times New Roman"/>
          <w:sz w:val="24"/>
          <w:szCs w:val="24"/>
        </w:rPr>
      </w:pPr>
      <w:r w:rsidRPr="00C97005">
        <w:rPr>
          <w:rFonts w:cs="Times New Roman"/>
          <w:sz w:val="24"/>
          <w:szCs w:val="24"/>
        </w:rPr>
        <w:t>uczeń, który otrzymał upomnieni</w:t>
      </w:r>
      <w:r w:rsidR="006728EE">
        <w:rPr>
          <w:rFonts w:cs="Times New Roman"/>
          <w:sz w:val="24"/>
          <w:szCs w:val="24"/>
        </w:rPr>
        <w:t>e</w:t>
      </w:r>
      <w:r w:rsidRPr="00C97005">
        <w:rPr>
          <w:rFonts w:cs="Times New Roman"/>
          <w:sz w:val="24"/>
          <w:szCs w:val="24"/>
        </w:rPr>
        <w:t xml:space="preserve"> wychowawcy i ponownie poważnie naruszył postanowienia Statutu Szkoły otrzymuje upomnienie </w:t>
      </w:r>
      <w:r w:rsidR="000A241F">
        <w:rPr>
          <w:rFonts w:cs="Times New Roman"/>
          <w:sz w:val="24"/>
          <w:szCs w:val="24"/>
        </w:rPr>
        <w:t>D</w:t>
      </w:r>
      <w:r w:rsidRPr="00C97005">
        <w:rPr>
          <w:rFonts w:cs="Times New Roman"/>
          <w:sz w:val="24"/>
          <w:szCs w:val="24"/>
        </w:rPr>
        <w:t>yrektora;</w:t>
      </w:r>
    </w:p>
    <w:p w14:paraId="29657A07" w14:textId="60C93E3B" w:rsidR="00307547" w:rsidRPr="00C97005" w:rsidRDefault="00307547" w:rsidP="00133067">
      <w:pPr>
        <w:pStyle w:val="Tekstpodstawowy"/>
        <w:widowControl/>
        <w:numPr>
          <w:ilvl w:val="0"/>
          <w:numId w:val="119"/>
        </w:numPr>
        <w:tabs>
          <w:tab w:val="num" w:pos="1440"/>
        </w:tabs>
        <w:suppressAutoHyphens w:val="0"/>
        <w:spacing w:after="0"/>
        <w:jc w:val="both"/>
        <w:rPr>
          <w:rFonts w:cs="Times New Roman"/>
          <w:sz w:val="24"/>
          <w:szCs w:val="24"/>
        </w:rPr>
      </w:pPr>
      <w:r w:rsidRPr="00C97005">
        <w:rPr>
          <w:rFonts w:cs="Times New Roman"/>
          <w:sz w:val="24"/>
          <w:szCs w:val="24"/>
        </w:rPr>
        <w:t>uczeń, który otrzyma</w:t>
      </w:r>
      <w:r w:rsidR="006728EE">
        <w:rPr>
          <w:rFonts w:cs="Times New Roman"/>
          <w:sz w:val="24"/>
          <w:szCs w:val="24"/>
        </w:rPr>
        <w:t>ł</w:t>
      </w:r>
      <w:r w:rsidRPr="00C97005">
        <w:rPr>
          <w:rFonts w:cs="Times New Roman"/>
          <w:sz w:val="24"/>
          <w:szCs w:val="24"/>
        </w:rPr>
        <w:t xml:space="preserve"> upomnieni</w:t>
      </w:r>
      <w:r w:rsidR="006728EE">
        <w:rPr>
          <w:rFonts w:cs="Times New Roman"/>
          <w:sz w:val="24"/>
          <w:szCs w:val="24"/>
        </w:rPr>
        <w:t>e</w:t>
      </w:r>
      <w:r w:rsidRPr="00C97005">
        <w:rPr>
          <w:rFonts w:cs="Times New Roman"/>
          <w:sz w:val="24"/>
          <w:szCs w:val="24"/>
        </w:rPr>
        <w:t xml:space="preserve"> </w:t>
      </w:r>
      <w:r w:rsidR="000A241F">
        <w:rPr>
          <w:rFonts w:cs="Times New Roman"/>
          <w:sz w:val="24"/>
          <w:szCs w:val="24"/>
        </w:rPr>
        <w:t>D</w:t>
      </w:r>
      <w:r w:rsidRPr="00C97005">
        <w:rPr>
          <w:rFonts w:cs="Times New Roman"/>
          <w:sz w:val="24"/>
          <w:szCs w:val="24"/>
        </w:rPr>
        <w:t>yrektora i ponownie poważnie naruszył postanowienia Statutu Szkoły otr</w:t>
      </w:r>
      <w:r w:rsidR="000A241F">
        <w:rPr>
          <w:rFonts w:cs="Times New Roman"/>
          <w:sz w:val="24"/>
          <w:szCs w:val="24"/>
        </w:rPr>
        <w:t>zymuje pisemną naganę Dyrektora</w:t>
      </w:r>
      <w:r w:rsidRPr="00C97005">
        <w:rPr>
          <w:rFonts w:cs="Times New Roman"/>
          <w:sz w:val="24"/>
          <w:szCs w:val="24"/>
        </w:rPr>
        <w:t>;</w:t>
      </w:r>
    </w:p>
    <w:p w14:paraId="3507188A" w14:textId="77777777" w:rsidR="00307547" w:rsidRPr="00C97005" w:rsidRDefault="00307547" w:rsidP="00133067">
      <w:pPr>
        <w:pStyle w:val="Tekstpodstawowy"/>
        <w:widowControl/>
        <w:numPr>
          <w:ilvl w:val="0"/>
          <w:numId w:val="119"/>
        </w:numPr>
        <w:tabs>
          <w:tab w:val="num" w:pos="1440"/>
        </w:tabs>
        <w:suppressAutoHyphens w:val="0"/>
        <w:spacing w:after="0"/>
        <w:jc w:val="both"/>
        <w:rPr>
          <w:rFonts w:cs="Times New Roman"/>
          <w:sz w:val="24"/>
          <w:szCs w:val="24"/>
        </w:rPr>
      </w:pPr>
      <w:r w:rsidRPr="00C97005">
        <w:rPr>
          <w:rFonts w:cs="Times New Roman"/>
          <w:sz w:val="24"/>
          <w:szCs w:val="24"/>
        </w:rPr>
        <w:t>uczeń, który w rok</w:t>
      </w:r>
      <w:r w:rsidR="000A241F">
        <w:rPr>
          <w:rFonts w:cs="Times New Roman"/>
          <w:sz w:val="24"/>
          <w:szCs w:val="24"/>
        </w:rPr>
        <w:t>u szkolnym otrzymał upomnienie D</w:t>
      </w:r>
      <w:r w:rsidRPr="00C97005">
        <w:rPr>
          <w:rFonts w:cs="Times New Roman"/>
          <w:sz w:val="24"/>
          <w:szCs w:val="24"/>
        </w:rPr>
        <w:t>yrektora nie może otrzymać oceny zachowania wyższej niż bardzo dobra;</w:t>
      </w:r>
    </w:p>
    <w:p w14:paraId="6C45303C" w14:textId="77777777" w:rsidR="00307547" w:rsidRDefault="00307547" w:rsidP="00133067">
      <w:pPr>
        <w:pStyle w:val="Tekstpodstawowy"/>
        <w:widowControl/>
        <w:numPr>
          <w:ilvl w:val="0"/>
          <w:numId w:val="119"/>
        </w:numPr>
        <w:tabs>
          <w:tab w:val="num" w:pos="1440"/>
        </w:tabs>
        <w:suppressAutoHyphens w:val="0"/>
        <w:spacing w:after="0"/>
        <w:jc w:val="both"/>
        <w:rPr>
          <w:rFonts w:cs="Times New Roman"/>
          <w:sz w:val="24"/>
          <w:szCs w:val="24"/>
        </w:rPr>
      </w:pPr>
      <w:r w:rsidRPr="00C97005">
        <w:rPr>
          <w:rFonts w:cs="Times New Roman"/>
          <w:sz w:val="24"/>
          <w:szCs w:val="24"/>
        </w:rPr>
        <w:t>uczeń, który w</w:t>
      </w:r>
      <w:r w:rsidR="000A241F">
        <w:rPr>
          <w:rFonts w:cs="Times New Roman"/>
          <w:sz w:val="24"/>
          <w:szCs w:val="24"/>
        </w:rPr>
        <w:t xml:space="preserve"> roku szkolnym otrzymał naganę D</w:t>
      </w:r>
      <w:r w:rsidRPr="00C97005">
        <w:rPr>
          <w:rFonts w:cs="Times New Roman"/>
          <w:sz w:val="24"/>
          <w:szCs w:val="24"/>
        </w:rPr>
        <w:t>yrektora nie może otrzymać oceny zachowania wyższej niż dobra.</w:t>
      </w:r>
    </w:p>
    <w:p w14:paraId="3558604A" w14:textId="77777777" w:rsidR="00C97005" w:rsidRPr="00C97005" w:rsidRDefault="00C97005" w:rsidP="00133067">
      <w:pPr>
        <w:pStyle w:val="Tekstpodstawowy"/>
        <w:widowControl/>
        <w:numPr>
          <w:ilvl w:val="0"/>
          <w:numId w:val="159"/>
        </w:numPr>
        <w:suppressAutoHyphens w:val="0"/>
        <w:spacing w:after="0"/>
        <w:ind w:left="357" w:hanging="357"/>
        <w:jc w:val="both"/>
        <w:rPr>
          <w:rFonts w:cs="Times New Roman"/>
          <w:sz w:val="24"/>
          <w:szCs w:val="24"/>
        </w:rPr>
      </w:pPr>
      <w:r w:rsidRPr="00C97005">
        <w:rPr>
          <w:rFonts w:cs="Times New Roman"/>
          <w:sz w:val="24"/>
          <w:szCs w:val="24"/>
        </w:rPr>
        <w:t>Uzasadnienie oceny wychowawca przedstawia na konferencji klasyfikacyjnej.</w:t>
      </w:r>
    </w:p>
    <w:p w14:paraId="1A72BF57" w14:textId="23517102" w:rsidR="00C97005" w:rsidRPr="00C97005" w:rsidRDefault="000A241F" w:rsidP="00133067">
      <w:pPr>
        <w:pStyle w:val="Tekstpodstawowy"/>
        <w:widowControl/>
        <w:numPr>
          <w:ilvl w:val="0"/>
          <w:numId w:val="159"/>
        </w:numPr>
        <w:suppressAutoHyphens w:val="0"/>
        <w:spacing w:after="0"/>
        <w:jc w:val="both"/>
        <w:rPr>
          <w:rFonts w:cs="Times New Roman"/>
          <w:sz w:val="24"/>
          <w:szCs w:val="24"/>
        </w:rPr>
      </w:pPr>
      <w:r w:rsidRPr="00C97005">
        <w:rPr>
          <w:rFonts w:cs="Times New Roman"/>
          <w:sz w:val="24"/>
          <w:szCs w:val="24"/>
        </w:rPr>
        <w:t>Dyrektor może udzielić uczniowi upomnienia, nagany lub pochwały na pisemny</w:t>
      </w:r>
      <w:r w:rsidR="00DA3B8E">
        <w:rPr>
          <w:rFonts w:cs="Times New Roman"/>
          <w:sz w:val="24"/>
          <w:szCs w:val="24"/>
        </w:rPr>
        <w:t xml:space="preserve"> </w:t>
      </w:r>
      <w:r w:rsidR="00C97005" w:rsidRPr="00C97005">
        <w:rPr>
          <w:rFonts w:cs="Times New Roman"/>
          <w:sz w:val="24"/>
          <w:szCs w:val="24"/>
        </w:rPr>
        <w:t>i   udokumentowany   wniosek   organów   organizacji   środowiskowych,   sportowych,  kulturalnych i porządkowych odnoszący</w:t>
      </w:r>
      <w:r>
        <w:rPr>
          <w:rFonts w:cs="Times New Roman"/>
          <w:sz w:val="24"/>
          <w:szCs w:val="24"/>
        </w:rPr>
        <w:t xml:space="preserve"> się do zachowania ucznia poza S</w:t>
      </w:r>
      <w:r w:rsidR="00C97005" w:rsidRPr="00C97005">
        <w:rPr>
          <w:rFonts w:cs="Times New Roman"/>
          <w:sz w:val="24"/>
          <w:szCs w:val="24"/>
        </w:rPr>
        <w:t>zkołą.</w:t>
      </w:r>
    </w:p>
    <w:p w14:paraId="6B0FAD6B" w14:textId="3D9FC941" w:rsidR="006B652A" w:rsidRPr="00D60A3F" w:rsidRDefault="00C97005" w:rsidP="00133067">
      <w:pPr>
        <w:pStyle w:val="Tekstpodstawowy"/>
        <w:widowControl/>
        <w:numPr>
          <w:ilvl w:val="0"/>
          <w:numId w:val="159"/>
        </w:numPr>
        <w:suppressAutoHyphens w:val="0"/>
        <w:spacing w:after="0"/>
        <w:jc w:val="both"/>
        <w:rPr>
          <w:rFonts w:cs="Times New Roman"/>
          <w:sz w:val="24"/>
          <w:szCs w:val="24"/>
        </w:rPr>
      </w:pPr>
      <w:r w:rsidRPr="00C97005">
        <w:rPr>
          <w:rFonts w:cs="Times New Roman"/>
          <w:sz w:val="24"/>
          <w:szCs w:val="24"/>
        </w:rPr>
        <w:t xml:space="preserve">Dyrektor przyznaje nagrody i wyróżnienia dla </w:t>
      </w:r>
      <w:r w:rsidR="000A241F" w:rsidRPr="00C97005">
        <w:rPr>
          <w:rFonts w:cs="Times New Roman"/>
          <w:sz w:val="24"/>
          <w:szCs w:val="24"/>
        </w:rPr>
        <w:t>uczniów zgodnie</w:t>
      </w:r>
      <w:r w:rsidRPr="00C97005">
        <w:rPr>
          <w:rFonts w:cs="Times New Roman"/>
          <w:sz w:val="24"/>
          <w:szCs w:val="24"/>
        </w:rPr>
        <w:t xml:space="preserve"> z obowiązującym w Szkole systemem nagradzania i wyróżniania.</w:t>
      </w:r>
    </w:p>
    <w:p w14:paraId="537CDFAD" w14:textId="77777777" w:rsidR="00852B9B" w:rsidRDefault="00852B9B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DC8C9" w14:textId="444CB7C7" w:rsidR="00307547" w:rsidRDefault="00307547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1A1D58">
        <w:rPr>
          <w:rFonts w:ascii="Times New Roman" w:hAnsi="Times New Roman" w:cs="Times New Roman"/>
          <w:b/>
          <w:sz w:val="24"/>
          <w:szCs w:val="24"/>
        </w:rPr>
        <w:t>49</w:t>
      </w:r>
    </w:p>
    <w:p w14:paraId="582CB829" w14:textId="77777777" w:rsidR="00307547" w:rsidRDefault="00307547" w:rsidP="0030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1E186" w14:textId="77777777" w:rsidR="00222795" w:rsidRDefault="005D59FD" w:rsidP="0030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07547">
        <w:rPr>
          <w:rFonts w:ascii="Times New Roman" w:hAnsi="Times New Roman" w:cs="Times New Roman"/>
          <w:sz w:val="24"/>
          <w:szCs w:val="24"/>
        </w:rPr>
        <w:t>Wymagania edukacyjne dostosowuje się do indywidualnych potrzeb rozwojowych</w:t>
      </w:r>
    </w:p>
    <w:p w14:paraId="4B55A958" w14:textId="77777777" w:rsidR="00307547" w:rsidRDefault="00222795" w:rsidP="0030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7547">
        <w:rPr>
          <w:rFonts w:ascii="Times New Roman" w:hAnsi="Times New Roman" w:cs="Times New Roman"/>
          <w:sz w:val="24"/>
          <w:szCs w:val="24"/>
        </w:rPr>
        <w:t>i edukacyjnych oraz możliwości psychofizycznych ucznia:</w:t>
      </w:r>
    </w:p>
    <w:p w14:paraId="304E82BD" w14:textId="77777777" w:rsidR="00307547" w:rsidRDefault="00307547" w:rsidP="00133067">
      <w:pPr>
        <w:pStyle w:val="Akapitzlist"/>
        <w:numPr>
          <w:ilvl w:val="0"/>
          <w:numId w:val="6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posiadającego orzeczenie o potrzebie kształcenia specjalnego - na podstawie tego orzeczenia oraz ustaleń zawartych w indywidualnym programie edukacyjno-terapeutycznym;</w:t>
      </w:r>
    </w:p>
    <w:p w14:paraId="4EFA6A78" w14:textId="77777777" w:rsidR="00307547" w:rsidRDefault="00307547" w:rsidP="00133067">
      <w:pPr>
        <w:pStyle w:val="Akapitzlist"/>
        <w:numPr>
          <w:ilvl w:val="0"/>
          <w:numId w:val="6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posiadającego orzeczenie o potrzebie indywidualnego nauczania - na podstawie tego orzeczenia;</w:t>
      </w:r>
    </w:p>
    <w:p w14:paraId="77D36751" w14:textId="4040096B" w:rsidR="00307547" w:rsidRDefault="00307547" w:rsidP="00133067">
      <w:pPr>
        <w:pStyle w:val="Akapitzlist"/>
        <w:numPr>
          <w:ilvl w:val="0"/>
          <w:numId w:val="6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</w:t>
      </w:r>
      <w:r w:rsidR="001A1D58">
        <w:rPr>
          <w:rFonts w:ascii="Times New Roman" w:hAnsi="Times New Roman" w:cs="Times New Roman"/>
          <w:sz w:val="24"/>
          <w:szCs w:val="24"/>
        </w:rPr>
        <w:t>ni specjalistycznej, wskazującą</w:t>
      </w:r>
      <w:r w:rsidR="009E13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 potrzebę takiego dostosowania-na podstawie tej opinii;</w:t>
      </w:r>
    </w:p>
    <w:p w14:paraId="042F7395" w14:textId="77777777" w:rsidR="00307547" w:rsidRDefault="00307547" w:rsidP="00133067">
      <w:pPr>
        <w:pStyle w:val="Akapitzlist"/>
        <w:numPr>
          <w:ilvl w:val="0"/>
          <w:numId w:val="6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nieposiadającego orzeczenia lub opinii, na podstawie rozpoznania indywidualnych potrzeb rozwojowych i edukacyjnych oraz indywidualnych możliwości psychofizycznych ucznia dokonanego przez nauczycieli specjalistów;</w:t>
      </w:r>
    </w:p>
    <w:p w14:paraId="2B71D700" w14:textId="6BDFF52A" w:rsidR="00307547" w:rsidRDefault="00307547" w:rsidP="00133067">
      <w:pPr>
        <w:pStyle w:val="Akapitzlist"/>
        <w:numPr>
          <w:ilvl w:val="0"/>
          <w:numId w:val="6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posiadającego opinię lekarza o ograniczonych możliwościach wykonywania przez ucznia określonych ćwiczeń fizycznych na zajęciach wychowania fizycznego - na podstawie tej opinii.</w:t>
      </w:r>
    </w:p>
    <w:p w14:paraId="132359C0" w14:textId="77777777" w:rsidR="00DA4D4D" w:rsidRDefault="00DA4D4D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B8753" w14:textId="25A05681" w:rsidR="00307547" w:rsidRDefault="00307547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1D58">
        <w:rPr>
          <w:rFonts w:ascii="Times New Roman" w:hAnsi="Times New Roman" w:cs="Times New Roman"/>
          <w:b/>
          <w:sz w:val="24"/>
          <w:szCs w:val="24"/>
        </w:rPr>
        <w:t>50</w:t>
      </w:r>
    </w:p>
    <w:p w14:paraId="17F37357" w14:textId="77777777" w:rsidR="00307547" w:rsidRDefault="00307547" w:rsidP="0030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C9191" w14:textId="77777777" w:rsidR="00307547" w:rsidRDefault="00307547" w:rsidP="00133067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zwalnia ucznia z wykonywania określonych ćwiczeń fizycznych </w:t>
      </w:r>
      <w:r>
        <w:rPr>
          <w:rFonts w:ascii="Times New Roman" w:hAnsi="Times New Roman" w:cs="Times New Roman"/>
          <w:sz w:val="24"/>
          <w:szCs w:val="24"/>
        </w:rPr>
        <w:br/>
        <w:t>na zajęciach wychowania fizycznego, na podstawie opinii o ograniczonych możliwościach wykonywania przez ucznia tych ćwiczeń wydanej przez lekarza, na czas określony w tej opinii. Szczegółowe zasady zwolnień określa Procedura uzyskiwania zwolnień z zajęć wychowania fizycznego.</w:t>
      </w:r>
    </w:p>
    <w:p w14:paraId="1E895406" w14:textId="77777777" w:rsidR="00307547" w:rsidRDefault="000A241F" w:rsidP="00133067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zwalnia</w:t>
      </w:r>
      <w:r w:rsidR="00307547">
        <w:rPr>
          <w:rFonts w:ascii="Times New Roman" w:hAnsi="Times New Roman" w:cs="Times New Roman"/>
          <w:sz w:val="24"/>
          <w:szCs w:val="24"/>
        </w:rPr>
        <w:t xml:space="preserve"> ucznia z realizacji zajęć wychowania fizycznego, zajęć </w:t>
      </w:r>
      <w:r w:rsidR="00307547">
        <w:rPr>
          <w:rFonts w:ascii="Times New Roman" w:hAnsi="Times New Roman" w:cs="Times New Roman"/>
          <w:color w:val="000000" w:themeColor="text1"/>
          <w:sz w:val="24"/>
          <w:szCs w:val="24"/>
        </w:rPr>
        <w:t>komputerowych lub informatyki na podstawie opinii o braku możliwości uczestniczenia ucznia w tych zajęciach wydanej przez lekarza, na czas określony w tej opinii.</w:t>
      </w:r>
    </w:p>
    <w:p w14:paraId="156936D6" w14:textId="77777777" w:rsidR="00307547" w:rsidRDefault="00307547" w:rsidP="00133067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okres zwolnienia ucznia z realizacji zajęć, o którym mowa w ust. 2, uniemożliwia ustalenie śródrocznej lub rocznej oceny klasyfikacyjnej wpisuje się „zwolniony” albo </w:t>
      </w:r>
      <w:r>
        <w:rPr>
          <w:rFonts w:ascii="Times New Roman" w:hAnsi="Times New Roman" w:cs="Times New Roman"/>
          <w:sz w:val="24"/>
          <w:szCs w:val="24"/>
        </w:rPr>
        <w:t>„zwolniona”.</w:t>
      </w:r>
    </w:p>
    <w:p w14:paraId="00695C41" w14:textId="37CD4C32" w:rsidR="00307547" w:rsidRDefault="00307547" w:rsidP="00133067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Dyrektor, na wniosek rodziców oraz na podstawie opinii publicznej poradni psychologiczno-pedagogicznej, w tym publicznej poradni specjalistycznej, albo niepublicznej poradni psychologiczno-pedagogicznej, w tym niepublicznej poradni specjalistycznej, zwalnia ucznia z wadą słuchu lub z głęboką dysleksją rozwojową, z afazją, z niepełnosprawnościami sprzężonymi, z autyzmem, w tym z zespołem Aspergera z nauki drugiego języka o</w:t>
      </w:r>
      <w:r w:rsidR="004B4A30">
        <w:rPr>
          <w:rFonts w:ascii="Times New Roman" w:hAnsi="Times New Roman" w:cs="Times New Roman"/>
          <w:sz w:val="24"/>
          <w:szCs w:val="24"/>
        </w:rPr>
        <w:t xml:space="preserve">bcego. Zwolnienie może dotyczyć części lub całego okresu kształcenia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A241F">
        <w:rPr>
          <w:rFonts w:ascii="Times New Roman" w:hAnsi="Times New Roman" w:cs="Times New Roman"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04D90A" w14:textId="77777777" w:rsidR="00307547" w:rsidRDefault="00307547" w:rsidP="00133067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ucznia posiadającego orzeczenie o potrzebie kształcenia specjalnego albo indywidualnego nauczania zwolnienie z nauki drugiego języka obcego może nastąpić </w:t>
      </w:r>
      <w:r>
        <w:rPr>
          <w:rFonts w:ascii="Times New Roman" w:hAnsi="Times New Roman" w:cs="Times New Roman"/>
          <w:sz w:val="24"/>
          <w:szCs w:val="24"/>
        </w:rPr>
        <w:br/>
        <w:t>na podstawie tego orzeczenia.</w:t>
      </w:r>
    </w:p>
    <w:p w14:paraId="06075404" w14:textId="77777777" w:rsidR="00307547" w:rsidRDefault="00307547" w:rsidP="00133067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zwolnienia ucznia z nauki drugiego języka obcego w dokumentacji przebiegu nauczania zamiast oceny klasyfikacyjnej wpisuje się „zwolniony” albo „zwolniona”.</w:t>
      </w:r>
    </w:p>
    <w:p w14:paraId="622ED739" w14:textId="77777777" w:rsidR="00852B9B" w:rsidRDefault="00852B9B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34E00" w14:textId="77777777" w:rsidR="006B652A" w:rsidRDefault="006B652A" w:rsidP="00D6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741D7B" w14:textId="560370F5" w:rsidR="00307547" w:rsidRDefault="00307547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60A3F">
        <w:rPr>
          <w:rFonts w:ascii="Times New Roman" w:hAnsi="Times New Roman" w:cs="Times New Roman"/>
          <w:b/>
          <w:sz w:val="24"/>
          <w:szCs w:val="24"/>
        </w:rPr>
        <w:t>5</w:t>
      </w:r>
      <w:r w:rsidR="001A1D58">
        <w:rPr>
          <w:rFonts w:ascii="Times New Roman" w:hAnsi="Times New Roman" w:cs="Times New Roman"/>
          <w:b/>
          <w:sz w:val="24"/>
          <w:szCs w:val="24"/>
        </w:rPr>
        <w:t>1</w:t>
      </w:r>
    </w:p>
    <w:p w14:paraId="629BDC76" w14:textId="77777777" w:rsidR="00307547" w:rsidRDefault="00307547" w:rsidP="0030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58079" w14:textId="4ABA31C4" w:rsidR="00307547" w:rsidRDefault="00307547" w:rsidP="00133067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przewidywanej</w:t>
      </w:r>
      <w:r w:rsidR="00CA578F" w:rsidRPr="00CA578F">
        <w:rPr>
          <w:rFonts w:ascii="Times New Roman" w:hAnsi="Times New Roman" w:cs="Times New Roman"/>
          <w:sz w:val="24"/>
          <w:szCs w:val="24"/>
        </w:rPr>
        <w:t xml:space="preserve"> </w:t>
      </w:r>
      <w:r w:rsidR="00CA578F" w:rsidRPr="00B8400F">
        <w:rPr>
          <w:rFonts w:ascii="Times New Roman" w:hAnsi="Times New Roman" w:cs="Times New Roman"/>
          <w:sz w:val="24"/>
          <w:szCs w:val="24"/>
        </w:rPr>
        <w:t>śródrocznej/</w:t>
      </w:r>
      <w:r w:rsidR="00CA578F">
        <w:rPr>
          <w:rFonts w:ascii="Times New Roman" w:hAnsi="Times New Roman" w:cs="Times New Roman"/>
          <w:sz w:val="24"/>
          <w:szCs w:val="24"/>
        </w:rPr>
        <w:t xml:space="preserve"> rocznej</w:t>
      </w:r>
      <w:r>
        <w:rPr>
          <w:rFonts w:ascii="Times New Roman" w:hAnsi="Times New Roman" w:cs="Times New Roman"/>
          <w:sz w:val="24"/>
          <w:szCs w:val="24"/>
        </w:rPr>
        <w:t xml:space="preserve"> ocenie z zajęć edukacyjnych obowiązkowych i dodatkowych prz</w:t>
      </w:r>
      <w:r w:rsidR="001727A5">
        <w:rPr>
          <w:rFonts w:ascii="Times New Roman" w:hAnsi="Times New Roman" w:cs="Times New Roman"/>
          <w:sz w:val="24"/>
          <w:szCs w:val="24"/>
        </w:rPr>
        <w:t>ekazuje uczniowi w formie ustnej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7A5">
        <w:rPr>
          <w:rFonts w:ascii="Times New Roman" w:hAnsi="Times New Roman" w:cs="Times New Roman"/>
          <w:sz w:val="24"/>
          <w:szCs w:val="24"/>
        </w:rPr>
        <w:t xml:space="preserve">lub w dzienniczku elektronicznym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nauczyciel danych zajęć edukacyjnych na </w:t>
      </w:r>
      <w:r w:rsidR="001727A5">
        <w:rPr>
          <w:rFonts w:ascii="Times New Roman" w:hAnsi="Times New Roman" w:cs="Times New Roman"/>
          <w:sz w:val="24"/>
          <w:szCs w:val="24"/>
        </w:rPr>
        <w:t xml:space="preserve">miesiąc przed posiedzeniem klasyfikacyjnym Rady Pedagogicznej.  </w:t>
      </w:r>
    </w:p>
    <w:p w14:paraId="20FE6120" w14:textId="64FF95F9" w:rsidR="00307547" w:rsidRPr="001727A5" w:rsidRDefault="00307547" w:rsidP="00133067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B8400F">
        <w:rPr>
          <w:rFonts w:ascii="Times New Roman" w:hAnsi="Times New Roman" w:cs="Times New Roman"/>
          <w:sz w:val="24"/>
          <w:szCs w:val="24"/>
        </w:rPr>
        <w:t xml:space="preserve">formację o przewidywanej </w:t>
      </w:r>
      <w:r w:rsidR="00B8400F" w:rsidRPr="00B840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400F" w:rsidRPr="00B8400F">
        <w:rPr>
          <w:rFonts w:ascii="Times New Roman" w:hAnsi="Times New Roman" w:cs="Times New Roman"/>
          <w:sz w:val="24"/>
          <w:szCs w:val="24"/>
        </w:rPr>
        <w:t xml:space="preserve">śródrocznej/ rocznej </w:t>
      </w:r>
      <w:r w:rsidRPr="00B8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ocenie zachowania przekazuje uczniowi w formie ustnej </w:t>
      </w:r>
      <w:r w:rsidR="001727A5">
        <w:rPr>
          <w:rFonts w:ascii="Times New Roman" w:hAnsi="Times New Roman" w:cs="Times New Roman"/>
          <w:sz w:val="24"/>
          <w:szCs w:val="24"/>
        </w:rPr>
        <w:t xml:space="preserve">lub w dzienniczku elektronicznym </w:t>
      </w:r>
      <w:r>
        <w:rPr>
          <w:rFonts w:ascii="Times New Roman" w:hAnsi="Times New Roman" w:cs="Times New Roman"/>
          <w:sz w:val="24"/>
          <w:szCs w:val="24"/>
        </w:rPr>
        <w:t xml:space="preserve">wychowawca oddziału </w:t>
      </w:r>
      <w:r w:rsidR="001727A5">
        <w:rPr>
          <w:rFonts w:ascii="Times New Roman" w:hAnsi="Times New Roman" w:cs="Times New Roman"/>
          <w:sz w:val="24"/>
          <w:szCs w:val="24"/>
        </w:rPr>
        <w:t xml:space="preserve">na miesiąc przed posiedzeniem klasyfikacyjnym Rady Pedagogicznej.  </w:t>
      </w:r>
    </w:p>
    <w:p w14:paraId="59E0C0D2" w14:textId="13BF8884" w:rsidR="00307547" w:rsidRDefault="00307547" w:rsidP="00133067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przewidywanych rocznych ocenach klasyfikacyjnych z zajęć edukacyjnych obowiązkowych i dodatkowych oraz śródrocznej i rocznej ocenie zachowania przekazuje rodzicom wychowawca oddziału na konsultacjach na mi</w:t>
      </w:r>
      <w:r w:rsidR="00714775">
        <w:rPr>
          <w:rFonts w:ascii="Times New Roman" w:hAnsi="Times New Roman" w:cs="Times New Roman"/>
          <w:sz w:val="24"/>
          <w:szCs w:val="24"/>
        </w:rPr>
        <w:t>esiąc przed radą klasyfikacyjną, oraz</w:t>
      </w:r>
      <w:r w:rsidR="00753EA7">
        <w:rPr>
          <w:rFonts w:ascii="Times New Roman" w:hAnsi="Times New Roman" w:cs="Times New Roman"/>
          <w:sz w:val="24"/>
          <w:szCs w:val="24"/>
        </w:rPr>
        <w:t xml:space="preserve"> w</w:t>
      </w:r>
      <w:r w:rsidR="00714775">
        <w:rPr>
          <w:rFonts w:ascii="Times New Roman" w:hAnsi="Times New Roman" w:cs="Times New Roman"/>
          <w:sz w:val="24"/>
          <w:szCs w:val="24"/>
        </w:rPr>
        <w:t xml:space="preserve"> dzienniczku elektronicznym</w:t>
      </w:r>
      <w:r w:rsidR="00753E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przypadku, gdy przewidywane są oceny niedostateczne, a rodzice nie byli obecni</w:t>
      </w:r>
      <w:r w:rsidR="00753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konsultacjach </w:t>
      </w:r>
      <w:r w:rsidR="00714775">
        <w:rPr>
          <w:rFonts w:ascii="Times New Roman" w:hAnsi="Times New Roman" w:cs="Times New Roman"/>
          <w:sz w:val="24"/>
          <w:szCs w:val="24"/>
        </w:rPr>
        <w:t xml:space="preserve">wychowawca </w:t>
      </w:r>
      <w:r w:rsidR="00E24958">
        <w:rPr>
          <w:rFonts w:ascii="Times New Roman" w:hAnsi="Times New Roman" w:cs="Times New Roman"/>
          <w:sz w:val="24"/>
          <w:szCs w:val="24"/>
        </w:rPr>
        <w:t>przekazuje informację rodzicom telefonicznie. Dopuszcza się również przekazanie informacji pisemnej</w:t>
      </w:r>
      <w:r w:rsidR="006728EE">
        <w:rPr>
          <w:rFonts w:ascii="Times New Roman" w:hAnsi="Times New Roman" w:cs="Times New Roman"/>
          <w:sz w:val="24"/>
          <w:szCs w:val="24"/>
        </w:rPr>
        <w:t xml:space="preserve"> w dzienniczku elektronicznym lub</w:t>
      </w:r>
      <w:r w:rsidR="00E24958">
        <w:rPr>
          <w:rFonts w:ascii="Times New Roman" w:hAnsi="Times New Roman" w:cs="Times New Roman"/>
          <w:sz w:val="24"/>
          <w:szCs w:val="24"/>
        </w:rPr>
        <w:t xml:space="preserve"> listem poleconym. Informacja powinna być skuteczna.</w:t>
      </w:r>
    </w:p>
    <w:p w14:paraId="1E521AF9" w14:textId="77777777" w:rsidR="00307547" w:rsidRDefault="00307547" w:rsidP="00133067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nieklasyfikowaniu z zajęć edukacyjnych obowiązkowych i dodatkowych przekazuje uczniowi w formie ustnej nauczyciel danych zajęć edukacyjnych na co najmniej tydzień przed posiedzeniem Rady Pedagogicznej w sprawie zatwierdzenia wyników klasyfikowania.</w:t>
      </w:r>
    </w:p>
    <w:p w14:paraId="4EE17E66" w14:textId="54C271B3" w:rsidR="00307547" w:rsidRDefault="00307547" w:rsidP="00133067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nieklasyfikowaniu z jednego, kilku lub wszystkich zajęć edukacyjnych przekazuje rodzicom ucznia wychowawca klasy w dzienniku elektronicznym</w:t>
      </w:r>
      <w:r w:rsidR="00714775">
        <w:rPr>
          <w:rFonts w:ascii="Times New Roman" w:hAnsi="Times New Roman" w:cs="Times New Roman"/>
          <w:sz w:val="24"/>
          <w:szCs w:val="24"/>
        </w:rPr>
        <w:t>, oraz telefonicznie</w:t>
      </w:r>
      <w:r>
        <w:rPr>
          <w:rFonts w:ascii="Times New Roman" w:hAnsi="Times New Roman" w:cs="Times New Roman"/>
          <w:sz w:val="24"/>
          <w:szCs w:val="24"/>
        </w:rPr>
        <w:t xml:space="preserve"> na co najmniej tydzień przed posiedzeniem Rady Pedagogicznej w sprawie zatwierdzenia wyników klasyfikowania.</w:t>
      </w:r>
    </w:p>
    <w:p w14:paraId="4290BEF6" w14:textId="77777777" w:rsidR="00B8400F" w:rsidRPr="00B8400F" w:rsidRDefault="00B8400F" w:rsidP="00B84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AF4E2" w14:textId="77777777" w:rsidR="00C97005" w:rsidRDefault="00C97005" w:rsidP="00C9700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51562D" w14:textId="13C1A9A0" w:rsidR="00307547" w:rsidRDefault="00307547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60A3F">
        <w:rPr>
          <w:rFonts w:ascii="Times New Roman" w:hAnsi="Times New Roman" w:cs="Times New Roman"/>
          <w:b/>
          <w:sz w:val="24"/>
          <w:szCs w:val="24"/>
        </w:rPr>
        <w:t>5</w:t>
      </w:r>
      <w:r w:rsidR="001A1D58">
        <w:rPr>
          <w:rFonts w:ascii="Times New Roman" w:hAnsi="Times New Roman" w:cs="Times New Roman"/>
          <w:b/>
          <w:sz w:val="24"/>
          <w:szCs w:val="24"/>
        </w:rPr>
        <w:t>2</w:t>
      </w:r>
    </w:p>
    <w:p w14:paraId="6163A82E" w14:textId="77777777" w:rsidR="00307547" w:rsidRDefault="00307547" w:rsidP="0030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7D084" w14:textId="77777777" w:rsidR="00307547" w:rsidRDefault="00307547" w:rsidP="00133067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śródroczna polega na okresowym podsumowaniu osiągnięć edukacyjnych ucznia z zajęć edukacyjnych, określonych w szkolnym planie nauczania, i zachowania ucznia oraz śródrocznych ocen klasyfikacyjnych z zajęć edukacyjnych i śródrocznej oceny klasyfikacyjnej zachowania.</w:t>
      </w:r>
    </w:p>
    <w:p w14:paraId="43472FB2" w14:textId="3F009BA3" w:rsidR="001E07B6" w:rsidRPr="00D60A3F" w:rsidRDefault="00307547" w:rsidP="00133067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Klasyfikację śródroczną uczniów przeprowadza się w </w:t>
      </w:r>
      <w:r w:rsidRPr="00E22D39">
        <w:rPr>
          <w:rFonts w:ascii="Times New Roman" w:hAnsi="Times New Roman" w:cs="Times New Roman"/>
          <w:sz w:val="24"/>
          <w:szCs w:val="24"/>
        </w:rPr>
        <w:t>styczniu</w:t>
      </w:r>
      <w:r w:rsidR="00FE2AB2">
        <w:rPr>
          <w:rFonts w:ascii="Times New Roman" w:hAnsi="Times New Roman" w:cs="Times New Roman"/>
          <w:sz w:val="24"/>
          <w:szCs w:val="24"/>
        </w:rPr>
        <w:t xml:space="preserve"> danego roku szkolnego.</w:t>
      </w:r>
    </w:p>
    <w:p w14:paraId="7CFB9D6F" w14:textId="77777777" w:rsidR="00D60A3F" w:rsidRPr="001E07B6" w:rsidRDefault="00D60A3F" w:rsidP="00D60A3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D8E0B" w14:textId="0C37983B" w:rsidR="00307547" w:rsidRDefault="00307547" w:rsidP="00D60A3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60A3F">
        <w:rPr>
          <w:rFonts w:ascii="Times New Roman" w:hAnsi="Times New Roman" w:cs="Times New Roman"/>
          <w:b/>
          <w:sz w:val="24"/>
          <w:szCs w:val="24"/>
        </w:rPr>
        <w:t>5</w:t>
      </w:r>
      <w:r w:rsidR="001A1D58">
        <w:rPr>
          <w:rFonts w:ascii="Times New Roman" w:hAnsi="Times New Roman" w:cs="Times New Roman"/>
          <w:b/>
          <w:sz w:val="24"/>
          <w:szCs w:val="24"/>
        </w:rPr>
        <w:t>3</w:t>
      </w:r>
    </w:p>
    <w:p w14:paraId="463EEF52" w14:textId="77777777" w:rsidR="00307547" w:rsidRDefault="00307547" w:rsidP="0030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006E2" w14:textId="77777777" w:rsidR="00307547" w:rsidRDefault="00307547" w:rsidP="00133067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otrzymuje promocję do oddziału programowo wyższego, jeżeli ze wszystkich obowiązkowych zajęć edukacyjnych, określonych w szkolnym planie nauczania, uzyskał </w:t>
      </w:r>
      <w:r w:rsidR="008E2718">
        <w:rPr>
          <w:rFonts w:ascii="Times New Roman" w:hAnsi="Times New Roman" w:cs="Times New Roman"/>
          <w:sz w:val="24"/>
          <w:szCs w:val="24"/>
        </w:rPr>
        <w:t xml:space="preserve">pozytywne </w:t>
      </w:r>
      <w:r>
        <w:rPr>
          <w:rFonts w:ascii="Times New Roman" w:hAnsi="Times New Roman" w:cs="Times New Roman"/>
          <w:sz w:val="24"/>
          <w:szCs w:val="24"/>
        </w:rPr>
        <w:t>roczne oceny klasyfikacyjne.</w:t>
      </w:r>
    </w:p>
    <w:p w14:paraId="1FC51419" w14:textId="77777777" w:rsidR="00307547" w:rsidRDefault="00307547" w:rsidP="00133067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w wyniku klasyfikacji rocznej uzyskał z obowiązkowych zajęć edukacyjnych średnią ocen, co najmniej 4,75 oraz co najmniej bardzo dobrą ocenę zachowania, otrzymuje promocję do oddziału programowo wyższego z wyróżnieniem.</w:t>
      </w:r>
    </w:p>
    <w:p w14:paraId="66A0D0A1" w14:textId="77777777" w:rsidR="00307547" w:rsidRDefault="00307547" w:rsidP="00133067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konkursów przedmiotowych o zasięgu wojewódzkim oraz laureaci i finaliści olimpiad przedmiotowych otrzymują z danych zajęć edukacyjnych celującą roczną ocenę klasyfikacyjną.</w:t>
      </w:r>
    </w:p>
    <w:p w14:paraId="78346819" w14:textId="11320B4D" w:rsidR="006B652A" w:rsidRPr="00D60A3F" w:rsidRDefault="00307547" w:rsidP="00133067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tytuł laureata konkursu przedmiotowego o zasięgu wojewódzkim bądź laureata lub finalisty olimpiady przedmiotowej uzyskał po ustaleniu rocznej oceny klasyfikacyjnej z zajęć edukacyjnych, otrzymuje z tych zajęć edukacyjnych celującą końcową ocenę klasyfikacyjną.</w:t>
      </w:r>
    </w:p>
    <w:p w14:paraId="0D8A8AF6" w14:textId="1CB94D29" w:rsidR="00307547" w:rsidRDefault="00307547" w:rsidP="00133067">
      <w:pPr>
        <w:pStyle w:val="Akapitzlist"/>
        <w:numPr>
          <w:ilvl w:val="0"/>
          <w:numId w:val="7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Uwzględniając możliwości edukacyjne ucznia Rada Pedagogiczna może jeden raz w ciągu całego etapu edukacyjnego promować do oddziału programowo wyższego ucznia, który nie zdał egzaminu poprawkowego z jednych obowiązkowych zajęć edukacyjnych, pod warunkiem, że te obowiązkowe zajęcia edukacyjne są, zgodnie ze szkolnym planem nauczania, realizowane w oddziale programowo wyższym.</w:t>
      </w:r>
    </w:p>
    <w:p w14:paraId="1701A6DB" w14:textId="77777777" w:rsidR="00307547" w:rsidRDefault="00307547" w:rsidP="00133067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14:paraId="356AEED5" w14:textId="5CE10173" w:rsidR="000614BF" w:rsidRDefault="00307547" w:rsidP="00133067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hAnsi="Times New Roman" w:cs="Times New Roman"/>
          <w:sz w:val="24"/>
          <w:szCs w:val="24"/>
        </w:rPr>
        <w:t xml:space="preserve">W przypadku gdy uczeń uczęszczał </w:t>
      </w:r>
      <w:r w:rsidR="00C50EEC" w:rsidRPr="009E13CE">
        <w:rPr>
          <w:rFonts w:ascii="Times New Roman" w:hAnsi="Times New Roman" w:cs="Times New Roman"/>
          <w:sz w:val="24"/>
          <w:szCs w:val="24"/>
        </w:rPr>
        <w:t xml:space="preserve">zarówno </w:t>
      </w:r>
      <w:r w:rsidRPr="009E13CE">
        <w:rPr>
          <w:rFonts w:ascii="Times New Roman" w:hAnsi="Times New Roman" w:cs="Times New Roman"/>
          <w:sz w:val="24"/>
          <w:szCs w:val="24"/>
        </w:rPr>
        <w:t xml:space="preserve">na zajęcia religii i zajęcia etyki, do średniej ocen wlicza się </w:t>
      </w:r>
      <w:r w:rsidR="00C50EEC" w:rsidRPr="009E13CE">
        <w:rPr>
          <w:rFonts w:ascii="Times New Roman" w:hAnsi="Times New Roman" w:cs="Times New Roman"/>
          <w:sz w:val="24"/>
          <w:szCs w:val="24"/>
        </w:rPr>
        <w:t>obie oceny.</w:t>
      </w:r>
      <w:r w:rsidRPr="009E1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907D7" w14:textId="77777777" w:rsidR="007A564E" w:rsidRPr="007A564E" w:rsidRDefault="007A564E" w:rsidP="007A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CC85F" w14:textId="77777777" w:rsidR="00D60A3F" w:rsidRPr="009E13CE" w:rsidRDefault="00D60A3F" w:rsidP="00D60A3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5941F6" w14:textId="0D52CF73" w:rsidR="00307547" w:rsidRPr="009E13CE" w:rsidRDefault="00307547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C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60A3F">
        <w:rPr>
          <w:rFonts w:ascii="Times New Roman" w:hAnsi="Times New Roman" w:cs="Times New Roman"/>
          <w:b/>
          <w:sz w:val="24"/>
          <w:szCs w:val="24"/>
        </w:rPr>
        <w:t>5</w:t>
      </w:r>
      <w:r w:rsidR="001A1D58">
        <w:rPr>
          <w:rFonts w:ascii="Times New Roman" w:hAnsi="Times New Roman" w:cs="Times New Roman"/>
          <w:b/>
          <w:sz w:val="24"/>
          <w:szCs w:val="24"/>
        </w:rPr>
        <w:t>4</w:t>
      </w:r>
    </w:p>
    <w:p w14:paraId="15445961" w14:textId="77777777" w:rsidR="00307547" w:rsidRDefault="00307547" w:rsidP="0030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59E00" w14:textId="77777777" w:rsidR="00307547" w:rsidRDefault="00307547" w:rsidP="00133067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warunki uzyskania wyższych niż przewidywane rocznych ocen klasyfikacyjnych z obowiązkowych i dodatkowych zajęć edukacyjnych:</w:t>
      </w:r>
    </w:p>
    <w:p w14:paraId="102B55F2" w14:textId="77777777" w:rsidR="00307547" w:rsidRDefault="00307547" w:rsidP="00133067">
      <w:pPr>
        <w:pStyle w:val="Akapitzlist"/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liczba zajęć edukacyjnych, z których uczeń ma prawo podwyższyć ocenę nie może przekraczać trzech;</w:t>
      </w:r>
    </w:p>
    <w:p w14:paraId="698CE6C6" w14:textId="77777777" w:rsidR="00307547" w:rsidRPr="009E13CE" w:rsidRDefault="00307547" w:rsidP="00133067">
      <w:pPr>
        <w:pStyle w:val="Akapitzlist"/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hAnsi="Times New Roman" w:cs="Times New Roman"/>
          <w:sz w:val="24"/>
          <w:szCs w:val="24"/>
        </w:rPr>
        <w:t xml:space="preserve">uczeń lub jego rodzice może wnioskować o podwyższenie oceny </w:t>
      </w:r>
      <w:r w:rsidR="00C50EEC" w:rsidRPr="009E13CE">
        <w:rPr>
          <w:rFonts w:ascii="Times New Roman" w:hAnsi="Times New Roman" w:cs="Times New Roman"/>
          <w:sz w:val="24"/>
          <w:szCs w:val="24"/>
        </w:rPr>
        <w:t xml:space="preserve">na wyższy stopień </w:t>
      </w:r>
      <w:r w:rsidRPr="009E13CE">
        <w:rPr>
          <w:rFonts w:ascii="Times New Roman" w:hAnsi="Times New Roman" w:cs="Times New Roman"/>
          <w:sz w:val="24"/>
          <w:szCs w:val="24"/>
        </w:rPr>
        <w:br/>
        <w:t>w stosunku do oceny proponowanej przez nauczyciela;</w:t>
      </w:r>
    </w:p>
    <w:p w14:paraId="5D7E2D2B" w14:textId="5F3B0A67" w:rsidR="00307547" w:rsidRDefault="00307547" w:rsidP="00133067">
      <w:pPr>
        <w:pStyle w:val="Akapitzlist"/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hAnsi="Times New Roman" w:cs="Times New Roman"/>
          <w:sz w:val="24"/>
          <w:szCs w:val="24"/>
        </w:rPr>
        <w:t xml:space="preserve">uczeń lub jego rodzice składa do </w:t>
      </w:r>
      <w:r w:rsidR="000A241F" w:rsidRPr="009E13CE">
        <w:rPr>
          <w:rFonts w:ascii="Times New Roman" w:hAnsi="Times New Roman" w:cs="Times New Roman"/>
          <w:sz w:val="24"/>
          <w:szCs w:val="24"/>
        </w:rPr>
        <w:t>Dyrektora pisemny</w:t>
      </w:r>
      <w:r w:rsidRPr="009E13CE">
        <w:rPr>
          <w:rFonts w:ascii="Times New Roman" w:hAnsi="Times New Roman" w:cs="Times New Roman"/>
          <w:sz w:val="24"/>
          <w:szCs w:val="24"/>
        </w:rPr>
        <w:t xml:space="preserve"> wniosek z uzasadnieniem </w:t>
      </w:r>
      <w:r w:rsidR="009E13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E13CE">
        <w:rPr>
          <w:rFonts w:ascii="Times New Roman" w:hAnsi="Times New Roman" w:cs="Times New Roman"/>
          <w:sz w:val="24"/>
          <w:szCs w:val="24"/>
        </w:rPr>
        <w:t xml:space="preserve">o ustalenie wyższej niż przewidywana roczna ocena klasyfikacyjna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4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terminie</w:t>
      </w:r>
      <w:r w:rsidR="009E13C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do 2 dni od momentu otrzymania informacji o ocenie przewidywanej;</w:t>
      </w:r>
    </w:p>
    <w:p w14:paraId="4C97B265" w14:textId="77777777" w:rsidR="00307547" w:rsidRDefault="000A241F" w:rsidP="00133067">
      <w:pPr>
        <w:pStyle w:val="Akapitzlist"/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dokonuje</w:t>
      </w:r>
      <w:r w:rsidR="00307547">
        <w:rPr>
          <w:rFonts w:ascii="Times New Roman" w:hAnsi="Times New Roman" w:cs="Times New Roman"/>
          <w:sz w:val="24"/>
          <w:szCs w:val="24"/>
        </w:rPr>
        <w:t xml:space="preserve"> analizy zasadności wniosku, o którym mowa w pkt 3 oraz ustala termin i sposób poprawy przewidywanej rocznej oceny na tydzień przed klasyfikacyjnym posiedzeniem Rady Pedagogicznej;</w:t>
      </w:r>
    </w:p>
    <w:p w14:paraId="72A3BC7B" w14:textId="77777777" w:rsidR="00307547" w:rsidRDefault="00307547" w:rsidP="00133067">
      <w:pPr>
        <w:pStyle w:val="Akapitzlist"/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ustaleniu zasadności wniosku </w:t>
      </w:r>
      <w:r w:rsidR="000A241F">
        <w:rPr>
          <w:rFonts w:ascii="Times New Roman" w:hAnsi="Times New Roman" w:cs="Times New Roman"/>
          <w:sz w:val="24"/>
          <w:szCs w:val="24"/>
        </w:rPr>
        <w:t>Dyrektor bierze</w:t>
      </w:r>
      <w:r>
        <w:rPr>
          <w:rFonts w:ascii="Times New Roman" w:hAnsi="Times New Roman" w:cs="Times New Roman"/>
          <w:sz w:val="24"/>
          <w:szCs w:val="24"/>
        </w:rPr>
        <w:t xml:space="preserve"> pod uwagę następujące kryteria:</w:t>
      </w:r>
    </w:p>
    <w:p w14:paraId="0E82BB30" w14:textId="77777777" w:rsidR="00307547" w:rsidRDefault="00307547" w:rsidP="00307547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E1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uczeń ma bardzo wysoką frekwencję (co najmniej 80%) na zajęciach szkolnych, </w:t>
      </w:r>
      <w:r>
        <w:rPr>
          <w:rFonts w:ascii="Times New Roman" w:hAnsi="Times New Roman" w:cs="Times New Roman"/>
          <w:sz w:val="24"/>
          <w:szCs w:val="24"/>
        </w:rPr>
        <w:br/>
      </w:r>
      <w:r w:rsidR="009E1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szczególności na zajęciach, z których wnioskuje o podwyższenie oceny,</w:t>
      </w:r>
    </w:p>
    <w:p w14:paraId="4853E7B2" w14:textId="77777777" w:rsidR="00307547" w:rsidRDefault="00307547" w:rsidP="00714775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E1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wszystkie godziny </w:t>
      </w:r>
      <w:r w:rsidR="00714775">
        <w:rPr>
          <w:rFonts w:ascii="Times New Roman" w:hAnsi="Times New Roman" w:cs="Times New Roman"/>
          <w:sz w:val="24"/>
          <w:szCs w:val="24"/>
        </w:rPr>
        <w:t>opuszczone ma usprawiedliwione,</w:t>
      </w:r>
    </w:p>
    <w:p w14:paraId="55EC6789" w14:textId="77777777" w:rsidR="00307547" w:rsidRDefault="00714775" w:rsidP="00307547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07547">
        <w:rPr>
          <w:rFonts w:ascii="Times New Roman" w:hAnsi="Times New Roman" w:cs="Times New Roman"/>
          <w:sz w:val="24"/>
          <w:szCs w:val="24"/>
        </w:rPr>
        <w:t>)</w:t>
      </w:r>
      <w:r w:rsidR="009E13CE">
        <w:rPr>
          <w:rFonts w:ascii="Times New Roman" w:hAnsi="Times New Roman" w:cs="Times New Roman"/>
          <w:sz w:val="24"/>
          <w:szCs w:val="24"/>
        </w:rPr>
        <w:t xml:space="preserve"> </w:t>
      </w:r>
      <w:r w:rsidR="00307547">
        <w:rPr>
          <w:rFonts w:ascii="Times New Roman" w:hAnsi="Times New Roman" w:cs="Times New Roman"/>
          <w:sz w:val="24"/>
          <w:szCs w:val="24"/>
        </w:rPr>
        <w:t xml:space="preserve"> przewidywana roczna ocena klasyfikacyjna zachow</w:t>
      </w:r>
      <w:r w:rsidR="00E22D39">
        <w:rPr>
          <w:rFonts w:ascii="Times New Roman" w:hAnsi="Times New Roman" w:cs="Times New Roman"/>
          <w:sz w:val="24"/>
          <w:szCs w:val="24"/>
        </w:rPr>
        <w:t>ania jest co najmniej poprawna.</w:t>
      </w:r>
    </w:p>
    <w:p w14:paraId="694CE4BC" w14:textId="77777777" w:rsidR="00307547" w:rsidRDefault="00307547" w:rsidP="00C97005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podwyższenie oceny może nastąpić po napisaniu przez ucznia pracy sprawdzającej poziom wiedzy i umiejętności za okres roku;</w:t>
      </w:r>
    </w:p>
    <w:p w14:paraId="45EFE4B3" w14:textId="77777777" w:rsidR="00307547" w:rsidRDefault="00307547" w:rsidP="00C97005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ustalona przez nauczyciela w ten sposób ocena jest ostateczna w tym trybie postępowania.</w:t>
      </w:r>
    </w:p>
    <w:p w14:paraId="1F259027" w14:textId="77777777" w:rsidR="00C97005" w:rsidRDefault="00C97005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7FBEF" w14:textId="4BF53B66" w:rsidR="00307547" w:rsidRDefault="00307547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1D58">
        <w:rPr>
          <w:rFonts w:ascii="Times New Roman" w:hAnsi="Times New Roman" w:cs="Times New Roman"/>
          <w:b/>
          <w:sz w:val="24"/>
          <w:szCs w:val="24"/>
        </w:rPr>
        <w:t>55</w:t>
      </w:r>
    </w:p>
    <w:p w14:paraId="562902DF" w14:textId="77777777" w:rsidR="00307547" w:rsidRDefault="00307547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0195F" w14:textId="77777777" w:rsidR="00307547" w:rsidRDefault="00307547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może nie być klasyfikowany z jednego, kilku lub wszystkich zajęć edukacyjnych, jeżeli brak jest podstaw do ustalenia śródrocznej lub rocznej oceny klasyfikacyjnej </w:t>
      </w:r>
      <w:r>
        <w:rPr>
          <w:rFonts w:ascii="Times New Roman" w:hAnsi="Times New Roman" w:cs="Times New Roman"/>
          <w:sz w:val="24"/>
          <w:szCs w:val="24"/>
        </w:rPr>
        <w:br/>
        <w:t>z powodu nieobecności ucznia na zajęciach edukacyjnych przekraczającej połowę czasu przeznaczonego na te zajęcia w szkolnym planie nauczania.</w:t>
      </w:r>
    </w:p>
    <w:p w14:paraId="47BA5516" w14:textId="77777777" w:rsidR="00307547" w:rsidRDefault="00307547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nieklasyfikowany z powodu usprawiedliwionej nieobecności może zdawać egzamin klasyfikacyjny.</w:t>
      </w:r>
    </w:p>
    <w:p w14:paraId="525F0555" w14:textId="77777777" w:rsidR="00307547" w:rsidRDefault="00307547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ucznia nieklasyfikowanego z powodu nieusprawiedliwionej nieobecności lub na wniosek jego rodziców Rada Pedagogiczna może wyrazić zgodę na egzamin klasyfikacyjny.</w:t>
      </w:r>
    </w:p>
    <w:p w14:paraId="225C6DA4" w14:textId="77777777" w:rsidR="00307547" w:rsidRDefault="00307547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klasyfikacyjny zdaje również uczeń:</w:t>
      </w:r>
    </w:p>
    <w:p w14:paraId="4EE6E54C" w14:textId="77777777" w:rsidR="00307547" w:rsidRDefault="00520978" w:rsidP="00C97005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54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547">
        <w:rPr>
          <w:rFonts w:ascii="Times New Roman" w:hAnsi="Times New Roman" w:cs="Times New Roman"/>
          <w:sz w:val="24"/>
          <w:szCs w:val="24"/>
        </w:rPr>
        <w:t>realizujący na podstawie odrębnych przepisów indywidualny tok nauki;</w:t>
      </w:r>
    </w:p>
    <w:p w14:paraId="0AF781B5" w14:textId="77777777" w:rsidR="00307547" w:rsidRDefault="00520978" w:rsidP="00C97005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54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547">
        <w:rPr>
          <w:rFonts w:ascii="Times New Roman" w:hAnsi="Times New Roman" w:cs="Times New Roman"/>
          <w:sz w:val="24"/>
          <w:szCs w:val="24"/>
        </w:rPr>
        <w:t xml:space="preserve"> spełniający obowiązek sz</w:t>
      </w:r>
      <w:r w:rsidR="000A241F">
        <w:rPr>
          <w:rFonts w:ascii="Times New Roman" w:hAnsi="Times New Roman" w:cs="Times New Roman"/>
          <w:sz w:val="24"/>
          <w:szCs w:val="24"/>
        </w:rPr>
        <w:t>kolny lub obowiązek nauki poza S</w:t>
      </w:r>
      <w:r w:rsidR="00307547">
        <w:rPr>
          <w:rFonts w:ascii="Times New Roman" w:hAnsi="Times New Roman" w:cs="Times New Roman"/>
          <w:sz w:val="24"/>
          <w:szCs w:val="24"/>
        </w:rPr>
        <w:t>zkołą.</w:t>
      </w:r>
    </w:p>
    <w:p w14:paraId="5437C236" w14:textId="77777777" w:rsidR="008E2718" w:rsidRDefault="008E2718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Egzaminy klasyfikacyjne przeprowadza się nie później niż w dniu poprzedzającym dzień zakończenia rocznych zajęć dydaktyczno-wychowawczych.</w:t>
      </w:r>
    </w:p>
    <w:p w14:paraId="7A227A10" w14:textId="77777777" w:rsidR="00307547" w:rsidRDefault="00307547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Uczniowi, o którym mowa w ust. 4 pkt 2, zdającemu egzamin klasyfikacyjny nie ustala się oceny zachowania.</w:t>
      </w:r>
    </w:p>
    <w:p w14:paraId="17B1BFF6" w14:textId="77777777" w:rsidR="004131D8" w:rsidRPr="004131D8" w:rsidRDefault="004131D8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D8">
        <w:rPr>
          <w:rFonts w:ascii="Times New Roman" w:eastAsia="Times New Roman" w:hAnsi="Times New Roman" w:cs="Times New Roman"/>
          <w:sz w:val="24"/>
          <w:szCs w:val="24"/>
          <w:lang w:eastAsia="pl-PL"/>
        </w:rPr>
        <w:t>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zamin klasyfikacyjny</w:t>
      </w:r>
      <w:r w:rsidRPr="00413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i ustnej.</w:t>
      </w:r>
    </w:p>
    <w:p w14:paraId="191DF57E" w14:textId="77777777" w:rsidR="004131D8" w:rsidRPr="009E13CE" w:rsidRDefault="004131D8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Egzamin klasyfikacyjny z plastyki, muzyki, techniki, informatyki i wychowania fizycznego ma przede wszystkim</w:t>
      </w:r>
      <w:r w:rsidRPr="009E13C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 zadań praktycznych.</w:t>
      </w:r>
    </w:p>
    <w:p w14:paraId="2D5FB44C" w14:textId="77777777" w:rsidR="004131D8" w:rsidRPr="009E13CE" w:rsidRDefault="004131D8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ucznia, o którym mowa w pkt4, nie przeprowadza się egzaminów klasyfikacyjnych z :</w:t>
      </w:r>
    </w:p>
    <w:p w14:paraId="4B949310" w14:textId="77777777" w:rsidR="004131D8" w:rsidRPr="009E13CE" w:rsidRDefault="004131D8" w:rsidP="00133067">
      <w:pPr>
        <w:pStyle w:val="Akapitzlist"/>
        <w:numPr>
          <w:ilvl w:val="3"/>
          <w:numId w:val="1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obowiązkowych zajęć edukacyjnych: plastyki, muzyki, techniki i wychowania fizycznego;</w:t>
      </w:r>
    </w:p>
    <w:p w14:paraId="1DDAA348" w14:textId="77777777" w:rsidR="004131D8" w:rsidRPr="009E13CE" w:rsidRDefault="004131D8" w:rsidP="00133067">
      <w:pPr>
        <w:pStyle w:val="Akapitzlist"/>
        <w:numPr>
          <w:ilvl w:val="3"/>
          <w:numId w:val="1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zajęć edukacyjnych.</w:t>
      </w:r>
    </w:p>
    <w:p w14:paraId="67B6CC28" w14:textId="77777777" w:rsidR="004131D8" w:rsidRPr="009E13CE" w:rsidRDefault="004131D8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klasyfikacyjny, przeprowadza komisja, w której skład wchodzą:</w:t>
      </w:r>
    </w:p>
    <w:p w14:paraId="6AC313EA" w14:textId="77777777" w:rsidR="004131D8" w:rsidRPr="009E13CE" w:rsidRDefault="004131D8" w:rsidP="00133067">
      <w:pPr>
        <w:pStyle w:val="Akapitzlist"/>
        <w:numPr>
          <w:ilvl w:val="0"/>
          <w:numId w:val="1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dane zajęcia edukacyjne – jako przewodniczący komisji;</w:t>
      </w:r>
    </w:p>
    <w:p w14:paraId="58DFDBBC" w14:textId="77777777" w:rsidR="004131D8" w:rsidRPr="009E13CE" w:rsidRDefault="004131D8" w:rsidP="00133067">
      <w:pPr>
        <w:pStyle w:val="Akapitzlist"/>
        <w:numPr>
          <w:ilvl w:val="0"/>
          <w:numId w:val="1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takie same lub pokrewne zajęcia edukacyjne.</w:t>
      </w:r>
    </w:p>
    <w:p w14:paraId="1EFDB26F" w14:textId="77777777" w:rsidR="004131D8" w:rsidRPr="009E13CE" w:rsidRDefault="004131D8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</w:t>
      </w:r>
      <w:r w:rsid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komisji uzgadnia z uczniem, </w:t>
      </w: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jego rodzicami liczbę zajęć edukacyjnych, z których uczeń może przystąpić do egzaminów klasyfikacyjnych w ciągu jednego dnia.</w:t>
      </w:r>
    </w:p>
    <w:p w14:paraId="05B31ED3" w14:textId="77777777" w:rsidR="004131D8" w:rsidRPr="009E13CE" w:rsidRDefault="004131D8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egzaminu klasyfikacyjnego mogą być obecni – w charakterze obserwatorów – rodzice ucznia.</w:t>
      </w:r>
    </w:p>
    <w:p w14:paraId="43B2379B" w14:textId="77777777" w:rsidR="004131D8" w:rsidRPr="009E13CE" w:rsidRDefault="004131D8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Z egzaminu klasyfikacyjnego sporządza się protokół, zawierający w szczególności:</w:t>
      </w:r>
    </w:p>
    <w:p w14:paraId="270BFC91" w14:textId="77777777" w:rsidR="007F1A2F" w:rsidRPr="009E13CE" w:rsidRDefault="007F1A2F" w:rsidP="00133067">
      <w:pPr>
        <w:pStyle w:val="Akapitzlist"/>
        <w:numPr>
          <w:ilvl w:val="3"/>
          <w:numId w:val="1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zajęć edukacyjnych, z których był przeprowadzony egzamin;</w:t>
      </w:r>
    </w:p>
    <w:p w14:paraId="11E5168D" w14:textId="77777777" w:rsidR="007F1A2F" w:rsidRPr="009E13CE" w:rsidRDefault="007F1A2F" w:rsidP="00133067">
      <w:pPr>
        <w:pStyle w:val="Akapitzlist"/>
        <w:numPr>
          <w:ilvl w:val="3"/>
          <w:numId w:val="1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osób wchodzących w skład komisji przeprowadzającej egzamin.</w:t>
      </w:r>
    </w:p>
    <w:p w14:paraId="1C9EEAD4" w14:textId="77777777" w:rsidR="007F1A2F" w:rsidRPr="009E13CE" w:rsidRDefault="007F1A2F" w:rsidP="00133067">
      <w:pPr>
        <w:pStyle w:val="Akapitzlist"/>
        <w:numPr>
          <w:ilvl w:val="3"/>
          <w:numId w:val="1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egzaminu;</w:t>
      </w:r>
    </w:p>
    <w:p w14:paraId="17A3850F" w14:textId="77777777" w:rsidR="007F1A2F" w:rsidRPr="009E13CE" w:rsidRDefault="007F1A2F" w:rsidP="00133067">
      <w:pPr>
        <w:pStyle w:val="Akapitzlist"/>
        <w:numPr>
          <w:ilvl w:val="3"/>
          <w:numId w:val="1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ucznia;</w:t>
      </w:r>
    </w:p>
    <w:p w14:paraId="77345335" w14:textId="77777777" w:rsidR="007F1A2F" w:rsidRPr="009E13CE" w:rsidRDefault="007F1A2F" w:rsidP="00133067">
      <w:pPr>
        <w:pStyle w:val="Akapitzlist"/>
        <w:numPr>
          <w:ilvl w:val="3"/>
          <w:numId w:val="1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egzaminacyjne;</w:t>
      </w:r>
    </w:p>
    <w:p w14:paraId="2D691263" w14:textId="77777777" w:rsidR="007F1A2F" w:rsidRPr="009E13CE" w:rsidRDefault="007F1A2F" w:rsidP="00133067">
      <w:pPr>
        <w:pStyle w:val="Akapitzlist"/>
        <w:numPr>
          <w:ilvl w:val="3"/>
          <w:numId w:val="1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ustaloną ocenę klasyfikacyjną.</w:t>
      </w:r>
    </w:p>
    <w:p w14:paraId="32F33CCD" w14:textId="77777777" w:rsidR="007F1A2F" w:rsidRPr="009E13CE" w:rsidRDefault="007F1A2F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 dołącza się odpowiednio pisemne prace ucznia,</w:t>
      </w:r>
      <w:r w:rsidR="00637A0D"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zwięzłą informację o ustnych odpowiedziach ucznia i zwięzłą informację o wykonaniu przez ucznia zadania praktycznego. Protokół stanowi załącznik do arkusz.</w:t>
      </w:r>
    </w:p>
    <w:p w14:paraId="38706056" w14:textId="77777777" w:rsidR="00637A0D" w:rsidRPr="009E13CE" w:rsidRDefault="00637A0D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poprawkowy przeprowadza komisja, w której skład wchodzą:</w:t>
      </w:r>
    </w:p>
    <w:p w14:paraId="4A2C913E" w14:textId="77777777" w:rsidR="00637A0D" w:rsidRPr="009E13CE" w:rsidRDefault="00637A0D" w:rsidP="00133067">
      <w:pPr>
        <w:pStyle w:val="Akapitzlist"/>
        <w:numPr>
          <w:ilvl w:val="3"/>
          <w:numId w:val="12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albo nauczyciel wyznaczony przez dyrektora szkoły - jako przewodniczący komisji;</w:t>
      </w:r>
    </w:p>
    <w:p w14:paraId="2ACCD4BC" w14:textId="77777777" w:rsidR="00637A0D" w:rsidRPr="009E13CE" w:rsidRDefault="00637A0D" w:rsidP="00133067">
      <w:pPr>
        <w:pStyle w:val="Akapitzlist"/>
        <w:numPr>
          <w:ilvl w:val="3"/>
          <w:numId w:val="12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dane zajęcia edukacyjne;</w:t>
      </w:r>
    </w:p>
    <w:p w14:paraId="0F0A08A4" w14:textId="77777777" w:rsidR="00637A0D" w:rsidRPr="009E13CE" w:rsidRDefault="00637A0D" w:rsidP="00133067">
      <w:pPr>
        <w:pStyle w:val="Akapitzlist"/>
        <w:numPr>
          <w:ilvl w:val="3"/>
          <w:numId w:val="12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takie same lub pokrewne zajęcia edukacyjne.</w:t>
      </w:r>
    </w:p>
    <w:p w14:paraId="0EFA34FA" w14:textId="77777777" w:rsidR="00637A0D" w:rsidRPr="009E13CE" w:rsidRDefault="00637A0D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o którym mowa w ust. 5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14:paraId="2FCF138B" w14:textId="77777777" w:rsidR="00637A0D" w:rsidRPr="009E13CE" w:rsidRDefault="00637A0D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Z egzaminu poprawkowego sporządza się protokół, zawierający w szczególności:</w:t>
      </w:r>
    </w:p>
    <w:p w14:paraId="362D823B" w14:textId="77777777" w:rsidR="00497D3A" w:rsidRPr="009E13CE" w:rsidRDefault="00497D3A" w:rsidP="00133067">
      <w:pPr>
        <w:pStyle w:val="Akapitzlist"/>
        <w:numPr>
          <w:ilvl w:val="3"/>
          <w:numId w:val="1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zajęć edukacyjnych, z których był przeprowadzony egzamin;</w:t>
      </w:r>
    </w:p>
    <w:p w14:paraId="0AE9D6E5" w14:textId="77777777" w:rsidR="00497D3A" w:rsidRPr="009E13CE" w:rsidRDefault="00497D3A" w:rsidP="00133067">
      <w:pPr>
        <w:pStyle w:val="Akapitzlist"/>
        <w:numPr>
          <w:ilvl w:val="3"/>
          <w:numId w:val="1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osób wchodzących w skład komisji;</w:t>
      </w:r>
    </w:p>
    <w:p w14:paraId="47E5D147" w14:textId="77777777" w:rsidR="00497D3A" w:rsidRPr="009E13CE" w:rsidRDefault="00497D3A" w:rsidP="00133067">
      <w:pPr>
        <w:pStyle w:val="Akapitzlist"/>
        <w:numPr>
          <w:ilvl w:val="3"/>
          <w:numId w:val="1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egzaminu;</w:t>
      </w:r>
    </w:p>
    <w:p w14:paraId="569A7293" w14:textId="77777777" w:rsidR="00497D3A" w:rsidRPr="009E13CE" w:rsidRDefault="00497D3A" w:rsidP="00133067">
      <w:pPr>
        <w:pStyle w:val="Akapitzlist"/>
        <w:numPr>
          <w:ilvl w:val="3"/>
          <w:numId w:val="1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ucznia;</w:t>
      </w:r>
    </w:p>
    <w:p w14:paraId="7E2A4CD0" w14:textId="77777777" w:rsidR="00497D3A" w:rsidRPr="009E13CE" w:rsidRDefault="00497D3A" w:rsidP="00133067">
      <w:pPr>
        <w:pStyle w:val="Akapitzlist"/>
        <w:numPr>
          <w:ilvl w:val="3"/>
          <w:numId w:val="1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egzaminacyjne;</w:t>
      </w:r>
    </w:p>
    <w:p w14:paraId="37D1B87B" w14:textId="77777777" w:rsidR="00497D3A" w:rsidRPr="009E13CE" w:rsidRDefault="00497D3A" w:rsidP="00133067">
      <w:pPr>
        <w:pStyle w:val="Akapitzlist"/>
        <w:numPr>
          <w:ilvl w:val="3"/>
          <w:numId w:val="1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ustaloną ocenę klasyfikacyjną.</w:t>
      </w:r>
    </w:p>
    <w:p w14:paraId="039F1656" w14:textId="77777777" w:rsidR="00B96C9D" w:rsidRPr="001F65A3" w:rsidRDefault="001F65A3" w:rsidP="00133067">
      <w:pPr>
        <w:pStyle w:val="Akapitzlist"/>
        <w:numPr>
          <w:ilvl w:val="3"/>
          <w:numId w:val="1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96C9D" w:rsidRPr="001F65A3">
        <w:rPr>
          <w:rFonts w:ascii="Times New Roman" w:eastAsia="Times New Roman" w:hAnsi="Times New Roman" w:cs="Times New Roman"/>
          <w:sz w:val="24"/>
          <w:szCs w:val="24"/>
          <w:lang w:eastAsia="pl-PL"/>
        </w:rPr>
        <w:t>race pisemne ucznia</w:t>
      </w:r>
      <w:r w:rsidRPr="001F65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96C9D" w:rsidRPr="001F6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zwięzłą informację o ustnych odpowiedziach ucznia i zwięzłą informację o wykonaniu przez ucznia zadania praktycznego.</w:t>
      </w:r>
    </w:p>
    <w:p w14:paraId="092897F2" w14:textId="7872158C" w:rsidR="00307547" w:rsidRDefault="00307547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wchodzą nauczyciele obowiązkowych zajęć edukacyjnych określonych</w:t>
      </w:r>
      <w:r w:rsidR="001F6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szkolnym planie nauczania dla odpowiedniego oddziału.</w:t>
      </w:r>
    </w:p>
    <w:p w14:paraId="7559C2F4" w14:textId="77777777" w:rsidR="00307547" w:rsidRDefault="00307547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uzgadnia z uczniem, o którym mowa w ust. 4 pkt 2 oraz jego rodzicami liczbę zajęć edukacyjnych, z których uczeń może zdawać egzaminy w ciągu jednego dnia.</w:t>
      </w:r>
    </w:p>
    <w:p w14:paraId="0F98F2A5" w14:textId="77777777" w:rsidR="00307547" w:rsidRDefault="00307547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egzaminu klasyfikacyjnego mogą być obecni - w charakterze obserwatorów - rodzice ucznia.</w:t>
      </w:r>
    </w:p>
    <w:p w14:paraId="79A15BE9" w14:textId="77777777" w:rsidR="00307547" w:rsidRDefault="00307547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przeprowadzonego egzaminu klasyfikacyjnego sporządza się protokół zawierający </w:t>
      </w:r>
      <w:r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14:paraId="3E4FEDC9" w14:textId="77777777" w:rsidR="00C97005" w:rsidRDefault="00C97005" w:rsidP="00133067">
      <w:pPr>
        <w:pStyle w:val="Akapitzlist"/>
        <w:numPr>
          <w:ilvl w:val="3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imiona i nazwiska nauczycieli, o których mowa w ust. 12, a w przypadku egzaminu</w:t>
      </w:r>
      <w:r w:rsidRPr="00C97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klasyfikacyjnego przeprowadzanego dla ucznia, o którym mowa w ust. 4 pkt 2 – skład</w:t>
      </w:r>
      <w:r w:rsidRPr="00C97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komisji;</w:t>
      </w:r>
    </w:p>
    <w:p w14:paraId="1B62007A" w14:textId="77777777" w:rsidR="0099637C" w:rsidRDefault="0099637C" w:rsidP="00133067">
      <w:pPr>
        <w:pStyle w:val="Akapitzlist"/>
        <w:numPr>
          <w:ilvl w:val="3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7005">
        <w:rPr>
          <w:rFonts w:ascii="Times New Roman" w:hAnsi="Times New Roman" w:cs="Times New Roman"/>
          <w:sz w:val="24"/>
          <w:szCs w:val="24"/>
        </w:rPr>
        <w:t>termin egzaminu klasyfikacyjnego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B9149A" w14:textId="77777777" w:rsidR="0099637C" w:rsidRDefault="0099637C" w:rsidP="00133067">
      <w:pPr>
        <w:pStyle w:val="Akapitzlist"/>
        <w:numPr>
          <w:ilvl w:val="3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(ćwiczenia) egzaminacyjne;</w:t>
      </w:r>
    </w:p>
    <w:p w14:paraId="6C5807F9" w14:textId="77777777" w:rsidR="0099637C" w:rsidRPr="00C97005" w:rsidRDefault="0099637C" w:rsidP="00133067">
      <w:pPr>
        <w:pStyle w:val="Akapitzlist"/>
        <w:numPr>
          <w:ilvl w:val="3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egzaminu klasyfikacyjnego oraz uzyskane oceny.</w:t>
      </w:r>
    </w:p>
    <w:p w14:paraId="0836C5DC" w14:textId="77777777" w:rsidR="00307547" w:rsidRDefault="00307547" w:rsidP="0030754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dołącza się pisemne prace ucznia i zwięzłą informację o jego ustnych odpowiedziach. Protokół stanowi załącznik do arkusza ocen ucznia.</w:t>
      </w:r>
    </w:p>
    <w:p w14:paraId="385139B3" w14:textId="77777777" w:rsidR="00307547" w:rsidRDefault="00307547" w:rsidP="0013306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z przyczyn usprawiedliwionych nie przystąpił do egzaminu klasyfikacyjnego w wyznaczonym terminie, może przystąpić do niego w dodatkowym terminie wyznaczonym przez Dyrektora.</w:t>
      </w:r>
    </w:p>
    <w:p w14:paraId="4E11D336" w14:textId="318B8A10" w:rsidR="00B8400F" w:rsidRPr="00CA578F" w:rsidRDefault="00307547" w:rsidP="00B8400F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nieklasyfikowania ucznia z obowiązkowych lub dodatkowych zajęć edukacyjnych w dokumentacji przebiegu nauczania zamiast oceny klasyfikacyjnej wpisuje się "nieklasyfikowany" lub „nieklasyfikowana”.</w:t>
      </w:r>
    </w:p>
    <w:p w14:paraId="136762E6" w14:textId="77777777" w:rsidR="00307547" w:rsidRDefault="00B13219" w:rsidP="006B6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049D24C" w14:textId="77777777" w:rsidR="000614BF" w:rsidRDefault="000614BF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55EB0" w14:textId="7ED97B4F" w:rsidR="00307547" w:rsidRDefault="00307547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1D58">
        <w:rPr>
          <w:rFonts w:ascii="Times New Roman" w:hAnsi="Times New Roman" w:cs="Times New Roman"/>
          <w:b/>
          <w:sz w:val="24"/>
          <w:szCs w:val="24"/>
        </w:rPr>
        <w:t>56</w:t>
      </w:r>
    </w:p>
    <w:p w14:paraId="6DDE5ECD" w14:textId="77777777" w:rsidR="00307547" w:rsidRDefault="00307547" w:rsidP="0030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7D709" w14:textId="3261F188" w:rsidR="00B13219" w:rsidRDefault="006B652A" w:rsidP="0030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307547" w:rsidRPr="006B652A">
        <w:rPr>
          <w:rFonts w:ascii="Times New Roman" w:hAnsi="Times New Roman" w:cs="Times New Roman"/>
          <w:sz w:val="24"/>
          <w:szCs w:val="24"/>
        </w:rPr>
        <w:t xml:space="preserve">Ustalona przez wychowawcę oddziału ocena klasyfikacyjna zachowania jest ostateczna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07547" w:rsidRPr="006B65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7547" w:rsidRPr="006B652A">
        <w:rPr>
          <w:rFonts w:ascii="Times New Roman" w:hAnsi="Times New Roman" w:cs="Times New Roman"/>
          <w:sz w:val="24"/>
          <w:szCs w:val="24"/>
        </w:rPr>
        <w:t xml:space="preserve">z zastrzeżeniem </w:t>
      </w:r>
      <w:r w:rsidR="00307547" w:rsidRPr="00ED3A19">
        <w:rPr>
          <w:rFonts w:ascii="Times New Roman" w:hAnsi="Times New Roman" w:cs="Times New Roman"/>
          <w:sz w:val="24"/>
          <w:szCs w:val="24"/>
        </w:rPr>
        <w:t xml:space="preserve">§ </w:t>
      </w:r>
      <w:r w:rsidR="001A1D58" w:rsidRPr="00ED3A19">
        <w:rPr>
          <w:rFonts w:ascii="Times New Roman" w:hAnsi="Times New Roman" w:cs="Times New Roman"/>
          <w:sz w:val="24"/>
          <w:szCs w:val="24"/>
        </w:rPr>
        <w:t>57</w:t>
      </w:r>
    </w:p>
    <w:p w14:paraId="073131CA" w14:textId="77777777" w:rsidR="006B652A" w:rsidRPr="006B652A" w:rsidRDefault="006B652A" w:rsidP="00133067">
      <w:pPr>
        <w:pStyle w:val="Akapitzlist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2A">
        <w:rPr>
          <w:rFonts w:ascii="Times New Roman" w:hAnsi="Times New Roman" w:cs="Times New Roman"/>
          <w:sz w:val="24"/>
          <w:szCs w:val="24"/>
        </w:rPr>
        <w:t xml:space="preserve">Uzyskana w wyniku egzaminu klasyfikacyjnego roczna ocena klasyfikacyjna z zajęć  </w:t>
      </w:r>
    </w:p>
    <w:p w14:paraId="054FCABC" w14:textId="40E1A245" w:rsidR="006B652A" w:rsidRPr="001F65A3" w:rsidRDefault="006B652A" w:rsidP="006B6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edukacyjnych jest ostateczna z</w:t>
      </w:r>
      <w:r w:rsidRPr="001F65A3">
        <w:rPr>
          <w:rFonts w:ascii="Times New Roman" w:hAnsi="Times New Roman" w:cs="Times New Roman"/>
          <w:sz w:val="24"/>
          <w:szCs w:val="24"/>
        </w:rPr>
        <w:t xml:space="preserve"> zastrzeżeniem  </w:t>
      </w:r>
      <w:r w:rsidRPr="00ED3A19">
        <w:rPr>
          <w:rFonts w:ascii="Times New Roman" w:hAnsi="Times New Roman" w:cs="Times New Roman"/>
          <w:sz w:val="24"/>
          <w:szCs w:val="24"/>
        </w:rPr>
        <w:t xml:space="preserve">§ </w:t>
      </w:r>
      <w:r w:rsidR="001A1D58" w:rsidRPr="00ED3A19">
        <w:rPr>
          <w:rFonts w:ascii="Times New Roman" w:hAnsi="Times New Roman" w:cs="Times New Roman"/>
          <w:sz w:val="24"/>
          <w:szCs w:val="24"/>
        </w:rPr>
        <w:t>57</w:t>
      </w:r>
      <w:r w:rsidRPr="00ED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13230" w14:textId="77777777" w:rsidR="006B652A" w:rsidRDefault="006B652A" w:rsidP="006B652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8F3580" w14:textId="77777777" w:rsidR="000614BF" w:rsidRDefault="000614BF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45613" w14:textId="2549CC23" w:rsidR="00307547" w:rsidRPr="00ED3A19" w:rsidRDefault="00307547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A1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1D58" w:rsidRPr="00ED3A19">
        <w:rPr>
          <w:rFonts w:ascii="Times New Roman" w:hAnsi="Times New Roman" w:cs="Times New Roman"/>
          <w:b/>
          <w:sz w:val="24"/>
          <w:szCs w:val="24"/>
        </w:rPr>
        <w:t>57</w:t>
      </w:r>
    </w:p>
    <w:p w14:paraId="07670A4C" w14:textId="77777777" w:rsidR="00307547" w:rsidRDefault="00307547" w:rsidP="0030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2AE99" w14:textId="77777777" w:rsidR="00307547" w:rsidRDefault="00307547" w:rsidP="00133067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lub jego rodzice</w:t>
      </w:r>
      <w:r w:rsidR="001E07B6">
        <w:rPr>
          <w:rFonts w:ascii="Times New Roman" w:hAnsi="Times New Roman" w:cs="Times New Roman"/>
          <w:sz w:val="24"/>
          <w:szCs w:val="24"/>
        </w:rPr>
        <w:t xml:space="preserve"> /</w:t>
      </w:r>
      <w:r w:rsidR="000614BF">
        <w:rPr>
          <w:rFonts w:ascii="Times New Roman" w:hAnsi="Times New Roman" w:cs="Times New Roman"/>
          <w:sz w:val="24"/>
          <w:szCs w:val="24"/>
        </w:rPr>
        <w:t xml:space="preserve"> opiekunowie prawni</w:t>
      </w:r>
      <w:r>
        <w:rPr>
          <w:rFonts w:ascii="Times New Roman" w:hAnsi="Times New Roman" w:cs="Times New Roman"/>
          <w:sz w:val="24"/>
          <w:szCs w:val="24"/>
        </w:rPr>
        <w:t xml:space="preserve"> mogą zg</w:t>
      </w:r>
      <w:r w:rsidR="000614BF">
        <w:rPr>
          <w:rFonts w:ascii="Times New Roman" w:hAnsi="Times New Roman" w:cs="Times New Roman"/>
          <w:sz w:val="24"/>
          <w:szCs w:val="24"/>
        </w:rPr>
        <w:t>łosić zastrzeżenia do Dyrektora</w:t>
      </w:r>
      <w:r>
        <w:rPr>
          <w:rFonts w:ascii="Times New Roman" w:hAnsi="Times New Roman" w:cs="Times New Roman"/>
          <w:sz w:val="24"/>
          <w:szCs w:val="24"/>
        </w:rPr>
        <w:t>, jeżeli uznają, że roczna ocena klasyfikacyjna z zajęć edukacyjnych lub roczna ocena klasyfikacyjna zachowania została ustalona niezgodnie z przepisami prawa dotyczącymi trybu ustalania tej oceny. Uczeń lub jego rodzice mogą zgłosić zastrzeżenia co do trybu wystawienia rocznej oceny klasyfikacyjnej lub rocznej oceny zachowania nie później</w:t>
      </w:r>
      <w:r w:rsidR="000614BF">
        <w:rPr>
          <w:rFonts w:ascii="Times New Roman" w:hAnsi="Times New Roman" w:cs="Times New Roman"/>
          <w:sz w:val="24"/>
          <w:szCs w:val="24"/>
        </w:rPr>
        <w:t xml:space="preserve"> niż dwa dni </w:t>
      </w:r>
      <w:r>
        <w:rPr>
          <w:rFonts w:ascii="Times New Roman" w:hAnsi="Times New Roman" w:cs="Times New Roman"/>
          <w:sz w:val="24"/>
          <w:szCs w:val="24"/>
        </w:rPr>
        <w:t>od zakończenia zajęć rocznych.</w:t>
      </w:r>
    </w:p>
    <w:p w14:paraId="5CF0E4C5" w14:textId="77777777" w:rsidR="00307547" w:rsidRPr="009E13CE" w:rsidRDefault="00307547" w:rsidP="00133067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hAnsi="Times New Roman" w:cs="Times New Roman"/>
          <w:sz w:val="24"/>
          <w:szCs w:val="24"/>
        </w:rPr>
        <w:t xml:space="preserve">W przypadku stwierdzenia, że roczna ocena klasyfikacyjna z zajęć edukacyjnych lub roczna ocena klasyfikacyjna zachowania została ustalona niezgodnie z przepisami prawa dotyczącymi trybu ustalania tej oceny, </w:t>
      </w:r>
      <w:r w:rsidR="000A241F" w:rsidRPr="009E13CE">
        <w:rPr>
          <w:rFonts w:ascii="Times New Roman" w:hAnsi="Times New Roman" w:cs="Times New Roman"/>
          <w:sz w:val="24"/>
          <w:szCs w:val="24"/>
        </w:rPr>
        <w:t>Dyrektor powołuje</w:t>
      </w:r>
      <w:r w:rsidRPr="009E13CE">
        <w:rPr>
          <w:rFonts w:ascii="Times New Roman" w:hAnsi="Times New Roman" w:cs="Times New Roman"/>
          <w:sz w:val="24"/>
          <w:szCs w:val="24"/>
        </w:rPr>
        <w:t xml:space="preserve"> komisję, która:</w:t>
      </w:r>
    </w:p>
    <w:p w14:paraId="20853475" w14:textId="77777777" w:rsidR="00221276" w:rsidRPr="009E13CE" w:rsidRDefault="00221276" w:rsidP="00133067">
      <w:pPr>
        <w:pStyle w:val="Akapitzlist"/>
        <w:numPr>
          <w:ilvl w:val="0"/>
          <w:numId w:val="7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hAnsi="Times New Roman" w:cs="Times New Roman"/>
          <w:sz w:val="24"/>
          <w:szCs w:val="24"/>
        </w:rPr>
        <w:t>w przypadku rocznej oceny klasyfikacyjnej z zajęć edukacyjnych – przeprowadza sprawdzian wiadomości i umiejętności ucznia w formie pisemnej i ustnej oraz ustala roczną ocenę klasyfikacyjną z danych zajęć edukacyjnych;</w:t>
      </w:r>
    </w:p>
    <w:p w14:paraId="313A2CA5" w14:textId="7702DD94" w:rsidR="00221276" w:rsidRPr="009E13CE" w:rsidRDefault="00221276" w:rsidP="00133067">
      <w:pPr>
        <w:pStyle w:val="Akapitzlist"/>
        <w:numPr>
          <w:ilvl w:val="0"/>
          <w:numId w:val="7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hAnsi="Times New Roman" w:cs="Times New Roman"/>
          <w:sz w:val="24"/>
          <w:szCs w:val="24"/>
        </w:rPr>
        <w:t xml:space="preserve">w przypadku rocznej oceny klasyfikacyjnej zachowania - ustala roczną ocenę klasyfikacyjną zachowania w drodze głosowania zwykłą większością głosów, </w:t>
      </w:r>
      <w:r w:rsidR="003425F1">
        <w:rPr>
          <w:rFonts w:ascii="Times New Roman" w:hAnsi="Times New Roman" w:cs="Times New Roman"/>
          <w:sz w:val="24"/>
          <w:szCs w:val="24"/>
        </w:rPr>
        <w:t xml:space="preserve"> </w:t>
      </w:r>
      <w:r w:rsidRPr="009E13CE">
        <w:rPr>
          <w:rFonts w:ascii="Times New Roman" w:hAnsi="Times New Roman" w:cs="Times New Roman"/>
          <w:sz w:val="24"/>
          <w:szCs w:val="24"/>
        </w:rPr>
        <w:t>a w przypadku równej liczby głosów decyduje głos przewodniczącego komisji.</w:t>
      </w:r>
    </w:p>
    <w:p w14:paraId="1FCF7C00" w14:textId="29900CFE" w:rsidR="00221276" w:rsidRPr="009E13CE" w:rsidRDefault="00221276" w:rsidP="00133067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wiadomości i umiejętności ucznia z plastyki, muzyki, techniki, informatyk</w:t>
      </w:r>
      <w:r w:rsidR="003425F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wychowania fizycznego ma przede wszystkim formę zadań praktycznych.</w:t>
      </w:r>
    </w:p>
    <w:p w14:paraId="75D4DF78" w14:textId="77777777" w:rsidR="00221276" w:rsidRPr="009E13CE" w:rsidRDefault="00221276" w:rsidP="00133067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wiadomości i umiejętności ucznia przeprowadza się nie później niż w terminie 5 dni od dnia zgłoszenia zastrzeżeń. Termin sprawdzianu uzgadnia się z uczniem i jego rodzicami.</w:t>
      </w:r>
    </w:p>
    <w:p w14:paraId="028DE5C6" w14:textId="77777777" w:rsidR="00221276" w:rsidRPr="009E13CE" w:rsidRDefault="00221276" w:rsidP="00133067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komisji:</w:t>
      </w:r>
    </w:p>
    <w:p w14:paraId="18B4950E" w14:textId="77777777" w:rsidR="00221276" w:rsidRPr="009E13CE" w:rsidRDefault="00221276" w:rsidP="00133067">
      <w:pPr>
        <w:pStyle w:val="Akapitzlist"/>
        <w:numPr>
          <w:ilvl w:val="1"/>
          <w:numId w:val="1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rocznej oceny klasyfikacyjnej z zajęć edukacyjnych wchodzą:</w:t>
      </w:r>
    </w:p>
    <w:p w14:paraId="62C6EF6F" w14:textId="77777777" w:rsidR="00221276" w:rsidRPr="009E13CE" w:rsidRDefault="00221276" w:rsidP="00133067">
      <w:pPr>
        <w:pStyle w:val="Akapitzlist"/>
        <w:numPr>
          <w:ilvl w:val="2"/>
          <w:numId w:val="12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albo nauczyciel wyznaczony przez dyrektora szkoły – jako przewodniczący komisji;</w:t>
      </w:r>
    </w:p>
    <w:p w14:paraId="04DC72C2" w14:textId="77777777" w:rsidR="00221276" w:rsidRPr="009E13CE" w:rsidRDefault="00221276" w:rsidP="00133067">
      <w:pPr>
        <w:pStyle w:val="Akapitzlist"/>
        <w:numPr>
          <w:ilvl w:val="2"/>
          <w:numId w:val="12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prowadzący dane zajęcia edukacyjne;</w:t>
      </w:r>
    </w:p>
    <w:p w14:paraId="182B3281" w14:textId="77777777" w:rsidR="00221276" w:rsidRPr="009E13CE" w:rsidRDefault="00221276" w:rsidP="00133067">
      <w:pPr>
        <w:pStyle w:val="Akapitzlist"/>
        <w:numPr>
          <w:ilvl w:val="2"/>
          <w:numId w:val="12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takie same lub pokrewne zajęcia edukacyjne.</w:t>
      </w:r>
    </w:p>
    <w:p w14:paraId="4C3D30EA" w14:textId="77777777" w:rsidR="00221276" w:rsidRPr="009E13CE" w:rsidRDefault="00221276" w:rsidP="00133067">
      <w:pPr>
        <w:pStyle w:val="Akapitzlist"/>
        <w:numPr>
          <w:ilvl w:val="1"/>
          <w:numId w:val="1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rocznej oceny klasyfikacyjnej zachowania wchodzą:</w:t>
      </w:r>
    </w:p>
    <w:p w14:paraId="628A67BC" w14:textId="77777777" w:rsidR="00221276" w:rsidRPr="009E13CE" w:rsidRDefault="00221276" w:rsidP="00133067">
      <w:pPr>
        <w:pStyle w:val="Akapitzlist"/>
        <w:numPr>
          <w:ilvl w:val="2"/>
          <w:numId w:val="12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albo nauczyciel wyznaczony przez dyrektora szkoły – jako przewodniczący komisji;</w:t>
      </w:r>
    </w:p>
    <w:p w14:paraId="72BA7242" w14:textId="77777777" w:rsidR="00221276" w:rsidRPr="009E13CE" w:rsidRDefault="00221276" w:rsidP="00133067">
      <w:pPr>
        <w:pStyle w:val="Akapitzlist"/>
        <w:numPr>
          <w:ilvl w:val="2"/>
          <w:numId w:val="12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albo nauczyciel wyznaczony przez dyrektora szkoły – jako przewodniczący komisji;</w:t>
      </w:r>
    </w:p>
    <w:p w14:paraId="75BE3B72" w14:textId="77777777" w:rsidR="00221276" w:rsidRPr="009E13CE" w:rsidRDefault="00221276" w:rsidP="00133067">
      <w:pPr>
        <w:pStyle w:val="Akapitzlist"/>
        <w:numPr>
          <w:ilvl w:val="2"/>
          <w:numId w:val="12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oddziału;</w:t>
      </w:r>
    </w:p>
    <w:p w14:paraId="1DFB6CCB" w14:textId="77777777" w:rsidR="00221276" w:rsidRPr="009E13CE" w:rsidRDefault="00221276" w:rsidP="00133067">
      <w:pPr>
        <w:pStyle w:val="Akapitzlist"/>
        <w:numPr>
          <w:ilvl w:val="2"/>
          <w:numId w:val="12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zajęcia edukacyjne w danym oddziale;</w:t>
      </w:r>
    </w:p>
    <w:p w14:paraId="51895C45" w14:textId="77777777" w:rsidR="00221276" w:rsidRPr="009E13CE" w:rsidRDefault="00221276" w:rsidP="00133067">
      <w:pPr>
        <w:pStyle w:val="Akapitzlist"/>
        <w:numPr>
          <w:ilvl w:val="2"/>
          <w:numId w:val="12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pedagog, jeżeli jest zatrudniony w szkole;</w:t>
      </w:r>
    </w:p>
    <w:p w14:paraId="1DA5A992" w14:textId="77777777" w:rsidR="00221276" w:rsidRPr="009E13CE" w:rsidRDefault="00221276" w:rsidP="00133067">
      <w:pPr>
        <w:pStyle w:val="Akapitzlist"/>
        <w:numPr>
          <w:ilvl w:val="2"/>
          <w:numId w:val="12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psycholog, jeżeli jest zatrudniony w szkole;</w:t>
      </w:r>
    </w:p>
    <w:p w14:paraId="77670C18" w14:textId="77777777" w:rsidR="00221276" w:rsidRPr="009E13CE" w:rsidRDefault="00221276" w:rsidP="00133067">
      <w:pPr>
        <w:pStyle w:val="Akapitzlist"/>
        <w:numPr>
          <w:ilvl w:val="2"/>
          <w:numId w:val="12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samorządu uczniowskiego;</w:t>
      </w:r>
    </w:p>
    <w:p w14:paraId="4747EE8D" w14:textId="77777777" w:rsidR="00221276" w:rsidRPr="009E13CE" w:rsidRDefault="00221276" w:rsidP="00133067">
      <w:pPr>
        <w:pStyle w:val="Akapitzlist"/>
        <w:numPr>
          <w:ilvl w:val="2"/>
          <w:numId w:val="12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rady rodziców.</w:t>
      </w:r>
    </w:p>
    <w:p w14:paraId="2D977E8D" w14:textId="77777777" w:rsidR="0053580B" w:rsidRPr="009E13CE" w:rsidRDefault="0053580B" w:rsidP="00133067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o którym mowa w pkt. 5 ust. 1b),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14:paraId="27DEAD35" w14:textId="77777777" w:rsidR="0053580B" w:rsidRPr="009E13CE" w:rsidRDefault="0053580B" w:rsidP="00133067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ta ustala roczną ocenę klasyfikacyjną zachowania w terminie 5 dni od dnia zgłoszenia zastrzeżeń. Ocena jest ustalana w drodze głosowania zwykłą większością głosów. W przypadku równej liczby głosów decyduje głos przewodniczącego komisji.</w:t>
      </w:r>
    </w:p>
    <w:p w14:paraId="24A796C2" w14:textId="77777777" w:rsidR="00307547" w:rsidRPr="009E13CE" w:rsidRDefault="00307547" w:rsidP="00133067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hAnsi="Times New Roman" w:cs="Times New Roman"/>
          <w:sz w:val="24"/>
          <w:szCs w:val="24"/>
        </w:rPr>
        <w:t>Ustalona przez komisję roczna ocena klasyfikacyjna z zajęć edukacyjnych oraz roczna ocena klasyfikacyjna zachowania nie może być niższa od ustalonej wcześniej. Ocena ustalona przez komisję jest ostateczna, z wyjątkiem niedostatecznej rocznej oceny klasyfikacyjnej z zajęć edukacyjnych, która może być zmieniona w wyniku egzaminu poprawkowego.</w:t>
      </w:r>
    </w:p>
    <w:p w14:paraId="4C4F5569" w14:textId="77777777" w:rsidR="00221276" w:rsidRPr="009E13CE" w:rsidRDefault="00221276" w:rsidP="00133067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sprawdzianu wiadomości i umiejętności ucznia sporządza się protokół, zawierający </w:t>
      </w:r>
      <w:r w:rsid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1A8C7B2F" w14:textId="77777777" w:rsidR="00221276" w:rsidRPr="009E13CE" w:rsidRDefault="00221276" w:rsidP="00133067">
      <w:pPr>
        <w:pStyle w:val="Akapitzlist"/>
        <w:numPr>
          <w:ilvl w:val="0"/>
          <w:numId w:val="1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zajęć edukacyjnych, z których był przeprowadzony sprawdzian;</w:t>
      </w:r>
    </w:p>
    <w:p w14:paraId="1A5E6BFB" w14:textId="77777777" w:rsidR="00221276" w:rsidRPr="009E13CE" w:rsidRDefault="0000712B" w:rsidP="00133067">
      <w:pPr>
        <w:pStyle w:val="Akapitzlist"/>
        <w:numPr>
          <w:ilvl w:val="0"/>
          <w:numId w:val="1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osób wchodzących w skład komisji;</w:t>
      </w:r>
    </w:p>
    <w:p w14:paraId="33612E9D" w14:textId="77777777" w:rsidR="0000712B" w:rsidRPr="009E13CE" w:rsidRDefault="0000712B" w:rsidP="00133067">
      <w:pPr>
        <w:pStyle w:val="Akapitzlist"/>
        <w:numPr>
          <w:ilvl w:val="0"/>
          <w:numId w:val="1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sprawdzianu;</w:t>
      </w:r>
    </w:p>
    <w:p w14:paraId="3245F9E1" w14:textId="77777777" w:rsidR="0000712B" w:rsidRPr="009E13CE" w:rsidRDefault="0000712B" w:rsidP="00133067">
      <w:pPr>
        <w:pStyle w:val="Akapitzlist"/>
        <w:numPr>
          <w:ilvl w:val="0"/>
          <w:numId w:val="1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ucznia;</w:t>
      </w:r>
    </w:p>
    <w:p w14:paraId="418FF319" w14:textId="77777777" w:rsidR="0000712B" w:rsidRPr="009E13CE" w:rsidRDefault="0000712B" w:rsidP="00133067">
      <w:pPr>
        <w:pStyle w:val="Akapitzlist"/>
        <w:numPr>
          <w:ilvl w:val="0"/>
          <w:numId w:val="1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sprawdzające;</w:t>
      </w:r>
    </w:p>
    <w:p w14:paraId="4A6DCF10" w14:textId="77777777" w:rsidR="0000712B" w:rsidRPr="009E13CE" w:rsidRDefault="0000712B" w:rsidP="00133067">
      <w:pPr>
        <w:pStyle w:val="Akapitzlist"/>
        <w:numPr>
          <w:ilvl w:val="0"/>
          <w:numId w:val="1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ustaloną ocenę klasyfikacyjną.</w:t>
      </w:r>
    </w:p>
    <w:p w14:paraId="71AD6F80" w14:textId="15D8AEB2" w:rsidR="00221276" w:rsidRPr="009E13CE" w:rsidRDefault="0000712B" w:rsidP="00133067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protokołu, o którym mowa w pkt. </w:t>
      </w:r>
      <w:r w:rsidR="006728E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, dołącza się odpowiednio pisemne prace ucznia, zwięzłą informację o ustnych odpowiedziach ucznia i zwięzłą informację o wykonaniu przez ucznia zadania praktycznego. Protokół stanowi załącznik do arkusza ocen.</w:t>
      </w:r>
    </w:p>
    <w:p w14:paraId="259B87C6" w14:textId="1732EFE0" w:rsidR="0000712B" w:rsidRPr="009E13CE" w:rsidRDefault="0000712B" w:rsidP="00133067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posiedzenia komisji, o której mowa w </w:t>
      </w:r>
      <w:r w:rsidR="0053580B"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6728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3580B"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28E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sporządza się protokół, zawierający</w:t>
      </w:r>
      <w:r w:rsidR="0034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5AB47D96" w14:textId="77777777" w:rsidR="0000712B" w:rsidRPr="009E13CE" w:rsidRDefault="0000712B" w:rsidP="00133067">
      <w:pPr>
        <w:pStyle w:val="Akapitzlist"/>
        <w:numPr>
          <w:ilvl w:val="0"/>
          <w:numId w:val="1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osób wchodzących w skład komisji;</w:t>
      </w:r>
    </w:p>
    <w:p w14:paraId="5942C858" w14:textId="77777777" w:rsidR="0000712B" w:rsidRPr="009E13CE" w:rsidRDefault="0000712B" w:rsidP="00133067">
      <w:pPr>
        <w:pStyle w:val="Akapitzlist"/>
        <w:numPr>
          <w:ilvl w:val="0"/>
          <w:numId w:val="1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posiedzenia komisji;</w:t>
      </w:r>
    </w:p>
    <w:p w14:paraId="720CC48A" w14:textId="77777777" w:rsidR="0000712B" w:rsidRPr="009E13CE" w:rsidRDefault="0000712B" w:rsidP="00133067">
      <w:pPr>
        <w:pStyle w:val="Akapitzlist"/>
        <w:numPr>
          <w:ilvl w:val="0"/>
          <w:numId w:val="1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ucznia;</w:t>
      </w:r>
    </w:p>
    <w:p w14:paraId="6EDCC389" w14:textId="77777777" w:rsidR="0000712B" w:rsidRPr="009E13CE" w:rsidRDefault="0000712B" w:rsidP="00133067">
      <w:pPr>
        <w:pStyle w:val="Akapitzlist"/>
        <w:numPr>
          <w:ilvl w:val="0"/>
          <w:numId w:val="1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głosowania;</w:t>
      </w:r>
    </w:p>
    <w:p w14:paraId="26466412" w14:textId="77777777" w:rsidR="0000712B" w:rsidRPr="009E13CE" w:rsidRDefault="0000712B" w:rsidP="00133067">
      <w:pPr>
        <w:pStyle w:val="Akapitzlist"/>
        <w:numPr>
          <w:ilvl w:val="0"/>
          <w:numId w:val="1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ustaloną ocenę klasyfikacyjną zachowania wraz z uzasadnieniem.</w:t>
      </w:r>
    </w:p>
    <w:p w14:paraId="7579BF68" w14:textId="77777777" w:rsidR="0000712B" w:rsidRPr="009E13CE" w:rsidRDefault="0053580B" w:rsidP="00133067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stanowi załącznik do arkusza ocen.</w:t>
      </w:r>
    </w:p>
    <w:p w14:paraId="5AB0F3D0" w14:textId="77777777" w:rsidR="00307547" w:rsidRPr="0053580B" w:rsidRDefault="00307547" w:rsidP="00133067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0B"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sprawdzianu </w:t>
      </w:r>
      <w:r w:rsidRPr="0053580B">
        <w:rPr>
          <w:rFonts w:ascii="Times New Roman" w:hAnsi="Times New Roman" w:cs="Times New Roman"/>
          <w:sz w:val="24"/>
          <w:szCs w:val="24"/>
        </w:rPr>
        <w:br/>
        <w:t>w wyznaczonym terminie, może przystąpić do niego w dodatkowym terminie, wyznaczonym przez Dyrektora .</w:t>
      </w:r>
    </w:p>
    <w:p w14:paraId="5186564B" w14:textId="1A0EFA14" w:rsidR="00307547" w:rsidRDefault="00307547" w:rsidP="00133067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0B">
        <w:rPr>
          <w:rFonts w:ascii="Times New Roman" w:hAnsi="Times New Roman" w:cs="Times New Roman"/>
          <w:sz w:val="24"/>
          <w:szCs w:val="24"/>
        </w:rPr>
        <w:t xml:space="preserve">Przepisy ust. 1- 8 stosuje się odpowiednio w przypadku rocznej oceny klasyfikacyjnej </w:t>
      </w:r>
      <w:r w:rsidRPr="0053580B">
        <w:rPr>
          <w:rFonts w:ascii="Times New Roman" w:hAnsi="Times New Roman" w:cs="Times New Roman"/>
          <w:sz w:val="24"/>
          <w:szCs w:val="24"/>
        </w:rPr>
        <w:br/>
        <w:t xml:space="preserve">z zajęć edukacyjnych uzyskanej w wyniku egzaminu poprawkowego, z tym, że termin </w:t>
      </w:r>
      <w:r w:rsidRPr="0053580B">
        <w:rPr>
          <w:rFonts w:ascii="Times New Roman" w:hAnsi="Times New Roman" w:cs="Times New Roman"/>
          <w:sz w:val="24"/>
          <w:szCs w:val="24"/>
        </w:rPr>
        <w:br/>
      </w:r>
      <w:r w:rsidRPr="0053580B">
        <w:rPr>
          <w:rFonts w:ascii="Times New Roman" w:hAnsi="Times New Roman" w:cs="Times New Roman"/>
          <w:sz w:val="24"/>
          <w:szCs w:val="24"/>
        </w:rPr>
        <w:lastRenderedPageBreak/>
        <w:t>do zgłoszenia zastrzeżeń wynosi 5 dni od dnia przeprowadzenia egzaminu poprawkowego. W tym przypadku ocena ustalona przez komisję jest ostateczna.</w:t>
      </w:r>
    </w:p>
    <w:p w14:paraId="4B9C94DA" w14:textId="7853BB87" w:rsidR="00CA578F" w:rsidRDefault="00CA578F" w:rsidP="00CA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E1FAE" w14:textId="691E0087" w:rsidR="00CA578F" w:rsidRDefault="00CA578F" w:rsidP="00CA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94C05" w14:textId="702ECEF8" w:rsidR="00307547" w:rsidRDefault="00307547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B8C60" w14:textId="77777777" w:rsidR="006B652A" w:rsidRDefault="006B652A" w:rsidP="00D6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052C80" w14:textId="745932FC" w:rsidR="00307547" w:rsidRDefault="00307547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1D58">
        <w:rPr>
          <w:rFonts w:ascii="Times New Roman" w:hAnsi="Times New Roman" w:cs="Times New Roman"/>
          <w:b/>
          <w:sz w:val="24"/>
          <w:szCs w:val="24"/>
        </w:rPr>
        <w:t>58</w:t>
      </w:r>
    </w:p>
    <w:p w14:paraId="6088D402" w14:textId="77777777" w:rsidR="00307547" w:rsidRDefault="00307547" w:rsidP="0030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A42B0" w14:textId="77777777" w:rsidR="00307547" w:rsidRDefault="00307547" w:rsidP="00133067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w wyniku klasyfikacji rocznej uzyskał ocenę niedostateczną z jednych albo dwóch obowiązkowych zajęć edukacyjnych, może zdawać egzamin poprawkowy.</w:t>
      </w:r>
    </w:p>
    <w:p w14:paraId="621D64B4" w14:textId="77777777" w:rsidR="00307547" w:rsidRDefault="00307547" w:rsidP="00133067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poprawkowy składa się z części pisemnej oraz części ustnej, z wyjątkiem egzaminu z plastyki, muzyki, informatyki, technologii informacyjnej, zajęć technicznych, zajęć artystycznych oraz wychowania fizycznego, z których egzamin ma przede wszystkim formę zadań praktycznych.</w:t>
      </w:r>
    </w:p>
    <w:p w14:paraId="1CAD3684" w14:textId="77777777" w:rsidR="00307547" w:rsidRDefault="00307547" w:rsidP="00133067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egzaminu poprawkowego wyznacza </w:t>
      </w:r>
      <w:r w:rsidR="00E22D39">
        <w:rPr>
          <w:rFonts w:ascii="Times New Roman" w:hAnsi="Times New Roman" w:cs="Times New Roman"/>
          <w:sz w:val="24"/>
          <w:szCs w:val="24"/>
        </w:rPr>
        <w:t>Dyrektor do</w:t>
      </w:r>
      <w:r>
        <w:rPr>
          <w:rFonts w:ascii="Times New Roman" w:hAnsi="Times New Roman" w:cs="Times New Roman"/>
          <w:sz w:val="24"/>
          <w:szCs w:val="24"/>
        </w:rPr>
        <w:t xml:space="preserve"> dnia zakończenia rocznych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9E1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E1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wychowawczych. Egzamin przeprowadza się w ostatnim tygodniu ferii letnich.</w:t>
      </w:r>
    </w:p>
    <w:p w14:paraId="3C1139B9" w14:textId="77777777" w:rsidR="0053580B" w:rsidRPr="009E13CE" w:rsidRDefault="0053580B" w:rsidP="00133067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hAnsi="Times New Roman" w:cs="Times New Roman"/>
          <w:sz w:val="24"/>
          <w:szCs w:val="24"/>
        </w:rPr>
        <w:t>Egzamin poprawkowy przeprowadza komisja powołana przez Dyrektora, w której skład wchodzą:</w:t>
      </w:r>
    </w:p>
    <w:p w14:paraId="7BE04AE4" w14:textId="77777777" w:rsidR="0053580B" w:rsidRPr="009E13CE" w:rsidRDefault="005E5117" w:rsidP="00133067">
      <w:pPr>
        <w:pStyle w:val="Akapitzlist"/>
        <w:numPr>
          <w:ilvl w:val="0"/>
          <w:numId w:val="1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albo nauczyciel wyznaczony przez dyrektora szkoły – jako przewodniczący komisji;</w:t>
      </w:r>
    </w:p>
    <w:p w14:paraId="66A6011D" w14:textId="77777777" w:rsidR="005E5117" w:rsidRPr="009E13CE" w:rsidRDefault="005E5117" w:rsidP="00133067">
      <w:pPr>
        <w:pStyle w:val="Akapitzlist"/>
        <w:numPr>
          <w:ilvl w:val="0"/>
          <w:numId w:val="1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dane zajęcia edukacyjne;</w:t>
      </w:r>
    </w:p>
    <w:p w14:paraId="0985B225" w14:textId="77777777" w:rsidR="005E5117" w:rsidRPr="009E13CE" w:rsidRDefault="005E5117" w:rsidP="00133067">
      <w:pPr>
        <w:pStyle w:val="Akapitzlist"/>
        <w:numPr>
          <w:ilvl w:val="0"/>
          <w:numId w:val="1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takie same lub pokrewne zajęcia edukacyjne.</w:t>
      </w:r>
    </w:p>
    <w:p w14:paraId="690FEB8A" w14:textId="77777777" w:rsidR="0053580B" w:rsidRPr="009E13CE" w:rsidRDefault="005E5117" w:rsidP="00133067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o którym mowa w ust. 4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14:paraId="22CBEC85" w14:textId="77777777" w:rsidR="005E5117" w:rsidRPr="009E13CE" w:rsidRDefault="005E5117" w:rsidP="00133067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Z egzaminu poprawkowego sporządza się protokół, zawierający w szczególności:</w:t>
      </w:r>
    </w:p>
    <w:p w14:paraId="043D6690" w14:textId="77777777" w:rsidR="005E5117" w:rsidRPr="009E13CE" w:rsidRDefault="005E5117" w:rsidP="00133067">
      <w:pPr>
        <w:pStyle w:val="Akapitzlist"/>
        <w:numPr>
          <w:ilvl w:val="0"/>
          <w:numId w:val="1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zajęć edukacyjnych, z których był przeprowadzony egzamin;</w:t>
      </w:r>
    </w:p>
    <w:p w14:paraId="42945749" w14:textId="77777777" w:rsidR="005E5117" w:rsidRPr="009E13CE" w:rsidRDefault="005E5117" w:rsidP="00133067">
      <w:pPr>
        <w:pStyle w:val="Akapitzlist"/>
        <w:numPr>
          <w:ilvl w:val="0"/>
          <w:numId w:val="1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osób wchodzących w skład komisji;</w:t>
      </w:r>
    </w:p>
    <w:p w14:paraId="4FE57578" w14:textId="77777777" w:rsidR="005E5117" w:rsidRPr="009E13CE" w:rsidRDefault="005E5117" w:rsidP="00133067">
      <w:pPr>
        <w:pStyle w:val="Akapitzlist"/>
        <w:numPr>
          <w:ilvl w:val="0"/>
          <w:numId w:val="1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egzaminu;</w:t>
      </w:r>
    </w:p>
    <w:p w14:paraId="30D8504A" w14:textId="77777777" w:rsidR="005E5117" w:rsidRPr="009E13CE" w:rsidRDefault="005E5117" w:rsidP="00133067">
      <w:pPr>
        <w:pStyle w:val="Akapitzlist"/>
        <w:numPr>
          <w:ilvl w:val="0"/>
          <w:numId w:val="1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ucznia;</w:t>
      </w:r>
    </w:p>
    <w:p w14:paraId="758CFC99" w14:textId="77777777" w:rsidR="005E5117" w:rsidRPr="009E13CE" w:rsidRDefault="005E5117" w:rsidP="00133067">
      <w:pPr>
        <w:pStyle w:val="Akapitzlist"/>
        <w:numPr>
          <w:ilvl w:val="0"/>
          <w:numId w:val="1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egzaminacyjne;</w:t>
      </w:r>
    </w:p>
    <w:p w14:paraId="3CC371FE" w14:textId="77777777" w:rsidR="005E5117" w:rsidRPr="009E13CE" w:rsidRDefault="005E5117" w:rsidP="00133067">
      <w:pPr>
        <w:pStyle w:val="Akapitzlist"/>
        <w:numPr>
          <w:ilvl w:val="0"/>
          <w:numId w:val="1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ustaloną ocenę klasyfikacyjną.</w:t>
      </w:r>
    </w:p>
    <w:p w14:paraId="30F8F338" w14:textId="77777777" w:rsidR="00974B43" w:rsidRPr="009E13CE" w:rsidRDefault="005E5117" w:rsidP="00133067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14:paraId="59976BEE" w14:textId="77777777" w:rsidR="00307547" w:rsidRDefault="00307547" w:rsidP="00133067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egzaminu poprawkowego </w:t>
      </w:r>
      <w:r>
        <w:rPr>
          <w:rFonts w:ascii="Times New Roman" w:hAnsi="Times New Roman" w:cs="Times New Roman"/>
          <w:sz w:val="24"/>
          <w:szCs w:val="24"/>
        </w:rPr>
        <w:br/>
        <w:t>w wyznaczonym terminie, może przystąpić do niego w dodatkowym terminie, wyznaczonym przez Dyrektora , nie później niż do końca września.</w:t>
      </w:r>
    </w:p>
    <w:p w14:paraId="21147955" w14:textId="77777777" w:rsidR="00307547" w:rsidRDefault="00307547" w:rsidP="00133067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nie zdał egzaminu poprawkowego, nie otrzymuje promocji do oddziału programowo wyższego i powtarza klasę, z zastrzeżeniem ust. 9.</w:t>
      </w:r>
    </w:p>
    <w:p w14:paraId="297F6CA0" w14:textId="3B083D28" w:rsidR="00307547" w:rsidRDefault="00307547" w:rsidP="00133067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Uwzględniając możliwości edukacyjne ucznia, Rada Pedagogiczna może jeden raz w ciągu danego etapu edukacyjnego promować do oddziału programowo wyższego ucznia, który nie zdał egzaminu poprawkowego z jednych obowiązkowych zajęć edukacyjnych, pod warunkiem, że te obowiązkowe zajęcia edukacyjne są zgodnie ze szkolnym planem nauczania realizowane w klasie programowo wyższej.</w:t>
      </w:r>
    </w:p>
    <w:p w14:paraId="26B2B997" w14:textId="121D9D72" w:rsidR="00CA578F" w:rsidRPr="001A1D58" w:rsidRDefault="00307547" w:rsidP="00307547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któremu wyznaczono egzamin poprawkowy, otrzymuje od wychowawcy oddziału informację o terminie egzaminu poprawkowego, a od nauczyciela przedmiotu, z którego będzie </w:t>
      </w:r>
      <w:r>
        <w:rPr>
          <w:rFonts w:ascii="Times New Roman" w:hAnsi="Times New Roman" w:cs="Times New Roman"/>
          <w:sz w:val="24"/>
          <w:szCs w:val="24"/>
        </w:rPr>
        <w:lastRenderedPageBreak/>
        <w:t>zdawał egzamin poprawkowy, zestaw zagadnień obejmujący</w:t>
      </w:r>
      <w:r w:rsidR="0034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wymagania na</w:t>
      </w:r>
      <w:r w:rsidR="0034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egzaminie poprawkowym.</w:t>
      </w:r>
    </w:p>
    <w:p w14:paraId="2CE51226" w14:textId="77777777" w:rsidR="00CA578F" w:rsidRDefault="00CA578F" w:rsidP="0030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4B20C" w14:textId="77777777" w:rsidR="009E13CE" w:rsidRDefault="009E13CE" w:rsidP="0030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F45C9" w14:textId="7D15F59A" w:rsidR="00307547" w:rsidRDefault="00307547" w:rsidP="0030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1D58">
        <w:rPr>
          <w:rFonts w:ascii="Times New Roman" w:hAnsi="Times New Roman" w:cs="Times New Roman"/>
          <w:b/>
          <w:sz w:val="24"/>
          <w:szCs w:val="24"/>
        </w:rPr>
        <w:t>59</w:t>
      </w:r>
    </w:p>
    <w:p w14:paraId="4454F82D" w14:textId="77777777" w:rsidR="00307547" w:rsidRDefault="00307547" w:rsidP="0030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1AD1E" w14:textId="77777777" w:rsidR="00307547" w:rsidRDefault="00307547" w:rsidP="0030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B1869" w14:textId="77777777" w:rsidR="00307547" w:rsidRPr="00F4262F" w:rsidRDefault="00307547" w:rsidP="00133067">
      <w:pPr>
        <w:pStyle w:val="Akapitzlist"/>
        <w:numPr>
          <w:ilvl w:val="6"/>
          <w:numId w:val="6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262F">
        <w:rPr>
          <w:rFonts w:ascii="Times New Roman" w:hAnsi="Times New Roman" w:cs="Times New Roman"/>
          <w:sz w:val="24"/>
          <w:szCs w:val="24"/>
        </w:rPr>
        <w:t xml:space="preserve">W przypadku braku możliwości wystawienia ocen klasyfikacyjnych z przedmiotu przez uprawnione osoby ocenę wystawia zespół nauczycieli w składzie wychowawca klasy oraz dwóch nauczycieli uczących w danej klasie lub trzech nauczycieli wskazanych przez </w:t>
      </w:r>
      <w:r w:rsidR="00825365">
        <w:rPr>
          <w:rFonts w:ascii="Times New Roman" w:hAnsi="Times New Roman" w:cs="Times New Roman"/>
          <w:sz w:val="24"/>
          <w:szCs w:val="24"/>
        </w:rPr>
        <w:t>D</w:t>
      </w:r>
      <w:r w:rsidRPr="00F4262F">
        <w:rPr>
          <w:rFonts w:ascii="Times New Roman" w:hAnsi="Times New Roman" w:cs="Times New Roman"/>
          <w:sz w:val="24"/>
          <w:szCs w:val="24"/>
        </w:rPr>
        <w:t>yrektora.</w:t>
      </w:r>
    </w:p>
    <w:p w14:paraId="01845D0C" w14:textId="6B823B90" w:rsidR="006B652A" w:rsidRPr="006B652A" w:rsidRDefault="00F4262F" w:rsidP="00133067">
      <w:pPr>
        <w:pStyle w:val="Akapitzlist"/>
        <w:numPr>
          <w:ilvl w:val="6"/>
          <w:numId w:val="6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262F">
        <w:rPr>
          <w:rFonts w:ascii="Times New Roman" w:hAnsi="Times New Roman" w:cs="Times New Roman"/>
          <w:sz w:val="24"/>
          <w:szCs w:val="24"/>
        </w:rPr>
        <w:t xml:space="preserve">W wypadku oceny klasyfikacyjnej zachowania w skład zespołu wchodzi </w:t>
      </w:r>
      <w:r w:rsidR="00A7548E">
        <w:rPr>
          <w:rFonts w:ascii="Times New Roman" w:hAnsi="Times New Roman" w:cs="Times New Roman"/>
          <w:sz w:val="24"/>
          <w:szCs w:val="24"/>
        </w:rPr>
        <w:t>pedagog</w:t>
      </w:r>
      <w:r w:rsidRPr="00F4262F">
        <w:rPr>
          <w:rFonts w:ascii="Times New Roman" w:hAnsi="Times New Roman" w:cs="Times New Roman"/>
          <w:sz w:val="24"/>
          <w:szCs w:val="24"/>
        </w:rPr>
        <w:t xml:space="preserve"> oraz dwóch nauczyciel uczących w danej klasie.</w:t>
      </w:r>
    </w:p>
    <w:p w14:paraId="4DF25439" w14:textId="77777777" w:rsidR="009E13CE" w:rsidRPr="00193D62" w:rsidRDefault="009E13CE" w:rsidP="0030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E6E3CD" w14:textId="4487A14C" w:rsidR="00B51A20" w:rsidRPr="00D553C0" w:rsidRDefault="00B51A20" w:rsidP="00B51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3C0">
        <w:rPr>
          <w:rFonts w:ascii="Times New Roman" w:hAnsi="Times New Roman" w:cs="Times New Roman"/>
          <w:b/>
          <w:bCs/>
          <w:sz w:val="28"/>
          <w:szCs w:val="28"/>
        </w:rPr>
        <w:t>ROZDZIAŁ V</w:t>
      </w:r>
      <w:r w:rsidR="00DA4D4D">
        <w:rPr>
          <w:rFonts w:ascii="Times New Roman" w:hAnsi="Times New Roman" w:cs="Times New Roman"/>
          <w:b/>
          <w:bCs/>
          <w:sz w:val="28"/>
          <w:szCs w:val="28"/>
        </w:rPr>
        <w:t>III</w:t>
      </w:r>
    </w:p>
    <w:p w14:paraId="2ABE23D7" w14:textId="7FC06307" w:rsidR="00B51A20" w:rsidRDefault="00B51A20" w:rsidP="00B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67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1D58">
        <w:rPr>
          <w:rFonts w:ascii="Times New Roman" w:hAnsi="Times New Roman" w:cs="Times New Roman"/>
          <w:b/>
          <w:sz w:val="24"/>
          <w:szCs w:val="24"/>
        </w:rPr>
        <w:t>60</w:t>
      </w:r>
    </w:p>
    <w:p w14:paraId="5B71A607" w14:textId="77777777" w:rsidR="00B51A20" w:rsidRPr="00497988" w:rsidRDefault="00B51A20" w:rsidP="00B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B39DA" w14:textId="77777777" w:rsidR="00B51A20" w:rsidRPr="00D553C0" w:rsidRDefault="00B51A20" w:rsidP="00B51A20">
      <w:pPr>
        <w:spacing w:before="1" w:line="240" w:lineRule="auto"/>
        <w:ind w:left="215" w:right="1192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97988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Pr="00D553C0">
        <w:rPr>
          <w:rFonts w:ascii="Times New Roman" w:hAnsi="Times New Roman" w:cs="Times New Roman"/>
          <w:b/>
          <w:i/>
          <w:iCs/>
          <w:sz w:val="28"/>
          <w:szCs w:val="28"/>
        </w:rPr>
        <w:t>Wprowadzenie</w:t>
      </w:r>
      <w:r w:rsidRPr="00D553C0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 xml:space="preserve"> </w:t>
      </w:r>
      <w:r w:rsidRPr="00D553C0">
        <w:rPr>
          <w:rFonts w:ascii="Times New Roman" w:hAnsi="Times New Roman" w:cs="Times New Roman"/>
          <w:b/>
          <w:i/>
          <w:iCs/>
          <w:sz w:val="28"/>
          <w:szCs w:val="28"/>
        </w:rPr>
        <w:t>czasowego</w:t>
      </w:r>
      <w:r w:rsidRPr="00D553C0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 xml:space="preserve"> </w:t>
      </w:r>
      <w:r w:rsidRPr="00D553C0">
        <w:rPr>
          <w:rFonts w:ascii="Times New Roman" w:hAnsi="Times New Roman" w:cs="Times New Roman"/>
          <w:b/>
          <w:i/>
          <w:iCs/>
          <w:sz w:val="28"/>
          <w:szCs w:val="28"/>
        </w:rPr>
        <w:t>ograniczenia</w:t>
      </w:r>
      <w:r w:rsidRPr="00D553C0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 xml:space="preserve"> </w:t>
      </w:r>
      <w:r w:rsidRPr="00D553C0">
        <w:rPr>
          <w:rFonts w:ascii="Times New Roman" w:hAnsi="Times New Roman" w:cs="Times New Roman"/>
          <w:b/>
          <w:i/>
          <w:iCs/>
          <w:sz w:val="28"/>
          <w:szCs w:val="28"/>
        </w:rPr>
        <w:t>funkcjonowania</w:t>
      </w:r>
      <w:r w:rsidRPr="00D553C0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 xml:space="preserve"> </w:t>
      </w:r>
      <w:r w:rsidRPr="00D553C0">
        <w:rPr>
          <w:rFonts w:ascii="Times New Roman" w:hAnsi="Times New Roman" w:cs="Times New Roman"/>
          <w:b/>
          <w:i/>
          <w:iCs/>
          <w:sz w:val="28"/>
          <w:szCs w:val="28"/>
        </w:rPr>
        <w:t>szkoły</w:t>
      </w:r>
    </w:p>
    <w:p w14:paraId="0DE73BD6" w14:textId="77777777" w:rsidR="00B51A20" w:rsidRPr="00D553C0" w:rsidRDefault="00B51A20" w:rsidP="00B51A20">
      <w:pPr>
        <w:pStyle w:val="Tekstpodstawowy"/>
        <w:spacing w:before="10"/>
        <w:rPr>
          <w:rFonts w:cs="Times New Roman"/>
          <w:b/>
          <w:sz w:val="28"/>
          <w:szCs w:val="28"/>
        </w:rPr>
      </w:pPr>
    </w:p>
    <w:p w14:paraId="4C212009" w14:textId="77777777" w:rsidR="003E3493" w:rsidRPr="003E3493" w:rsidRDefault="004B4A30" w:rsidP="003E3493">
      <w:pPr>
        <w:widowControl w:val="0"/>
        <w:tabs>
          <w:tab w:val="left" w:pos="463"/>
        </w:tabs>
        <w:autoSpaceDE w:val="0"/>
        <w:autoSpaceDN w:val="0"/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3E3493">
        <w:rPr>
          <w:rFonts w:ascii="Times New Roman" w:hAnsi="Times New Roman" w:cs="Times New Roman"/>
          <w:sz w:val="24"/>
        </w:rPr>
        <w:t xml:space="preserve">1. </w:t>
      </w:r>
      <w:r w:rsidR="00B51A20" w:rsidRPr="003E3493">
        <w:rPr>
          <w:rFonts w:ascii="Times New Roman" w:hAnsi="Times New Roman" w:cs="Times New Roman"/>
          <w:sz w:val="24"/>
        </w:rPr>
        <w:t>Czasowe</w:t>
      </w:r>
      <w:r w:rsidR="00B51A20" w:rsidRPr="003E3493">
        <w:rPr>
          <w:rFonts w:ascii="Times New Roman" w:hAnsi="Times New Roman" w:cs="Times New Roman"/>
          <w:spacing w:val="1"/>
          <w:sz w:val="24"/>
        </w:rPr>
        <w:t xml:space="preserve"> </w:t>
      </w:r>
      <w:r w:rsidR="00B51A20" w:rsidRPr="003E3493">
        <w:rPr>
          <w:rFonts w:ascii="Times New Roman" w:hAnsi="Times New Roman" w:cs="Times New Roman"/>
          <w:sz w:val="24"/>
        </w:rPr>
        <w:t>ograniczenie</w:t>
      </w:r>
      <w:r w:rsidR="00B51A20" w:rsidRPr="003E3493">
        <w:rPr>
          <w:rFonts w:ascii="Times New Roman" w:hAnsi="Times New Roman" w:cs="Times New Roman"/>
          <w:spacing w:val="1"/>
          <w:sz w:val="24"/>
        </w:rPr>
        <w:t xml:space="preserve"> </w:t>
      </w:r>
      <w:r w:rsidR="00B51A20" w:rsidRPr="003E3493">
        <w:rPr>
          <w:rFonts w:ascii="Times New Roman" w:hAnsi="Times New Roman" w:cs="Times New Roman"/>
          <w:sz w:val="24"/>
        </w:rPr>
        <w:t>funkcjonowania</w:t>
      </w:r>
      <w:r w:rsidR="00B51A20" w:rsidRPr="003E3493">
        <w:rPr>
          <w:rFonts w:ascii="Times New Roman" w:hAnsi="Times New Roman" w:cs="Times New Roman"/>
          <w:spacing w:val="1"/>
          <w:sz w:val="24"/>
        </w:rPr>
        <w:t xml:space="preserve"> </w:t>
      </w:r>
      <w:r w:rsidR="00B51A20" w:rsidRPr="003E3493">
        <w:rPr>
          <w:rFonts w:ascii="Times New Roman" w:hAnsi="Times New Roman" w:cs="Times New Roman"/>
          <w:sz w:val="24"/>
        </w:rPr>
        <w:t>szkoły</w:t>
      </w:r>
      <w:r w:rsidR="00B51A20" w:rsidRPr="003E3493">
        <w:rPr>
          <w:rFonts w:ascii="Times New Roman" w:hAnsi="Times New Roman" w:cs="Times New Roman"/>
          <w:spacing w:val="1"/>
          <w:sz w:val="24"/>
        </w:rPr>
        <w:t xml:space="preserve"> </w:t>
      </w:r>
      <w:r w:rsidR="00B51A20" w:rsidRPr="003E3493">
        <w:rPr>
          <w:rFonts w:ascii="Times New Roman" w:hAnsi="Times New Roman" w:cs="Times New Roman"/>
          <w:sz w:val="24"/>
        </w:rPr>
        <w:t>wprowadza się</w:t>
      </w:r>
      <w:r w:rsidR="00B51A20" w:rsidRPr="003E3493">
        <w:rPr>
          <w:rFonts w:ascii="Times New Roman" w:hAnsi="Times New Roman" w:cs="Times New Roman"/>
          <w:spacing w:val="1"/>
          <w:sz w:val="24"/>
        </w:rPr>
        <w:t xml:space="preserve"> </w:t>
      </w:r>
      <w:r w:rsidR="00B51A20" w:rsidRPr="003E3493">
        <w:rPr>
          <w:rFonts w:ascii="Times New Roman" w:hAnsi="Times New Roman" w:cs="Times New Roman"/>
          <w:sz w:val="24"/>
        </w:rPr>
        <w:t>w</w:t>
      </w:r>
      <w:r w:rsidR="00B51A20" w:rsidRPr="003E3493">
        <w:rPr>
          <w:rFonts w:ascii="Times New Roman" w:hAnsi="Times New Roman" w:cs="Times New Roman"/>
          <w:spacing w:val="1"/>
          <w:sz w:val="24"/>
        </w:rPr>
        <w:t xml:space="preserve"> </w:t>
      </w:r>
      <w:r w:rsidR="00B51A20" w:rsidRPr="003E3493">
        <w:rPr>
          <w:rFonts w:ascii="Times New Roman" w:hAnsi="Times New Roman" w:cs="Times New Roman"/>
          <w:sz w:val="24"/>
        </w:rPr>
        <w:t>sytuacji</w:t>
      </w:r>
      <w:r w:rsidR="00B51A20" w:rsidRPr="003E3493">
        <w:rPr>
          <w:rFonts w:ascii="Times New Roman" w:hAnsi="Times New Roman" w:cs="Times New Roman"/>
          <w:spacing w:val="1"/>
          <w:sz w:val="24"/>
        </w:rPr>
        <w:t xml:space="preserve"> </w:t>
      </w:r>
      <w:r w:rsidR="00B51A20" w:rsidRPr="003E3493">
        <w:rPr>
          <w:rFonts w:ascii="Times New Roman" w:hAnsi="Times New Roman" w:cs="Times New Roman"/>
          <w:sz w:val="24"/>
        </w:rPr>
        <w:t>wystąpienia</w:t>
      </w:r>
      <w:r w:rsidR="00B51A20" w:rsidRPr="003E3493">
        <w:rPr>
          <w:rFonts w:ascii="Times New Roman" w:hAnsi="Times New Roman" w:cs="Times New Roman"/>
          <w:spacing w:val="1"/>
          <w:sz w:val="24"/>
        </w:rPr>
        <w:t xml:space="preserve"> </w:t>
      </w:r>
      <w:r w:rsidR="00B51A20" w:rsidRPr="003E3493">
        <w:rPr>
          <w:rFonts w:ascii="Times New Roman" w:hAnsi="Times New Roman" w:cs="Times New Roman"/>
          <w:sz w:val="24"/>
        </w:rPr>
        <w:t>określonego zagrożenia  na mocy stosownych przepisów.</w:t>
      </w:r>
      <w:r w:rsidR="003E3493" w:rsidRPr="003E3493">
        <w:rPr>
          <w:rFonts w:ascii="Times New Roman" w:hAnsi="Times New Roman" w:cs="Times New Roman"/>
          <w:sz w:val="24"/>
        </w:rPr>
        <w:t xml:space="preserve"> </w:t>
      </w:r>
      <w:r w:rsidR="003E3493" w:rsidRPr="003E3493">
        <w:rPr>
          <w:rFonts w:ascii="Times New Roman" w:hAnsi="Times New Roman" w:cs="Times New Roman"/>
          <w:sz w:val="24"/>
        </w:rPr>
        <w:t>Zajęcia w szkole będą zawieszone w razie wystąpienia:</w:t>
      </w:r>
    </w:p>
    <w:p w14:paraId="2DD6CB51" w14:textId="77777777" w:rsidR="003E3493" w:rsidRDefault="003E3493" w:rsidP="003E3493">
      <w:pPr>
        <w:pStyle w:val="Akapitzlist"/>
        <w:widowControl w:val="0"/>
        <w:tabs>
          <w:tab w:val="left" w:pos="463"/>
        </w:tabs>
        <w:autoSpaceDE w:val="0"/>
        <w:autoSpaceDN w:val="0"/>
        <w:spacing w:after="0" w:line="240" w:lineRule="auto"/>
        <w:ind w:left="153" w:right="85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zagrożenia bezpieczeństwa uczniów w związku z organizacją i przebiegiem imprez ogólnopolskich lub międzynarodowych;</w:t>
      </w:r>
    </w:p>
    <w:p w14:paraId="2442B84C" w14:textId="77777777" w:rsidR="003E3493" w:rsidRDefault="003E3493" w:rsidP="003E3493">
      <w:pPr>
        <w:pStyle w:val="Akapitzlist"/>
        <w:widowControl w:val="0"/>
        <w:tabs>
          <w:tab w:val="left" w:pos="463"/>
        </w:tabs>
        <w:autoSpaceDE w:val="0"/>
        <w:autoSpaceDN w:val="0"/>
        <w:spacing w:after="0" w:line="240" w:lineRule="auto"/>
        <w:ind w:left="153" w:right="85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temperatury zewnętrznej lub w pomieszczeniach, w których są prowadzone zajęcia z uczniami, zagrażającej zdrowiu uczniów;</w:t>
      </w:r>
    </w:p>
    <w:p w14:paraId="2EA4F53B" w14:textId="77777777" w:rsidR="003E3493" w:rsidRDefault="003E3493" w:rsidP="003E3493">
      <w:pPr>
        <w:pStyle w:val="Akapitzlist"/>
        <w:widowControl w:val="0"/>
        <w:tabs>
          <w:tab w:val="left" w:pos="463"/>
        </w:tabs>
        <w:autoSpaceDE w:val="0"/>
        <w:autoSpaceDN w:val="0"/>
        <w:spacing w:after="0" w:line="240" w:lineRule="auto"/>
        <w:ind w:left="153" w:righ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zagrożenia związanego z sytuacją epidemiologiczną;</w:t>
      </w:r>
    </w:p>
    <w:p w14:paraId="0960A610" w14:textId="77777777" w:rsidR="003E3493" w:rsidRDefault="003E3493" w:rsidP="003E3493">
      <w:pPr>
        <w:pStyle w:val="Akapitzlist"/>
        <w:widowControl w:val="0"/>
        <w:tabs>
          <w:tab w:val="left" w:pos="463"/>
        </w:tabs>
        <w:autoSpaceDE w:val="0"/>
        <w:autoSpaceDN w:val="0"/>
        <w:spacing w:after="0" w:line="240" w:lineRule="auto"/>
        <w:ind w:left="153" w:righ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innego nadzwyczajnego zdarzenia zagrażającego bezpieczeństwu lub zdrowiu uczniów.</w:t>
      </w:r>
    </w:p>
    <w:p w14:paraId="73E455C7" w14:textId="63160EE1" w:rsidR="004B4A30" w:rsidRPr="003E3493" w:rsidRDefault="003E3493" w:rsidP="003E3493">
      <w:pPr>
        <w:pStyle w:val="Akapitzlist"/>
        <w:widowControl w:val="0"/>
        <w:tabs>
          <w:tab w:val="left" w:pos="463"/>
        </w:tabs>
        <w:autoSpaceDE w:val="0"/>
        <w:autoSpaceDN w:val="0"/>
        <w:spacing w:after="0" w:line="240" w:lineRule="auto"/>
        <w:ind w:left="153" w:righ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przejścia na nauczanie zdalne stosuje się w sytuacji, gdy zawieszenie zajęć zostało wprowadzone na okres dłuższy niż 2 dni. Obowiązek wprowadzenia nauczania zdalnego następuje nie później niż w 3 dniu zawieszenia.</w:t>
      </w:r>
    </w:p>
    <w:p w14:paraId="736BD756" w14:textId="608EE734" w:rsidR="004B4A30" w:rsidRPr="004B4A30" w:rsidRDefault="00B51A20" w:rsidP="003E3493">
      <w:pPr>
        <w:widowControl w:val="0"/>
        <w:tabs>
          <w:tab w:val="left" w:pos="8644"/>
        </w:tabs>
        <w:autoSpaceDE w:val="0"/>
        <w:autoSpaceDN w:val="0"/>
        <w:spacing w:before="145" w:after="0" w:line="240" w:lineRule="auto"/>
        <w:ind w:left="-142" w:right="1133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497988">
        <w:rPr>
          <w:rFonts w:ascii="Times New Roman" w:hAnsi="Times New Roman" w:cs="Times New Roman"/>
          <w:sz w:val="24"/>
        </w:rPr>
        <w:t xml:space="preserve"> </w:t>
      </w:r>
      <w:r w:rsidR="004B4A30">
        <w:rPr>
          <w:rFonts w:ascii="Times New Roman" w:hAnsi="Times New Roman" w:cs="Times New Roman"/>
          <w:sz w:val="24"/>
          <w:szCs w:val="24"/>
        </w:rPr>
        <w:t xml:space="preserve">2. </w:t>
      </w:r>
      <w:r w:rsidR="004B4A30" w:rsidRPr="004B4A30">
        <w:rPr>
          <w:rFonts w:ascii="Times New Roman" w:hAnsi="Times New Roman" w:cs="Times New Roman"/>
          <w:sz w:val="24"/>
          <w:szCs w:val="24"/>
        </w:rPr>
        <w:t>W</w:t>
      </w:r>
      <w:r w:rsidR="004B4A30" w:rsidRPr="004B4A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4A30" w:rsidRPr="004B4A30">
        <w:rPr>
          <w:rFonts w:ascii="Times New Roman" w:hAnsi="Times New Roman" w:cs="Times New Roman"/>
          <w:sz w:val="24"/>
          <w:szCs w:val="24"/>
        </w:rPr>
        <w:t>sytuacji</w:t>
      </w:r>
      <w:r w:rsidR="004B4A30" w:rsidRPr="004B4A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4A30" w:rsidRPr="004B4A30">
        <w:rPr>
          <w:rFonts w:ascii="Times New Roman" w:hAnsi="Times New Roman" w:cs="Times New Roman"/>
          <w:sz w:val="24"/>
          <w:szCs w:val="24"/>
        </w:rPr>
        <w:t>czasowego</w:t>
      </w:r>
      <w:r w:rsidR="004B4A30" w:rsidRPr="004B4A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4A30" w:rsidRPr="004B4A30">
        <w:rPr>
          <w:rFonts w:ascii="Times New Roman" w:hAnsi="Times New Roman" w:cs="Times New Roman"/>
          <w:sz w:val="24"/>
          <w:szCs w:val="24"/>
        </w:rPr>
        <w:t>ograniczenia</w:t>
      </w:r>
      <w:r w:rsidR="004B4A30" w:rsidRPr="004B4A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4A30" w:rsidRPr="004B4A30">
        <w:rPr>
          <w:rFonts w:ascii="Times New Roman" w:hAnsi="Times New Roman" w:cs="Times New Roman"/>
          <w:sz w:val="24"/>
          <w:szCs w:val="24"/>
        </w:rPr>
        <w:t>funkcjonowania</w:t>
      </w:r>
      <w:r w:rsidR="004B4A30" w:rsidRPr="004B4A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4A30" w:rsidRPr="004B4A30">
        <w:rPr>
          <w:rFonts w:ascii="Times New Roman" w:hAnsi="Times New Roman" w:cs="Times New Roman"/>
          <w:sz w:val="24"/>
          <w:szCs w:val="24"/>
        </w:rPr>
        <w:t>szkoły,</w:t>
      </w:r>
      <w:r w:rsidR="004B4A30" w:rsidRPr="004B4A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4A30" w:rsidRPr="004B4A30">
        <w:rPr>
          <w:rFonts w:ascii="Times New Roman" w:hAnsi="Times New Roman" w:cs="Times New Roman"/>
          <w:sz w:val="24"/>
          <w:szCs w:val="24"/>
        </w:rPr>
        <w:t>w</w:t>
      </w:r>
      <w:r w:rsidR="004B4A30" w:rsidRPr="004B4A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4A30" w:rsidRPr="004B4A30">
        <w:rPr>
          <w:rFonts w:ascii="Times New Roman" w:hAnsi="Times New Roman" w:cs="Times New Roman"/>
          <w:sz w:val="24"/>
          <w:szCs w:val="24"/>
        </w:rPr>
        <w:t>zależności</w:t>
      </w:r>
      <w:r w:rsidR="004B4A30" w:rsidRPr="004B4A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4A30" w:rsidRPr="004B4A30">
        <w:rPr>
          <w:rFonts w:ascii="Times New Roman" w:hAnsi="Times New Roman" w:cs="Times New Roman"/>
          <w:sz w:val="24"/>
          <w:szCs w:val="24"/>
        </w:rPr>
        <w:t>od</w:t>
      </w:r>
      <w:r w:rsidR="004B4A30" w:rsidRPr="004B4A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4A30" w:rsidRPr="004B4A30">
        <w:rPr>
          <w:rFonts w:ascii="Times New Roman" w:hAnsi="Times New Roman" w:cs="Times New Roman"/>
          <w:sz w:val="24"/>
          <w:szCs w:val="24"/>
        </w:rPr>
        <w:t>stopnia</w:t>
      </w:r>
      <w:r w:rsidR="00DA4D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4A30" w:rsidRPr="004B4A30">
        <w:rPr>
          <w:rFonts w:ascii="Times New Roman" w:hAnsi="Times New Roman" w:cs="Times New Roman"/>
          <w:sz w:val="24"/>
          <w:szCs w:val="24"/>
        </w:rPr>
        <w:t>zagrożenia</w:t>
      </w:r>
      <w:r w:rsidR="004B4A30" w:rsidRPr="004B4A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B4A30" w:rsidRPr="004B4A30">
        <w:rPr>
          <w:rFonts w:ascii="Times New Roman" w:hAnsi="Times New Roman" w:cs="Times New Roman"/>
          <w:sz w:val="24"/>
          <w:szCs w:val="24"/>
        </w:rPr>
        <w:t>i</w:t>
      </w:r>
      <w:r w:rsidR="004B4A30" w:rsidRPr="004B4A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B4A30" w:rsidRPr="004B4A30">
        <w:rPr>
          <w:rFonts w:ascii="Times New Roman" w:hAnsi="Times New Roman" w:cs="Times New Roman"/>
          <w:sz w:val="24"/>
          <w:szCs w:val="24"/>
        </w:rPr>
        <w:t>na</w:t>
      </w:r>
      <w:r w:rsidR="004B4A30" w:rsidRPr="004B4A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B4A30" w:rsidRPr="004B4A30">
        <w:rPr>
          <w:rFonts w:ascii="Times New Roman" w:hAnsi="Times New Roman" w:cs="Times New Roman"/>
          <w:sz w:val="24"/>
          <w:szCs w:val="24"/>
        </w:rPr>
        <w:t>mocy</w:t>
      </w:r>
      <w:r w:rsidR="004B4A30" w:rsidRPr="004B4A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B4A30" w:rsidRPr="004B4A30">
        <w:rPr>
          <w:rFonts w:ascii="Times New Roman" w:hAnsi="Times New Roman" w:cs="Times New Roman"/>
          <w:sz w:val="24"/>
          <w:szCs w:val="24"/>
        </w:rPr>
        <w:t>decyzji uprawnionych</w:t>
      </w:r>
      <w:r w:rsidR="004B4A30" w:rsidRPr="004B4A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B4A30" w:rsidRPr="004B4A30">
        <w:rPr>
          <w:rFonts w:ascii="Times New Roman" w:hAnsi="Times New Roman" w:cs="Times New Roman"/>
          <w:sz w:val="24"/>
          <w:szCs w:val="24"/>
        </w:rPr>
        <w:t>organów, w</w:t>
      </w:r>
      <w:r w:rsidR="004B4A30" w:rsidRPr="004B4A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B4A30" w:rsidRPr="004B4A30">
        <w:rPr>
          <w:rFonts w:ascii="Times New Roman" w:hAnsi="Times New Roman" w:cs="Times New Roman"/>
          <w:sz w:val="24"/>
          <w:szCs w:val="24"/>
        </w:rPr>
        <w:t>szkole może</w:t>
      </w:r>
      <w:r w:rsidR="004B4A30" w:rsidRPr="004B4A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B4A30" w:rsidRPr="004B4A30">
        <w:rPr>
          <w:rFonts w:ascii="Times New Roman" w:hAnsi="Times New Roman" w:cs="Times New Roman"/>
          <w:sz w:val="24"/>
          <w:szCs w:val="24"/>
        </w:rPr>
        <w:t>być</w:t>
      </w:r>
      <w:r w:rsidR="004B4A30" w:rsidRPr="004B4A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B4A30" w:rsidRPr="004B4A30">
        <w:rPr>
          <w:rFonts w:ascii="Times New Roman" w:hAnsi="Times New Roman" w:cs="Times New Roman"/>
          <w:sz w:val="24"/>
          <w:szCs w:val="24"/>
        </w:rPr>
        <w:t>prowadzone:</w:t>
      </w:r>
    </w:p>
    <w:p w14:paraId="0B30ECB1" w14:textId="77777777" w:rsidR="004B4A30" w:rsidRPr="00497988" w:rsidRDefault="004B4A30" w:rsidP="004B4A30">
      <w:pPr>
        <w:pStyle w:val="Akapitzlist"/>
        <w:widowControl w:val="0"/>
        <w:numPr>
          <w:ilvl w:val="0"/>
          <w:numId w:val="150"/>
        </w:numPr>
        <w:tabs>
          <w:tab w:val="left" w:pos="414"/>
        </w:tabs>
        <w:autoSpaceDE w:val="0"/>
        <w:autoSpaceDN w:val="0"/>
        <w:spacing w:before="26" w:after="0" w:line="240" w:lineRule="auto"/>
        <w:ind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988">
        <w:rPr>
          <w:rFonts w:ascii="Times New Roman" w:hAnsi="Times New Roman" w:cs="Times New Roman"/>
          <w:sz w:val="24"/>
          <w:szCs w:val="24"/>
        </w:rPr>
        <w:t>nauczanie</w:t>
      </w:r>
      <w:r w:rsidRPr="004979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stacjonarne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–</w:t>
      </w:r>
      <w:r w:rsidRPr="004979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realizowane</w:t>
      </w:r>
      <w:r w:rsidRPr="004979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w</w:t>
      </w:r>
      <w:r w:rsidRPr="004979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szkole,</w:t>
      </w:r>
    </w:p>
    <w:p w14:paraId="6EF4EBE2" w14:textId="77777777" w:rsidR="004B4A30" w:rsidRPr="00497988" w:rsidRDefault="004B4A30" w:rsidP="004B4A30">
      <w:pPr>
        <w:pStyle w:val="Akapitzlist"/>
        <w:widowControl w:val="0"/>
        <w:numPr>
          <w:ilvl w:val="0"/>
          <w:numId w:val="150"/>
        </w:numPr>
        <w:tabs>
          <w:tab w:val="left" w:pos="408"/>
        </w:tabs>
        <w:autoSpaceDE w:val="0"/>
        <w:autoSpaceDN w:val="0"/>
        <w:spacing w:before="69" w:after="0" w:line="240" w:lineRule="auto"/>
        <w:ind w:left="407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988">
        <w:rPr>
          <w:rFonts w:ascii="Times New Roman" w:hAnsi="Times New Roman" w:cs="Times New Roman"/>
          <w:sz w:val="24"/>
          <w:szCs w:val="24"/>
        </w:rPr>
        <w:t>nauczanie</w:t>
      </w:r>
      <w:r w:rsidRPr="004979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zdalne</w:t>
      </w:r>
      <w:r w:rsidRPr="004979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–</w:t>
      </w:r>
      <w:r w:rsidRPr="004979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realizowane</w:t>
      </w:r>
      <w:r w:rsidRPr="004979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z</w:t>
      </w:r>
      <w:r w:rsidRPr="004979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wykorzystaniem</w:t>
      </w:r>
      <w:r w:rsidRPr="004979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metod</w:t>
      </w:r>
      <w:r w:rsidRPr="004979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i</w:t>
      </w:r>
      <w:r w:rsidRPr="004979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technik</w:t>
      </w:r>
      <w:r w:rsidRPr="004979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kształcenia</w:t>
      </w:r>
      <w:r w:rsidRPr="004979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na</w:t>
      </w:r>
      <w:r w:rsidRPr="004979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odległość,</w:t>
      </w:r>
    </w:p>
    <w:p w14:paraId="450A3609" w14:textId="77777777" w:rsidR="004B4A30" w:rsidRPr="00497988" w:rsidRDefault="004B4A30" w:rsidP="00DA4D4D">
      <w:pPr>
        <w:pStyle w:val="Akapitzlist"/>
        <w:widowControl w:val="0"/>
        <w:numPr>
          <w:ilvl w:val="0"/>
          <w:numId w:val="150"/>
        </w:numPr>
        <w:tabs>
          <w:tab w:val="left" w:pos="422"/>
        </w:tabs>
        <w:autoSpaceDE w:val="0"/>
        <w:autoSpaceDN w:val="0"/>
        <w:spacing w:before="68" w:after="0" w:line="240" w:lineRule="auto"/>
        <w:ind w:left="153" w:right="-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988">
        <w:rPr>
          <w:rFonts w:ascii="Times New Roman" w:hAnsi="Times New Roman" w:cs="Times New Roman"/>
          <w:sz w:val="24"/>
          <w:szCs w:val="24"/>
        </w:rPr>
        <w:t>nauczanie hybrydowe (mieszane) – łączące na określonych zasadach sposoby wymienione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w</w:t>
      </w:r>
      <w:r w:rsidRPr="00497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punktach 1 i 2.</w:t>
      </w:r>
    </w:p>
    <w:p w14:paraId="609C42F0" w14:textId="77777777" w:rsidR="00D11CB4" w:rsidRDefault="004B4A30" w:rsidP="00DA4D4D">
      <w:pPr>
        <w:widowControl w:val="0"/>
        <w:tabs>
          <w:tab w:val="left" w:pos="418"/>
        </w:tabs>
        <w:autoSpaceDE w:val="0"/>
        <w:autoSpaceDN w:val="0"/>
        <w:spacing w:before="22" w:after="0" w:line="240" w:lineRule="auto"/>
        <w:ind w:left="-207" w:right="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Pr="004B4A30">
        <w:rPr>
          <w:rFonts w:ascii="Times New Roman" w:hAnsi="Times New Roman" w:cs="Times New Roman"/>
          <w:sz w:val="24"/>
          <w:szCs w:val="24"/>
        </w:rPr>
        <w:t xml:space="preserve">Celem wprowadzenia w szkole nauczania zdalnego lub hybrydowego jest zapewnienie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4A30">
        <w:rPr>
          <w:rFonts w:ascii="Times New Roman" w:hAnsi="Times New Roman" w:cs="Times New Roman"/>
          <w:sz w:val="24"/>
          <w:szCs w:val="24"/>
        </w:rPr>
        <w:t>w</w:t>
      </w:r>
      <w:r w:rsidRPr="004B4A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pacing w:val="-1"/>
          <w:sz w:val="24"/>
          <w:szCs w:val="24"/>
        </w:rPr>
        <w:t>miarę</w:t>
      </w:r>
      <w:r w:rsidRPr="004B4A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pacing w:val="-1"/>
          <w:sz w:val="24"/>
          <w:szCs w:val="24"/>
        </w:rPr>
        <w:t>możliwości</w:t>
      </w:r>
      <w:r w:rsidRPr="004B4A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pacing w:val="-1"/>
          <w:sz w:val="24"/>
          <w:szCs w:val="24"/>
        </w:rPr>
        <w:t>jak</w:t>
      </w:r>
      <w:r w:rsidRPr="004B4A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najbardziej</w:t>
      </w:r>
      <w:r w:rsidRPr="004B4A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optymalnych</w:t>
      </w:r>
      <w:r w:rsidRPr="004B4A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warunków</w:t>
      </w:r>
      <w:r w:rsidRPr="004B4A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do</w:t>
      </w:r>
      <w:r w:rsidRPr="004B4A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podtrzymania</w:t>
      </w:r>
      <w:r w:rsidRPr="004B4A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realizacji</w:t>
      </w:r>
      <w:r w:rsidRPr="004B4A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podstawy</w:t>
      </w:r>
      <w:r w:rsidRPr="004B4A3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programowej</w:t>
      </w:r>
      <w:r w:rsidRPr="004B4A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oraz</w:t>
      </w:r>
      <w:r w:rsidRPr="004B4A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monitorowania postępów</w:t>
      </w:r>
      <w:r w:rsidRPr="004B4A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edukacyjnych uczniów</w:t>
      </w:r>
      <w:r w:rsidRPr="004B4A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w</w:t>
      </w:r>
      <w:r w:rsidRPr="004B4A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okresie,</w:t>
      </w:r>
      <w:r w:rsidRPr="004B4A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w którym</w:t>
      </w:r>
      <w:r w:rsidRPr="004B4A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tradycyjna</w:t>
      </w:r>
      <w:r w:rsidRPr="004B4A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forma</w:t>
      </w:r>
      <w:r w:rsidRPr="004B4A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realizacji zajęć</w:t>
      </w:r>
      <w:r w:rsidRPr="004B4A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jest niemożliwa</w:t>
      </w:r>
      <w:r w:rsidRPr="004B4A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do kontynuowania.</w:t>
      </w:r>
    </w:p>
    <w:p w14:paraId="187294FF" w14:textId="36EA967E" w:rsidR="00D11CB4" w:rsidRDefault="004B4A30" w:rsidP="00DA4D4D">
      <w:pPr>
        <w:widowControl w:val="0"/>
        <w:tabs>
          <w:tab w:val="left" w:pos="418"/>
        </w:tabs>
        <w:autoSpaceDE w:val="0"/>
        <w:autoSpaceDN w:val="0"/>
        <w:spacing w:before="22" w:after="0" w:line="240" w:lineRule="auto"/>
        <w:ind w:left="-207" w:right="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B4A30">
        <w:rPr>
          <w:rFonts w:ascii="Times New Roman" w:hAnsi="Times New Roman" w:cs="Times New Roman"/>
          <w:sz w:val="24"/>
          <w:szCs w:val="24"/>
        </w:rPr>
        <w:t>Wszelkie decyzje w kwestii organizacji realizacji zadań szkoły w czasie ograniczenia jej</w:t>
      </w:r>
      <w:r w:rsidRPr="004B4A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funkcjonowania</w:t>
      </w:r>
      <w:r w:rsidRPr="004B4A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4A30">
        <w:rPr>
          <w:rFonts w:ascii="Times New Roman" w:hAnsi="Times New Roman" w:cs="Times New Roman"/>
          <w:sz w:val="24"/>
          <w:szCs w:val="24"/>
        </w:rPr>
        <w:t>podejmuje dyrektor szkoły.</w:t>
      </w:r>
    </w:p>
    <w:p w14:paraId="0F00613F" w14:textId="77777777" w:rsidR="003E3493" w:rsidRDefault="003E3493" w:rsidP="00D11CB4">
      <w:pPr>
        <w:spacing w:before="154" w:line="240" w:lineRule="auto"/>
        <w:ind w:left="2011" w:right="29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2755C" w14:textId="2CA69DCC" w:rsidR="00D11CB4" w:rsidRPr="00497988" w:rsidRDefault="00D11CB4" w:rsidP="00D11CB4">
      <w:pPr>
        <w:spacing w:before="154" w:line="240" w:lineRule="auto"/>
        <w:ind w:left="2011" w:right="29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49798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1D58">
        <w:rPr>
          <w:rFonts w:ascii="Times New Roman" w:hAnsi="Times New Roman" w:cs="Times New Roman"/>
          <w:b/>
          <w:sz w:val="24"/>
          <w:szCs w:val="24"/>
        </w:rPr>
        <w:t>61</w:t>
      </w:r>
    </w:p>
    <w:p w14:paraId="7EBE8861" w14:textId="5C849C45" w:rsidR="00D11CB4" w:rsidRPr="00497988" w:rsidRDefault="00D11CB4" w:rsidP="00D11CB4">
      <w:pPr>
        <w:spacing w:before="202" w:line="240" w:lineRule="auto"/>
        <w:ind w:left="211" w:right="11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88">
        <w:rPr>
          <w:rFonts w:ascii="Times New Roman" w:hAnsi="Times New Roman" w:cs="Times New Roman"/>
          <w:b/>
          <w:sz w:val="24"/>
          <w:szCs w:val="24"/>
        </w:rPr>
        <w:t>Zadania</w:t>
      </w:r>
      <w:r w:rsidRPr="0049798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  <w:szCs w:val="24"/>
        </w:rPr>
        <w:t>dyrektora</w:t>
      </w:r>
      <w:r w:rsidRPr="004979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  <w:szCs w:val="24"/>
        </w:rPr>
        <w:t>w</w:t>
      </w:r>
      <w:r w:rsidRPr="004979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  <w:szCs w:val="24"/>
        </w:rPr>
        <w:t>okresie</w:t>
      </w:r>
      <w:r w:rsidRPr="004979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  <w:szCs w:val="24"/>
        </w:rPr>
        <w:t>czasowego</w:t>
      </w:r>
      <w:r w:rsidRPr="004979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  <w:szCs w:val="24"/>
        </w:rPr>
        <w:t>ograniczenia</w:t>
      </w:r>
      <w:r w:rsidRPr="004979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  <w:szCs w:val="24"/>
        </w:rPr>
        <w:t>funkcjonowania</w:t>
      </w:r>
      <w:r w:rsidRPr="004979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  <w:szCs w:val="24"/>
        </w:rPr>
        <w:t>szkoły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E82E407" w14:textId="77777777" w:rsidR="00D11CB4" w:rsidRPr="003542AB" w:rsidRDefault="00D11CB4" w:rsidP="00DA4D4D">
      <w:pPr>
        <w:pStyle w:val="Akapitzlist"/>
        <w:ind w:left="0" w:right="-4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4"/>
          <w:szCs w:val="24"/>
        </w:rPr>
        <w:t>W okresie ograniczenia funkcjonowania szkoły dyrektor odpowiada za organizację realizacji</w:t>
      </w:r>
      <w:r w:rsidRPr="003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jej zadań w tym zajęć z wykorzystaniem metod i technik kształcenia na odległość lub innego</w:t>
      </w:r>
      <w:r w:rsidRPr="003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sposobu</w:t>
      </w:r>
      <w:r w:rsidRPr="003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realizacji tych zajęć, w</w:t>
      </w:r>
      <w:r w:rsidRPr="003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szczególności:</w:t>
      </w:r>
    </w:p>
    <w:p w14:paraId="2E72C4E0" w14:textId="77777777" w:rsidR="00D11CB4" w:rsidRPr="003542AB" w:rsidRDefault="00D11CB4" w:rsidP="00DA4D4D">
      <w:pPr>
        <w:pStyle w:val="Akapitzlist"/>
        <w:numPr>
          <w:ilvl w:val="0"/>
          <w:numId w:val="149"/>
        </w:numPr>
        <w:spacing w:before="28" w:after="0" w:line="240" w:lineRule="auto"/>
        <w:ind w:right="-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4"/>
          <w:szCs w:val="24"/>
        </w:rPr>
        <w:t>ustala,</w:t>
      </w:r>
      <w:r w:rsidRPr="003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czy</w:t>
      </w:r>
      <w:r w:rsidRPr="003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uczniowie</w:t>
      </w:r>
      <w:r w:rsidRPr="003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i</w:t>
      </w:r>
      <w:r w:rsidRPr="003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nauczyciele</w:t>
      </w:r>
      <w:r w:rsidRPr="003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mają</w:t>
      </w:r>
      <w:r w:rsidRPr="003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dostęp</w:t>
      </w:r>
      <w:r w:rsidRPr="003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do</w:t>
      </w:r>
      <w:r w:rsidRPr="003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infrastruktury</w:t>
      </w:r>
      <w:r w:rsidRPr="003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informatycznej,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oprogramowania</w:t>
      </w:r>
      <w:r w:rsidRPr="003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Internetu</w:t>
      </w:r>
      <w:r w:rsidRPr="003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umożliwiających</w:t>
      </w:r>
      <w:r w:rsidRPr="003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interakcję</w:t>
      </w:r>
      <w:r w:rsidRPr="003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między</w:t>
      </w:r>
      <w:r w:rsidRPr="003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uczniami</w:t>
      </w:r>
      <w:r w:rsidRPr="003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a</w:t>
      </w:r>
      <w:r w:rsidRPr="003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nauczycielami</w:t>
      </w:r>
      <w:r w:rsidRPr="003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prowadzącymi</w:t>
      </w:r>
      <w:r w:rsidRPr="003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2AB">
        <w:rPr>
          <w:rFonts w:ascii="Times New Roman" w:hAnsi="Times New Roman" w:cs="Times New Roman"/>
          <w:sz w:val="24"/>
          <w:szCs w:val="24"/>
        </w:rPr>
        <w:t>zajęcia,</w:t>
      </w:r>
    </w:p>
    <w:p w14:paraId="03F7813F" w14:textId="77777777" w:rsidR="00D11CB4" w:rsidRPr="00497988" w:rsidRDefault="00D11CB4" w:rsidP="00DA4D4D">
      <w:pPr>
        <w:pStyle w:val="Akapitzlist"/>
        <w:widowControl w:val="0"/>
        <w:numPr>
          <w:ilvl w:val="0"/>
          <w:numId w:val="149"/>
        </w:numPr>
        <w:tabs>
          <w:tab w:val="left" w:pos="526"/>
        </w:tabs>
        <w:autoSpaceDE w:val="0"/>
        <w:autoSpaceDN w:val="0"/>
        <w:spacing w:before="27" w:after="0" w:line="240" w:lineRule="auto"/>
        <w:ind w:right="-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988">
        <w:rPr>
          <w:rFonts w:ascii="Times New Roman" w:hAnsi="Times New Roman" w:cs="Times New Roman"/>
          <w:sz w:val="24"/>
          <w:szCs w:val="24"/>
        </w:rPr>
        <w:t>ustala,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we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współpracy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z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nauczycielami,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technologie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informacyjno-komunikacyjne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wykorzystywane</w:t>
      </w:r>
      <w:r w:rsidRPr="004979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przez</w:t>
      </w:r>
      <w:r w:rsidRPr="00497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nauczycieli do realizacji zajęć,</w:t>
      </w:r>
    </w:p>
    <w:p w14:paraId="49260662" w14:textId="77777777" w:rsidR="00D11CB4" w:rsidRPr="00497988" w:rsidRDefault="00D11CB4" w:rsidP="00DA4D4D">
      <w:pPr>
        <w:pStyle w:val="Akapitzlist"/>
        <w:widowControl w:val="0"/>
        <w:numPr>
          <w:ilvl w:val="0"/>
          <w:numId w:val="149"/>
        </w:numPr>
        <w:tabs>
          <w:tab w:val="left" w:pos="470"/>
        </w:tabs>
        <w:autoSpaceDE w:val="0"/>
        <w:autoSpaceDN w:val="0"/>
        <w:spacing w:before="25" w:after="0" w:line="240" w:lineRule="auto"/>
        <w:ind w:right="-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988">
        <w:rPr>
          <w:rFonts w:ascii="Times New Roman" w:hAnsi="Times New Roman" w:cs="Times New Roman"/>
          <w:sz w:val="24"/>
          <w:szCs w:val="24"/>
        </w:rPr>
        <w:t>określa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zasady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bezpiecznego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uczestnictwa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w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zajęciach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w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odniesieniu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do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ustalonych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technologii</w:t>
      </w:r>
      <w:r w:rsidRPr="00497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informacyjno-komunikacyjnych, o których mowa</w:t>
      </w:r>
      <w:r w:rsidRPr="00497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w</w:t>
      </w:r>
      <w:r w:rsidRPr="00497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pkt 2,</w:t>
      </w:r>
    </w:p>
    <w:p w14:paraId="52CFB5CB" w14:textId="77777777" w:rsidR="00D11CB4" w:rsidRPr="00497988" w:rsidRDefault="00D11CB4" w:rsidP="00DA4D4D">
      <w:pPr>
        <w:pStyle w:val="Akapitzlist"/>
        <w:widowControl w:val="0"/>
        <w:numPr>
          <w:ilvl w:val="0"/>
          <w:numId w:val="149"/>
        </w:numPr>
        <w:tabs>
          <w:tab w:val="left" w:pos="410"/>
        </w:tabs>
        <w:autoSpaceDE w:val="0"/>
        <w:autoSpaceDN w:val="0"/>
        <w:spacing w:before="23" w:after="0" w:line="240" w:lineRule="auto"/>
        <w:ind w:right="-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988">
        <w:rPr>
          <w:rFonts w:ascii="Times New Roman" w:hAnsi="Times New Roman" w:cs="Times New Roman"/>
          <w:sz w:val="24"/>
          <w:szCs w:val="24"/>
        </w:rPr>
        <w:t>ustala, we współpracy z nauczycielami, źródła i materiały niezbędne do realizacji zajęć, z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których</w:t>
      </w:r>
      <w:r w:rsidRPr="00497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uczniowie mogą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korzystać,</w:t>
      </w:r>
    </w:p>
    <w:p w14:paraId="057DFE92" w14:textId="77777777" w:rsidR="00D11CB4" w:rsidRPr="00497988" w:rsidRDefault="00D11CB4" w:rsidP="00DA4D4D">
      <w:pPr>
        <w:pStyle w:val="Akapitzlist"/>
        <w:widowControl w:val="0"/>
        <w:numPr>
          <w:ilvl w:val="0"/>
          <w:numId w:val="149"/>
        </w:numPr>
        <w:tabs>
          <w:tab w:val="left" w:pos="389"/>
        </w:tabs>
        <w:autoSpaceDE w:val="0"/>
        <w:autoSpaceDN w:val="0"/>
        <w:spacing w:before="27" w:after="0" w:line="240" w:lineRule="auto"/>
        <w:ind w:right="-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988">
        <w:rPr>
          <w:rFonts w:ascii="Times New Roman" w:hAnsi="Times New Roman" w:cs="Times New Roman"/>
          <w:sz w:val="24"/>
          <w:szCs w:val="24"/>
        </w:rPr>
        <w:t>ustala</w:t>
      </w:r>
      <w:r w:rsidRPr="004979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z</w:t>
      </w:r>
      <w:r w:rsidRPr="004979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nauczycielami</w:t>
      </w:r>
      <w:r w:rsidRPr="004979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potrzebę</w:t>
      </w:r>
      <w:r w:rsidRPr="004979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modyfikacji</w:t>
      </w:r>
      <w:r w:rsidRPr="004979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szkolnego</w:t>
      </w:r>
      <w:r w:rsidRPr="004979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zestawu</w:t>
      </w:r>
      <w:r w:rsidRPr="004979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programów</w:t>
      </w:r>
      <w:r w:rsidRPr="004979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nauczania</w:t>
      </w:r>
      <w:r w:rsidRPr="004979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oraz,</w:t>
      </w:r>
      <w:r w:rsidRPr="00497988"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r w:rsidRPr="00497988">
        <w:rPr>
          <w:rFonts w:ascii="Times New Roman" w:hAnsi="Times New Roman" w:cs="Times New Roman"/>
          <w:sz w:val="24"/>
          <w:szCs w:val="24"/>
        </w:rPr>
        <w:t>w</w:t>
      </w:r>
      <w:r w:rsidRPr="00497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razie potrzeby, modyfikuje ten zestaw,</w:t>
      </w:r>
    </w:p>
    <w:p w14:paraId="7AEF39D6" w14:textId="2DC4D472" w:rsidR="00B51A20" w:rsidRPr="00D11CB4" w:rsidRDefault="00D11CB4" w:rsidP="00DA4D4D">
      <w:pPr>
        <w:pStyle w:val="Akapitzlist"/>
        <w:widowControl w:val="0"/>
        <w:numPr>
          <w:ilvl w:val="0"/>
          <w:numId w:val="149"/>
        </w:numPr>
        <w:tabs>
          <w:tab w:val="left" w:pos="387"/>
        </w:tabs>
        <w:autoSpaceDE w:val="0"/>
        <w:autoSpaceDN w:val="0"/>
        <w:spacing w:before="28" w:after="0" w:line="240" w:lineRule="auto"/>
        <w:ind w:right="-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988">
        <w:rPr>
          <w:rFonts w:ascii="Times New Roman" w:hAnsi="Times New Roman" w:cs="Times New Roman"/>
          <w:sz w:val="24"/>
          <w:szCs w:val="24"/>
        </w:rPr>
        <w:t>ustala,</w:t>
      </w:r>
      <w:r w:rsidRPr="004979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w</w:t>
      </w:r>
      <w:r w:rsidRPr="004979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porozumieniu</w:t>
      </w:r>
      <w:r w:rsidRPr="004979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z</w:t>
      </w:r>
      <w:r w:rsidRPr="004979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radą</w:t>
      </w:r>
      <w:r w:rsidRPr="004979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pedagogiczną,</w:t>
      </w:r>
      <w:r w:rsidRPr="004979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potrzebę</w:t>
      </w:r>
      <w:r w:rsidRPr="004979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modyfikacji</w:t>
      </w:r>
      <w:r w:rsidRPr="004979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w</w:t>
      </w:r>
      <w:r w:rsidRPr="004979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trakcie</w:t>
      </w:r>
      <w:r w:rsidRPr="004979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roku</w:t>
      </w:r>
      <w:r w:rsidRPr="004979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szkolnego</w:t>
      </w:r>
      <w:r w:rsidRPr="0049798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realizowanego programu wychowawczo-profilaktycznego oraz, w razie potrzeby, modyfikuje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ten</w:t>
      </w:r>
      <w:r w:rsidRPr="00497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program,</w:t>
      </w:r>
    </w:p>
    <w:p w14:paraId="0B63FDE0" w14:textId="77777777" w:rsidR="00D11CB4" w:rsidRPr="00497988" w:rsidRDefault="00D11CB4" w:rsidP="00DA4D4D">
      <w:pPr>
        <w:pStyle w:val="Akapitzlist"/>
        <w:widowControl w:val="0"/>
        <w:numPr>
          <w:ilvl w:val="0"/>
          <w:numId w:val="149"/>
        </w:numPr>
        <w:tabs>
          <w:tab w:val="left" w:pos="468"/>
        </w:tabs>
        <w:autoSpaceDE w:val="0"/>
        <w:autoSpaceDN w:val="0"/>
        <w:spacing w:after="0" w:line="240" w:lineRule="auto"/>
        <w:ind w:right="-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988">
        <w:rPr>
          <w:rFonts w:ascii="Times New Roman" w:hAnsi="Times New Roman" w:cs="Times New Roman"/>
          <w:sz w:val="24"/>
          <w:szCs w:val="24"/>
        </w:rPr>
        <w:t>ustala,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we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współpracy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z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nauczycielami,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tygodniowy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zakres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treści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nauczania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z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zajęć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wynikających z ramowych planów nauczania dla szkół ponadpodstawowych do zrealizowania</w:t>
      </w:r>
      <w:r w:rsidRPr="0049798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w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poszczególnych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oddziałach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klas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oraz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tygodniowy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zakres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treści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nauczania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z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zajęć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realizowanych</w:t>
      </w:r>
      <w:r w:rsidRPr="00497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w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formach</w:t>
      </w:r>
      <w:r w:rsidRPr="00497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pozaszkolnych, uwzględniając</w:t>
      </w:r>
      <w:r w:rsidRPr="004979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w</w:t>
      </w:r>
      <w:r w:rsidRPr="00497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szczególności:</w:t>
      </w:r>
    </w:p>
    <w:p w14:paraId="160F3B1E" w14:textId="77777777" w:rsidR="00D11CB4" w:rsidRPr="00497988" w:rsidRDefault="00D11CB4" w:rsidP="00D11CB4">
      <w:pPr>
        <w:pStyle w:val="Akapitzlist"/>
        <w:widowControl w:val="0"/>
        <w:numPr>
          <w:ilvl w:val="0"/>
          <w:numId w:val="148"/>
        </w:numPr>
        <w:tabs>
          <w:tab w:val="left" w:pos="39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988">
        <w:rPr>
          <w:rFonts w:ascii="Times New Roman" w:hAnsi="Times New Roman" w:cs="Times New Roman"/>
          <w:sz w:val="24"/>
          <w:szCs w:val="24"/>
        </w:rPr>
        <w:t>równomierne</w:t>
      </w:r>
      <w:r w:rsidRPr="004979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obciążenie</w:t>
      </w:r>
      <w:r w:rsidRPr="00497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uczniów</w:t>
      </w:r>
      <w:r w:rsidRPr="00497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w</w:t>
      </w:r>
      <w:r w:rsidRPr="004979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poszczególnych</w:t>
      </w:r>
      <w:r w:rsidRPr="00497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dniach</w:t>
      </w:r>
      <w:r w:rsidRPr="00497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tygodnia,</w:t>
      </w:r>
    </w:p>
    <w:p w14:paraId="297DFD6D" w14:textId="521D8516" w:rsidR="004B4A30" w:rsidRPr="004F1B33" w:rsidRDefault="00D11CB4" w:rsidP="004F1B33">
      <w:pPr>
        <w:pStyle w:val="Akapitzlist"/>
        <w:widowControl w:val="0"/>
        <w:numPr>
          <w:ilvl w:val="0"/>
          <w:numId w:val="148"/>
        </w:numPr>
        <w:tabs>
          <w:tab w:val="left" w:pos="414"/>
        </w:tabs>
        <w:autoSpaceDE w:val="0"/>
        <w:autoSpaceDN w:val="0"/>
        <w:spacing w:after="0" w:line="240" w:lineRule="auto"/>
        <w:ind w:left="413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988">
        <w:rPr>
          <w:rFonts w:ascii="Times New Roman" w:hAnsi="Times New Roman" w:cs="Times New Roman"/>
          <w:sz w:val="24"/>
          <w:szCs w:val="24"/>
        </w:rPr>
        <w:t>zróżnicowanie</w:t>
      </w:r>
      <w:r w:rsidRPr="00497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zajęć</w:t>
      </w:r>
      <w:r w:rsidRPr="004979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w</w:t>
      </w:r>
      <w:r w:rsidRPr="00497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każdym</w:t>
      </w:r>
      <w:r w:rsidRPr="00497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dniu,</w:t>
      </w:r>
    </w:p>
    <w:p w14:paraId="42DCC21D" w14:textId="77777777" w:rsidR="003E3493" w:rsidRPr="00D11CB4" w:rsidRDefault="003E3493" w:rsidP="003E3493">
      <w:pPr>
        <w:pStyle w:val="Akapitzlist"/>
        <w:widowControl w:val="0"/>
        <w:numPr>
          <w:ilvl w:val="0"/>
          <w:numId w:val="148"/>
        </w:numPr>
        <w:tabs>
          <w:tab w:val="left" w:pos="408"/>
        </w:tabs>
        <w:autoSpaceDE w:val="0"/>
        <w:autoSpaceDN w:val="0"/>
        <w:spacing w:after="0"/>
        <w:ind w:right="-5"/>
        <w:rPr>
          <w:rFonts w:ascii="Times New Roman" w:hAnsi="Times New Roman" w:cs="Times New Roman"/>
          <w:sz w:val="24"/>
        </w:rPr>
      </w:pPr>
      <w:r w:rsidRPr="00D11CB4">
        <w:rPr>
          <w:rFonts w:ascii="Times New Roman" w:hAnsi="Times New Roman" w:cs="Times New Roman"/>
          <w:sz w:val="24"/>
        </w:rPr>
        <w:t>możliwości</w:t>
      </w:r>
      <w:r w:rsidRPr="00D11CB4">
        <w:rPr>
          <w:rFonts w:ascii="Times New Roman" w:hAnsi="Times New Roman" w:cs="Times New Roman"/>
          <w:spacing w:val="7"/>
          <w:sz w:val="24"/>
        </w:rPr>
        <w:t xml:space="preserve"> </w:t>
      </w:r>
      <w:r w:rsidRPr="00D11CB4">
        <w:rPr>
          <w:rFonts w:ascii="Times New Roman" w:hAnsi="Times New Roman" w:cs="Times New Roman"/>
          <w:sz w:val="24"/>
        </w:rPr>
        <w:t>psychofizyczne</w:t>
      </w:r>
      <w:r w:rsidRPr="00D11CB4">
        <w:rPr>
          <w:rFonts w:ascii="Times New Roman" w:hAnsi="Times New Roman" w:cs="Times New Roman"/>
          <w:spacing w:val="7"/>
          <w:sz w:val="24"/>
        </w:rPr>
        <w:t xml:space="preserve"> </w:t>
      </w:r>
      <w:r w:rsidRPr="00D11CB4">
        <w:rPr>
          <w:rFonts w:ascii="Times New Roman" w:hAnsi="Times New Roman" w:cs="Times New Roman"/>
          <w:sz w:val="24"/>
        </w:rPr>
        <w:t>uczniów</w:t>
      </w:r>
      <w:r w:rsidRPr="00D11CB4">
        <w:rPr>
          <w:rFonts w:ascii="Times New Roman" w:hAnsi="Times New Roman" w:cs="Times New Roman"/>
          <w:spacing w:val="8"/>
          <w:sz w:val="24"/>
        </w:rPr>
        <w:t xml:space="preserve"> </w:t>
      </w:r>
      <w:r w:rsidRPr="00D11CB4">
        <w:rPr>
          <w:rFonts w:ascii="Times New Roman" w:hAnsi="Times New Roman" w:cs="Times New Roman"/>
          <w:sz w:val="24"/>
        </w:rPr>
        <w:t>podejmowania</w:t>
      </w:r>
      <w:r w:rsidRPr="00D11CB4">
        <w:rPr>
          <w:rFonts w:ascii="Times New Roman" w:hAnsi="Times New Roman" w:cs="Times New Roman"/>
          <w:spacing w:val="7"/>
          <w:sz w:val="24"/>
        </w:rPr>
        <w:t xml:space="preserve"> </w:t>
      </w:r>
      <w:r w:rsidRPr="00D11CB4">
        <w:rPr>
          <w:rFonts w:ascii="Times New Roman" w:hAnsi="Times New Roman" w:cs="Times New Roman"/>
          <w:sz w:val="24"/>
        </w:rPr>
        <w:t>intensywnego</w:t>
      </w:r>
      <w:r w:rsidRPr="00D11CB4">
        <w:rPr>
          <w:rFonts w:ascii="Times New Roman" w:hAnsi="Times New Roman" w:cs="Times New Roman"/>
          <w:spacing w:val="9"/>
          <w:sz w:val="24"/>
        </w:rPr>
        <w:t xml:space="preserve"> </w:t>
      </w:r>
      <w:r w:rsidRPr="00D11CB4">
        <w:rPr>
          <w:rFonts w:ascii="Times New Roman" w:hAnsi="Times New Roman" w:cs="Times New Roman"/>
          <w:sz w:val="24"/>
        </w:rPr>
        <w:t>wysiłku</w:t>
      </w:r>
      <w:r w:rsidRPr="00D11CB4">
        <w:rPr>
          <w:rFonts w:ascii="Times New Roman" w:hAnsi="Times New Roman" w:cs="Times New Roman"/>
          <w:spacing w:val="8"/>
          <w:sz w:val="24"/>
        </w:rPr>
        <w:t xml:space="preserve"> </w:t>
      </w:r>
      <w:r w:rsidRPr="00D11CB4">
        <w:rPr>
          <w:rFonts w:ascii="Times New Roman" w:hAnsi="Times New Roman" w:cs="Times New Roman"/>
          <w:sz w:val="24"/>
        </w:rPr>
        <w:t>umysłowego</w:t>
      </w:r>
      <w:r w:rsidRPr="00D11CB4">
        <w:rPr>
          <w:rFonts w:ascii="Times New Roman" w:hAnsi="Times New Roman" w:cs="Times New Roman"/>
          <w:spacing w:val="8"/>
          <w:sz w:val="24"/>
        </w:rPr>
        <w:t xml:space="preserve"> </w:t>
      </w:r>
      <w:r w:rsidRPr="00D11CB4">
        <w:rPr>
          <w:rFonts w:ascii="Times New Roman" w:hAnsi="Times New Roman" w:cs="Times New Roman"/>
          <w:sz w:val="24"/>
        </w:rPr>
        <w:t>w</w:t>
      </w:r>
      <w:r w:rsidRPr="00D11CB4">
        <w:rPr>
          <w:rFonts w:ascii="Times New Roman" w:hAnsi="Times New Roman" w:cs="Times New Roman"/>
          <w:spacing w:val="-57"/>
          <w:sz w:val="24"/>
        </w:rPr>
        <w:t xml:space="preserve"> </w:t>
      </w:r>
      <w:r w:rsidRPr="00D11CB4">
        <w:rPr>
          <w:rFonts w:ascii="Times New Roman" w:hAnsi="Times New Roman" w:cs="Times New Roman"/>
          <w:sz w:val="24"/>
        </w:rPr>
        <w:t>ciągu</w:t>
      </w:r>
      <w:r w:rsidRPr="00D11CB4">
        <w:rPr>
          <w:rFonts w:ascii="Times New Roman" w:hAnsi="Times New Roman" w:cs="Times New Roman"/>
          <w:spacing w:val="-1"/>
          <w:sz w:val="24"/>
        </w:rPr>
        <w:t xml:space="preserve"> </w:t>
      </w:r>
      <w:r w:rsidRPr="00D11CB4">
        <w:rPr>
          <w:rFonts w:ascii="Times New Roman" w:hAnsi="Times New Roman" w:cs="Times New Roman"/>
          <w:sz w:val="24"/>
        </w:rPr>
        <w:t>dnia,</w:t>
      </w:r>
    </w:p>
    <w:p w14:paraId="2A0FB764" w14:textId="77777777" w:rsidR="003E3493" w:rsidRPr="00497988" w:rsidRDefault="003E3493" w:rsidP="003E3493">
      <w:pPr>
        <w:pStyle w:val="Akapitzlist"/>
        <w:widowControl w:val="0"/>
        <w:numPr>
          <w:ilvl w:val="0"/>
          <w:numId w:val="148"/>
        </w:numPr>
        <w:tabs>
          <w:tab w:val="left" w:pos="414"/>
        </w:tabs>
        <w:autoSpaceDE w:val="0"/>
        <w:autoSpaceDN w:val="0"/>
        <w:spacing w:after="0" w:line="240" w:lineRule="auto"/>
        <w:ind w:left="413" w:right="563" w:hanging="261"/>
        <w:contextualSpacing w:val="0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łączenie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przemienne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kształcenia z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użyciem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monitorów</w:t>
      </w:r>
      <w:r w:rsidRPr="00497988">
        <w:rPr>
          <w:rFonts w:ascii="Times New Roman" w:hAnsi="Times New Roman" w:cs="Times New Roman"/>
          <w:spacing w:val="-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ekranowych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bez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ich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użycia,</w:t>
      </w:r>
    </w:p>
    <w:p w14:paraId="37FB3D89" w14:textId="77777777" w:rsidR="003E3493" w:rsidRPr="00497988" w:rsidRDefault="003E3493" w:rsidP="003E3493">
      <w:pPr>
        <w:pStyle w:val="Akapitzlist"/>
        <w:widowControl w:val="0"/>
        <w:numPr>
          <w:ilvl w:val="0"/>
          <w:numId w:val="148"/>
        </w:numPr>
        <w:tabs>
          <w:tab w:val="left" w:pos="399"/>
        </w:tabs>
        <w:autoSpaceDE w:val="0"/>
        <w:autoSpaceDN w:val="0"/>
        <w:spacing w:after="0" w:line="240" w:lineRule="auto"/>
        <w:ind w:right="563"/>
        <w:contextualSpacing w:val="0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ograniczenia</w:t>
      </w:r>
      <w:r w:rsidRPr="00497988">
        <w:rPr>
          <w:rFonts w:ascii="Times New Roman" w:hAnsi="Times New Roman" w:cs="Times New Roman"/>
          <w:spacing w:val="-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wynikające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ze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specyfiki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zajęć,</w:t>
      </w:r>
    </w:p>
    <w:p w14:paraId="3C74922D" w14:textId="77777777" w:rsidR="003E3493" w:rsidRPr="00497988" w:rsidRDefault="003E3493" w:rsidP="003E3493">
      <w:pPr>
        <w:pStyle w:val="Akapitzlist"/>
        <w:widowControl w:val="0"/>
        <w:numPr>
          <w:ilvl w:val="0"/>
          <w:numId w:val="148"/>
        </w:numPr>
        <w:tabs>
          <w:tab w:val="left" w:pos="372"/>
        </w:tabs>
        <w:autoSpaceDE w:val="0"/>
        <w:autoSpaceDN w:val="0"/>
        <w:spacing w:after="0" w:line="240" w:lineRule="auto"/>
        <w:ind w:left="371" w:right="563" w:hanging="219"/>
        <w:contextualSpacing w:val="0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konieczność</w:t>
      </w:r>
      <w:r w:rsidRPr="00497988">
        <w:rPr>
          <w:rFonts w:ascii="Times New Roman" w:hAnsi="Times New Roman" w:cs="Times New Roman"/>
          <w:spacing w:val="-4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zapewnienia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bezpieczeństwa</w:t>
      </w:r>
      <w:r w:rsidRPr="00497988">
        <w:rPr>
          <w:rFonts w:ascii="Times New Roman" w:hAnsi="Times New Roman" w:cs="Times New Roman"/>
          <w:spacing w:val="-4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wynikającego ze</w:t>
      </w:r>
      <w:r w:rsidRPr="00497988">
        <w:rPr>
          <w:rFonts w:ascii="Times New Roman" w:hAnsi="Times New Roman" w:cs="Times New Roman"/>
          <w:spacing w:val="-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specyfiki</w:t>
      </w:r>
      <w:r w:rsidRPr="00497988">
        <w:rPr>
          <w:rFonts w:ascii="Times New Roman" w:hAnsi="Times New Roman" w:cs="Times New Roman"/>
          <w:spacing w:val="-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realizowanych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zajęć,</w:t>
      </w:r>
    </w:p>
    <w:p w14:paraId="5F18A748" w14:textId="77777777" w:rsidR="003E3493" w:rsidRPr="00497988" w:rsidRDefault="003E3493" w:rsidP="003E3493">
      <w:pPr>
        <w:pStyle w:val="Akapitzlist"/>
        <w:widowControl w:val="0"/>
        <w:numPr>
          <w:ilvl w:val="0"/>
          <w:numId w:val="149"/>
        </w:numPr>
        <w:tabs>
          <w:tab w:val="left" w:pos="434"/>
        </w:tabs>
        <w:autoSpaceDE w:val="0"/>
        <w:autoSpaceDN w:val="0"/>
        <w:spacing w:after="0"/>
        <w:ind w:right="13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ustala, we współpracy z nauczycielami, sposób potwierdzania uczestnictwa uczniów na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zajęciach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oraz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sposób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termin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usprawiedliwiania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nieobecności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uczniów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zajęciach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edukacyjnych,</w:t>
      </w:r>
    </w:p>
    <w:p w14:paraId="4FD65451" w14:textId="77777777" w:rsidR="003E3493" w:rsidRPr="00497988" w:rsidRDefault="003E3493" w:rsidP="003E3493">
      <w:pPr>
        <w:pStyle w:val="Akapitzlist"/>
        <w:widowControl w:val="0"/>
        <w:numPr>
          <w:ilvl w:val="0"/>
          <w:numId w:val="149"/>
        </w:numPr>
        <w:tabs>
          <w:tab w:val="left" w:pos="499"/>
        </w:tabs>
        <w:autoSpaceDE w:val="0"/>
        <w:autoSpaceDN w:val="0"/>
        <w:spacing w:after="0"/>
        <w:ind w:right="-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zapewnia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każdemu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uczniowi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lub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rodzicom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możliwość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konsultacji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nauczycielem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prowadzącym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zajęcia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oraz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przekazuje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im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informację o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formie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terminach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tych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konsultacji,</w:t>
      </w:r>
    </w:p>
    <w:p w14:paraId="6C6D7520" w14:textId="77777777" w:rsidR="003E3493" w:rsidRPr="00497988" w:rsidRDefault="003E3493" w:rsidP="003E3493">
      <w:pPr>
        <w:pStyle w:val="Akapitzlist"/>
        <w:widowControl w:val="0"/>
        <w:numPr>
          <w:ilvl w:val="0"/>
          <w:numId w:val="149"/>
        </w:numPr>
        <w:tabs>
          <w:tab w:val="left" w:pos="547"/>
        </w:tabs>
        <w:autoSpaceDE w:val="0"/>
        <w:autoSpaceDN w:val="0"/>
        <w:spacing w:after="0"/>
        <w:ind w:right="-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ustala, we współpracy z nauczycielami, sposób monitorowania postępów uczniów oraz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sposób weryfikacji wiedzy i umiejętności uczniów, w tym również informowania uczniów lub</w:t>
      </w:r>
      <w:r w:rsidRPr="00497988">
        <w:rPr>
          <w:rFonts w:ascii="Times New Roman" w:hAnsi="Times New Roman" w:cs="Times New Roman"/>
          <w:spacing w:val="-5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rodziców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 postępach ucznia w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nauce, a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także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uzyskanych przez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niego ocenach,</w:t>
      </w:r>
    </w:p>
    <w:p w14:paraId="3E333454" w14:textId="77777777" w:rsidR="003E3493" w:rsidRPr="00497988" w:rsidRDefault="003E3493" w:rsidP="003E3493">
      <w:pPr>
        <w:pStyle w:val="Akapitzlist"/>
        <w:widowControl w:val="0"/>
        <w:numPr>
          <w:ilvl w:val="0"/>
          <w:numId w:val="149"/>
        </w:numPr>
        <w:tabs>
          <w:tab w:val="left" w:pos="638"/>
        </w:tabs>
        <w:autoSpaceDE w:val="0"/>
        <w:autoSpaceDN w:val="0"/>
        <w:spacing w:after="0"/>
        <w:ind w:right="-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ustala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warunki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sposób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przeprowadzania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egzaminu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klasyfikacyjnego,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egzaminu</w:t>
      </w:r>
      <w:r w:rsidRPr="00497988">
        <w:rPr>
          <w:rFonts w:ascii="Times New Roman" w:hAnsi="Times New Roman" w:cs="Times New Roman"/>
          <w:spacing w:val="-5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poprawkowego,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oraz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sprawdzianu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wiadomości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umiejętności,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a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także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warunki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sposób</w:t>
      </w:r>
      <w:r w:rsidRPr="00497988">
        <w:rPr>
          <w:rFonts w:ascii="Times New Roman" w:hAnsi="Times New Roman" w:cs="Times New Roman"/>
          <w:spacing w:val="-5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ustalania rocznej oceny klasyfikacyjnej zachowania w przypadku wniesienia zastrzeżenia do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trybu ustalenia tej oceny, o których mowa w rozdziale 3a ustawy z dnia 7 września 1991 r. o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systemie oświaty, jak również warunki i sposób zaliczania zajęć realizowanych w formach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pozaszkolnych,</w:t>
      </w:r>
    </w:p>
    <w:p w14:paraId="715755F1" w14:textId="1C9F61F7" w:rsidR="003E3493" w:rsidRPr="004B4A30" w:rsidRDefault="003E3493" w:rsidP="004B4A30">
      <w:pPr>
        <w:widowControl w:val="0"/>
        <w:tabs>
          <w:tab w:val="left" w:pos="514"/>
        </w:tabs>
        <w:autoSpaceDE w:val="0"/>
        <w:autoSpaceDN w:val="0"/>
        <w:spacing w:after="0" w:line="240" w:lineRule="auto"/>
        <w:ind w:right="-4"/>
        <w:jc w:val="both"/>
        <w:rPr>
          <w:rFonts w:ascii="Times New Roman" w:hAnsi="Times New Roman" w:cs="Times New Roman"/>
          <w:sz w:val="24"/>
        </w:rPr>
        <w:sectPr w:rsidR="003E3493" w:rsidRPr="004B4A30" w:rsidSect="00A72110">
          <w:pgSz w:w="11910" w:h="16840"/>
          <w:pgMar w:top="1940" w:right="853" w:bottom="840" w:left="1560" w:header="240" w:footer="657" w:gutter="0"/>
          <w:cols w:space="708"/>
        </w:sectPr>
      </w:pPr>
    </w:p>
    <w:p w14:paraId="23735C24" w14:textId="77777777" w:rsidR="00B51A20" w:rsidRPr="00497988" w:rsidRDefault="00B51A20" w:rsidP="00B51A20">
      <w:pPr>
        <w:pStyle w:val="Akapitzlist"/>
        <w:widowControl w:val="0"/>
        <w:numPr>
          <w:ilvl w:val="0"/>
          <w:numId w:val="149"/>
        </w:numPr>
        <w:tabs>
          <w:tab w:val="left" w:pos="547"/>
        </w:tabs>
        <w:autoSpaceDE w:val="0"/>
        <w:autoSpaceDN w:val="0"/>
        <w:spacing w:after="0"/>
        <w:ind w:right="-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lastRenderedPageBreak/>
        <w:t>przekazuje uczniom, rodzicom i nauczycielom informację o sposobie i trybie realizacji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zadań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szkoły,</w:t>
      </w:r>
    </w:p>
    <w:p w14:paraId="1BA294F7" w14:textId="77777777" w:rsidR="00B51A20" w:rsidRPr="00497988" w:rsidRDefault="00B51A20" w:rsidP="00B51A20">
      <w:pPr>
        <w:pStyle w:val="Akapitzlist"/>
        <w:widowControl w:val="0"/>
        <w:numPr>
          <w:ilvl w:val="0"/>
          <w:numId w:val="149"/>
        </w:numPr>
        <w:tabs>
          <w:tab w:val="left" w:pos="514"/>
        </w:tabs>
        <w:autoSpaceDE w:val="0"/>
        <w:autoSpaceDN w:val="0"/>
        <w:spacing w:after="0" w:line="240" w:lineRule="auto"/>
        <w:ind w:left="513" w:right="-5"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koordynuje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współpracę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nauczycieli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uczniami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lub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rodzicami.</w:t>
      </w:r>
    </w:p>
    <w:p w14:paraId="473990EF" w14:textId="5F10A8FA" w:rsidR="00B51A20" w:rsidRPr="00497988" w:rsidRDefault="00B51A20" w:rsidP="00B51A20">
      <w:pPr>
        <w:spacing w:before="202"/>
        <w:ind w:right="-5"/>
        <w:jc w:val="center"/>
        <w:rPr>
          <w:rFonts w:ascii="Times New Roman" w:hAnsi="Times New Roman" w:cs="Times New Roman"/>
          <w:b/>
          <w:sz w:val="24"/>
        </w:rPr>
      </w:pPr>
      <w:r w:rsidRPr="00497988">
        <w:rPr>
          <w:rFonts w:ascii="Times New Roman" w:hAnsi="Times New Roman" w:cs="Times New Roman"/>
          <w:b/>
          <w:sz w:val="24"/>
        </w:rPr>
        <w:t xml:space="preserve">§ </w:t>
      </w:r>
      <w:r w:rsidR="001A1D58">
        <w:rPr>
          <w:rFonts w:ascii="Times New Roman" w:hAnsi="Times New Roman" w:cs="Times New Roman"/>
          <w:b/>
          <w:sz w:val="24"/>
        </w:rPr>
        <w:t>62</w:t>
      </w:r>
    </w:p>
    <w:p w14:paraId="067A0C6D" w14:textId="77777777" w:rsidR="00B51A20" w:rsidRDefault="00B51A20" w:rsidP="00B51A20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</w:rPr>
      </w:pPr>
      <w:r w:rsidRPr="00497988">
        <w:rPr>
          <w:rFonts w:ascii="Times New Roman" w:hAnsi="Times New Roman" w:cs="Times New Roman"/>
          <w:b/>
          <w:sz w:val="24"/>
        </w:rPr>
        <w:t xml:space="preserve">Zadania nauczycieli, wychowawców oraz Rady Pedagogicznej  </w:t>
      </w:r>
      <w:r w:rsidRPr="00497988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w</w:t>
      </w:r>
      <w:r w:rsidRPr="0049798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okresie</w:t>
      </w:r>
      <w:r w:rsidRPr="0049798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czasowego</w:t>
      </w:r>
      <w:r w:rsidRPr="0049798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ograniczenia</w:t>
      </w:r>
      <w:r w:rsidRPr="0049798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funkcjonowania</w:t>
      </w:r>
      <w:r w:rsidRPr="0049798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szkoły</w:t>
      </w:r>
    </w:p>
    <w:p w14:paraId="133B5EC8" w14:textId="77777777" w:rsidR="00B51A20" w:rsidRPr="00497988" w:rsidRDefault="00B51A20" w:rsidP="00B51A20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</w:rPr>
      </w:pPr>
    </w:p>
    <w:p w14:paraId="67AFE66F" w14:textId="77777777" w:rsidR="00B51A20" w:rsidRPr="00497988" w:rsidRDefault="00B51A20" w:rsidP="00B51A20">
      <w:pPr>
        <w:pStyle w:val="Akapitzlist"/>
        <w:widowControl w:val="0"/>
        <w:numPr>
          <w:ilvl w:val="0"/>
          <w:numId w:val="147"/>
        </w:numPr>
        <w:tabs>
          <w:tab w:val="left" w:pos="418"/>
        </w:tabs>
        <w:autoSpaceDE w:val="0"/>
        <w:autoSpaceDN w:val="0"/>
        <w:spacing w:after="0"/>
        <w:ind w:right="13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W sytuacji czasowego ograniczenia funkcjonowania szkoły nauczyciele realizują zadania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dydaktyczne,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opiekuńcze i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wychowawcze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</w:t>
      </w:r>
      <w:r w:rsidRPr="00497988">
        <w:rPr>
          <w:rFonts w:ascii="Times New Roman" w:hAnsi="Times New Roman" w:cs="Times New Roman"/>
          <w:spacing w:val="-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zasadach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określonych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przez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dyrektora</w:t>
      </w:r>
      <w:r w:rsidRPr="00497988">
        <w:rPr>
          <w:rFonts w:ascii="Times New Roman" w:hAnsi="Times New Roman" w:cs="Times New Roman"/>
          <w:spacing w:val="-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szkoły.</w:t>
      </w:r>
    </w:p>
    <w:p w14:paraId="622830F9" w14:textId="77777777" w:rsidR="00B51A20" w:rsidRPr="00497988" w:rsidRDefault="00B51A20" w:rsidP="00B51A20">
      <w:pPr>
        <w:pStyle w:val="Akapitzlist"/>
        <w:widowControl w:val="0"/>
        <w:numPr>
          <w:ilvl w:val="0"/>
          <w:numId w:val="147"/>
        </w:numPr>
        <w:tabs>
          <w:tab w:val="left" w:pos="403"/>
        </w:tabs>
        <w:autoSpaceDE w:val="0"/>
        <w:autoSpaceDN w:val="0"/>
        <w:spacing w:after="0" w:line="278" w:lineRule="auto"/>
        <w:ind w:right="13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Posiedzenia Rady Pedagogicznej mogą odbywać się online.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Za</w:t>
      </w:r>
      <w:r w:rsidRPr="00497988">
        <w:rPr>
          <w:rFonts w:ascii="Times New Roman" w:hAnsi="Times New Roman" w:cs="Times New Roman"/>
          <w:spacing w:val="-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ich organizację oraz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koordynację odpowiada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dyrektor placówki.</w:t>
      </w:r>
    </w:p>
    <w:p w14:paraId="3AEBBBF1" w14:textId="77777777" w:rsidR="00B51A20" w:rsidRPr="00497988" w:rsidRDefault="00B51A20" w:rsidP="00B51A20">
      <w:pPr>
        <w:pStyle w:val="Akapitzlist"/>
        <w:widowControl w:val="0"/>
        <w:numPr>
          <w:ilvl w:val="0"/>
          <w:numId w:val="147"/>
        </w:numPr>
        <w:tabs>
          <w:tab w:val="left" w:pos="427"/>
        </w:tabs>
        <w:autoSpaceDE w:val="0"/>
        <w:autoSpaceDN w:val="0"/>
        <w:spacing w:after="0"/>
        <w:ind w:right="13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Podczas posiedzeń online Rada Pedagogiczna może podejmować uchwały niezbędne do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prawidłowego przebiegu procesu edukacji i wydawać opinie na mocy przysługujących jej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kompetencji.</w:t>
      </w:r>
    </w:p>
    <w:p w14:paraId="0095CD38" w14:textId="77777777" w:rsidR="00B51A20" w:rsidRPr="00497988" w:rsidRDefault="00B51A20" w:rsidP="00B51A20">
      <w:pPr>
        <w:pStyle w:val="Akapitzlist"/>
        <w:widowControl w:val="0"/>
        <w:numPr>
          <w:ilvl w:val="0"/>
          <w:numId w:val="147"/>
        </w:numPr>
        <w:tabs>
          <w:tab w:val="left" w:pos="418"/>
        </w:tabs>
        <w:autoSpaceDE w:val="0"/>
        <w:autoSpaceDN w:val="0"/>
        <w:spacing w:after="0"/>
        <w:ind w:right="13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Członkowie Rady Pedagogicznej głosują online poprzez odpowiedź pisemną przesłaną w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określonej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formie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do dyrektora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szkoły.</w:t>
      </w:r>
    </w:p>
    <w:p w14:paraId="0DEE8775" w14:textId="77777777" w:rsidR="00B51A20" w:rsidRPr="00497988" w:rsidRDefault="00B51A20" w:rsidP="00B51A20">
      <w:pPr>
        <w:pStyle w:val="Tekstpodstawowy"/>
        <w:numPr>
          <w:ilvl w:val="0"/>
          <w:numId w:val="147"/>
        </w:numPr>
        <w:spacing w:after="0"/>
        <w:ind w:left="142" w:right="137" w:firstLine="0"/>
        <w:jc w:val="both"/>
        <w:rPr>
          <w:rFonts w:cs="Times New Roman"/>
          <w:sz w:val="24"/>
          <w:szCs w:val="24"/>
        </w:rPr>
      </w:pPr>
      <w:r w:rsidRPr="00497988">
        <w:rPr>
          <w:rFonts w:cs="Times New Roman"/>
          <w:sz w:val="24"/>
        </w:rPr>
        <w:t>Wychowawca</w:t>
      </w:r>
      <w:r w:rsidRPr="00497988">
        <w:rPr>
          <w:rFonts w:cs="Times New Roman"/>
          <w:spacing w:val="-11"/>
          <w:sz w:val="24"/>
        </w:rPr>
        <w:t xml:space="preserve"> </w:t>
      </w:r>
      <w:r w:rsidRPr="00497988">
        <w:rPr>
          <w:rFonts w:cs="Times New Roman"/>
          <w:sz w:val="24"/>
        </w:rPr>
        <w:t>klasy</w:t>
      </w:r>
      <w:r w:rsidRPr="00497988">
        <w:rPr>
          <w:rFonts w:cs="Times New Roman"/>
          <w:spacing w:val="-12"/>
          <w:sz w:val="24"/>
        </w:rPr>
        <w:t xml:space="preserve"> </w:t>
      </w:r>
      <w:r w:rsidRPr="00497988">
        <w:rPr>
          <w:rFonts w:cs="Times New Roman"/>
          <w:sz w:val="24"/>
        </w:rPr>
        <w:t>jest</w:t>
      </w:r>
      <w:r w:rsidRPr="00497988">
        <w:rPr>
          <w:rFonts w:cs="Times New Roman"/>
          <w:spacing w:val="-11"/>
          <w:sz w:val="24"/>
        </w:rPr>
        <w:t xml:space="preserve"> </w:t>
      </w:r>
      <w:r w:rsidRPr="00497988">
        <w:rPr>
          <w:rFonts w:cs="Times New Roman"/>
          <w:sz w:val="24"/>
        </w:rPr>
        <w:t>odpowiedzialny</w:t>
      </w:r>
      <w:r w:rsidRPr="00497988">
        <w:rPr>
          <w:rFonts w:cs="Times New Roman"/>
          <w:spacing w:val="-12"/>
          <w:sz w:val="24"/>
        </w:rPr>
        <w:t xml:space="preserve"> </w:t>
      </w:r>
      <w:r w:rsidRPr="00497988">
        <w:rPr>
          <w:rFonts w:cs="Times New Roman"/>
          <w:sz w:val="24"/>
        </w:rPr>
        <w:t>za</w:t>
      </w:r>
      <w:r w:rsidRPr="00497988">
        <w:rPr>
          <w:rFonts w:cs="Times New Roman"/>
          <w:spacing w:val="-12"/>
          <w:sz w:val="24"/>
        </w:rPr>
        <w:t xml:space="preserve"> </w:t>
      </w:r>
      <w:r w:rsidRPr="00497988">
        <w:rPr>
          <w:rFonts w:cs="Times New Roman"/>
          <w:sz w:val="24"/>
        </w:rPr>
        <w:t>monitorowanie</w:t>
      </w:r>
      <w:r w:rsidRPr="00497988">
        <w:rPr>
          <w:rFonts w:cs="Times New Roman"/>
          <w:spacing w:val="-13"/>
          <w:sz w:val="24"/>
        </w:rPr>
        <w:t xml:space="preserve"> </w:t>
      </w:r>
      <w:r w:rsidRPr="00497988">
        <w:rPr>
          <w:rFonts w:cs="Times New Roman"/>
          <w:sz w:val="24"/>
        </w:rPr>
        <w:t>pracy</w:t>
      </w:r>
      <w:r w:rsidRPr="00497988">
        <w:rPr>
          <w:rFonts w:cs="Times New Roman"/>
          <w:spacing w:val="-12"/>
          <w:sz w:val="24"/>
        </w:rPr>
        <w:t xml:space="preserve"> </w:t>
      </w:r>
      <w:r w:rsidRPr="00497988">
        <w:rPr>
          <w:rFonts w:cs="Times New Roman"/>
          <w:sz w:val="24"/>
        </w:rPr>
        <w:t>całego</w:t>
      </w:r>
      <w:r w:rsidRPr="00497988">
        <w:rPr>
          <w:rFonts w:cs="Times New Roman"/>
          <w:spacing w:val="-10"/>
          <w:sz w:val="24"/>
        </w:rPr>
        <w:t xml:space="preserve"> </w:t>
      </w:r>
      <w:r w:rsidRPr="00497988">
        <w:rPr>
          <w:rFonts w:cs="Times New Roman"/>
          <w:sz w:val="24"/>
        </w:rPr>
        <w:t>zespołu</w:t>
      </w:r>
      <w:r w:rsidRPr="00497988">
        <w:rPr>
          <w:rFonts w:cs="Times New Roman"/>
          <w:spacing w:val="-12"/>
          <w:sz w:val="24"/>
        </w:rPr>
        <w:t xml:space="preserve"> </w:t>
      </w:r>
      <w:r w:rsidRPr="00497988">
        <w:rPr>
          <w:rFonts w:cs="Times New Roman"/>
          <w:sz w:val="24"/>
        </w:rPr>
        <w:t>klasowego.</w:t>
      </w:r>
      <w:r w:rsidRPr="00497988">
        <w:rPr>
          <w:rFonts w:cs="Times New Roman"/>
          <w:spacing w:val="-57"/>
          <w:sz w:val="24"/>
        </w:rPr>
        <w:t xml:space="preserve"> </w:t>
      </w:r>
      <w:r w:rsidRPr="00497988">
        <w:rPr>
          <w:rFonts w:cs="Times New Roman"/>
          <w:sz w:val="24"/>
        </w:rPr>
        <w:t>W</w:t>
      </w:r>
      <w:r w:rsidRPr="00497988">
        <w:rPr>
          <w:rFonts w:cs="Times New Roman"/>
          <w:spacing w:val="-14"/>
          <w:sz w:val="24"/>
        </w:rPr>
        <w:t xml:space="preserve"> </w:t>
      </w:r>
      <w:r w:rsidRPr="00497988">
        <w:rPr>
          <w:rFonts w:cs="Times New Roman"/>
          <w:sz w:val="24"/>
        </w:rPr>
        <w:t>tym</w:t>
      </w:r>
      <w:r w:rsidRPr="00497988">
        <w:rPr>
          <w:rFonts w:cs="Times New Roman"/>
          <w:spacing w:val="-13"/>
          <w:sz w:val="24"/>
        </w:rPr>
        <w:t xml:space="preserve"> </w:t>
      </w:r>
      <w:r w:rsidRPr="00497988">
        <w:rPr>
          <w:rFonts w:cs="Times New Roman"/>
          <w:sz w:val="24"/>
        </w:rPr>
        <w:t>celu</w:t>
      </w:r>
      <w:r w:rsidRPr="00497988">
        <w:rPr>
          <w:rFonts w:cs="Times New Roman"/>
          <w:spacing w:val="-12"/>
          <w:sz w:val="24"/>
        </w:rPr>
        <w:t xml:space="preserve"> </w:t>
      </w:r>
      <w:r w:rsidRPr="00497988">
        <w:rPr>
          <w:rFonts w:cs="Times New Roman"/>
          <w:sz w:val="24"/>
        </w:rPr>
        <w:t>zobowiązany</w:t>
      </w:r>
      <w:r w:rsidRPr="00497988">
        <w:rPr>
          <w:rFonts w:cs="Times New Roman"/>
          <w:spacing w:val="-11"/>
          <w:sz w:val="24"/>
        </w:rPr>
        <w:t xml:space="preserve"> </w:t>
      </w:r>
      <w:r w:rsidRPr="00497988">
        <w:rPr>
          <w:rFonts w:cs="Times New Roman"/>
          <w:sz w:val="24"/>
        </w:rPr>
        <w:t>jest</w:t>
      </w:r>
      <w:r w:rsidRPr="00497988">
        <w:rPr>
          <w:rFonts w:cs="Times New Roman"/>
          <w:spacing w:val="-12"/>
          <w:sz w:val="24"/>
        </w:rPr>
        <w:t xml:space="preserve"> </w:t>
      </w:r>
      <w:r w:rsidRPr="00497988">
        <w:rPr>
          <w:rFonts w:cs="Times New Roman"/>
          <w:sz w:val="24"/>
        </w:rPr>
        <w:t>on</w:t>
      </w:r>
      <w:r w:rsidRPr="00497988">
        <w:rPr>
          <w:rFonts w:cs="Times New Roman"/>
          <w:spacing w:val="-13"/>
          <w:sz w:val="24"/>
        </w:rPr>
        <w:t xml:space="preserve"> </w:t>
      </w:r>
      <w:r w:rsidRPr="00497988">
        <w:rPr>
          <w:rFonts w:cs="Times New Roman"/>
          <w:sz w:val="24"/>
        </w:rPr>
        <w:t>do</w:t>
      </w:r>
      <w:r w:rsidRPr="00497988">
        <w:rPr>
          <w:rFonts w:cs="Times New Roman"/>
          <w:spacing w:val="-10"/>
          <w:sz w:val="24"/>
        </w:rPr>
        <w:t xml:space="preserve"> </w:t>
      </w:r>
      <w:r w:rsidRPr="00497988">
        <w:rPr>
          <w:rFonts w:cs="Times New Roman"/>
          <w:sz w:val="24"/>
        </w:rPr>
        <w:t>utrzymywania</w:t>
      </w:r>
      <w:r w:rsidRPr="00497988">
        <w:rPr>
          <w:rFonts w:cs="Times New Roman"/>
          <w:spacing w:val="-12"/>
          <w:sz w:val="24"/>
        </w:rPr>
        <w:t xml:space="preserve"> </w:t>
      </w:r>
      <w:r w:rsidRPr="00497988">
        <w:rPr>
          <w:rFonts w:cs="Times New Roman"/>
          <w:sz w:val="24"/>
        </w:rPr>
        <w:t>ścisłego</w:t>
      </w:r>
      <w:r w:rsidRPr="00497988">
        <w:rPr>
          <w:rFonts w:cs="Times New Roman"/>
          <w:spacing w:val="-12"/>
          <w:sz w:val="24"/>
        </w:rPr>
        <w:t xml:space="preserve"> </w:t>
      </w:r>
      <w:r w:rsidRPr="00497988">
        <w:rPr>
          <w:rFonts w:cs="Times New Roman"/>
          <w:sz w:val="24"/>
        </w:rPr>
        <w:t>kontaktu</w:t>
      </w:r>
      <w:r w:rsidRPr="00497988">
        <w:rPr>
          <w:rFonts w:cs="Times New Roman"/>
          <w:spacing w:val="-13"/>
          <w:sz w:val="24"/>
        </w:rPr>
        <w:t xml:space="preserve"> </w:t>
      </w:r>
      <w:r w:rsidRPr="00497988">
        <w:rPr>
          <w:rFonts w:cs="Times New Roman"/>
          <w:sz w:val="24"/>
        </w:rPr>
        <w:t>z</w:t>
      </w:r>
      <w:r w:rsidRPr="00497988">
        <w:rPr>
          <w:rFonts w:cs="Times New Roman"/>
          <w:spacing w:val="-11"/>
          <w:sz w:val="24"/>
        </w:rPr>
        <w:t xml:space="preserve"> </w:t>
      </w:r>
      <w:r w:rsidRPr="00497988">
        <w:rPr>
          <w:rFonts w:cs="Times New Roman"/>
          <w:sz w:val="24"/>
        </w:rPr>
        <w:t>uczniami,</w:t>
      </w:r>
      <w:r w:rsidRPr="00497988">
        <w:rPr>
          <w:rFonts w:cs="Times New Roman"/>
          <w:spacing w:val="-13"/>
          <w:sz w:val="24"/>
        </w:rPr>
        <w:t xml:space="preserve"> </w:t>
      </w:r>
      <w:r w:rsidRPr="00497988">
        <w:rPr>
          <w:rFonts w:cs="Times New Roman"/>
          <w:sz w:val="24"/>
        </w:rPr>
        <w:t>ich</w:t>
      </w:r>
      <w:r w:rsidRPr="00497988">
        <w:rPr>
          <w:rFonts w:cs="Times New Roman"/>
          <w:spacing w:val="-13"/>
          <w:sz w:val="24"/>
        </w:rPr>
        <w:t xml:space="preserve"> </w:t>
      </w:r>
      <w:r w:rsidRPr="00497988">
        <w:rPr>
          <w:rFonts w:cs="Times New Roman"/>
          <w:sz w:val="24"/>
        </w:rPr>
        <w:t>rodzicami</w:t>
      </w:r>
      <w:r>
        <w:rPr>
          <w:rFonts w:cs="Times New Roman"/>
          <w:sz w:val="24"/>
        </w:rPr>
        <w:t xml:space="preserve">, </w:t>
      </w:r>
      <w:r w:rsidRPr="00497988">
        <w:rPr>
          <w:rFonts w:cs="Times New Roman"/>
          <w:sz w:val="24"/>
          <w:szCs w:val="24"/>
        </w:rPr>
        <w:t>nauczycielami</w:t>
      </w:r>
      <w:r w:rsidRPr="00497988">
        <w:rPr>
          <w:rFonts w:cs="Times New Roman"/>
          <w:spacing w:val="34"/>
          <w:sz w:val="24"/>
          <w:szCs w:val="24"/>
        </w:rPr>
        <w:t xml:space="preserve"> </w:t>
      </w:r>
      <w:r w:rsidRPr="00497988">
        <w:rPr>
          <w:rFonts w:cs="Times New Roman"/>
          <w:sz w:val="24"/>
          <w:szCs w:val="24"/>
        </w:rPr>
        <w:t>uczącymi</w:t>
      </w:r>
      <w:r w:rsidRPr="00497988">
        <w:rPr>
          <w:rFonts w:cs="Times New Roman"/>
          <w:spacing w:val="37"/>
          <w:sz w:val="24"/>
          <w:szCs w:val="24"/>
        </w:rPr>
        <w:t xml:space="preserve"> </w:t>
      </w:r>
      <w:r w:rsidRPr="00497988">
        <w:rPr>
          <w:rFonts w:cs="Times New Roman"/>
          <w:sz w:val="24"/>
          <w:szCs w:val="24"/>
        </w:rPr>
        <w:t>w</w:t>
      </w:r>
      <w:r w:rsidRPr="00497988">
        <w:rPr>
          <w:rFonts w:cs="Times New Roman"/>
          <w:spacing w:val="34"/>
          <w:sz w:val="24"/>
          <w:szCs w:val="24"/>
        </w:rPr>
        <w:t xml:space="preserve"> </w:t>
      </w:r>
      <w:r w:rsidRPr="00497988">
        <w:rPr>
          <w:rFonts w:cs="Times New Roman"/>
          <w:sz w:val="24"/>
          <w:szCs w:val="24"/>
        </w:rPr>
        <w:t>jego</w:t>
      </w:r>
      <w:r w:rsidRPr="00497988">
        <w:rPr>
          <w:rFonts w:cs="Times New Roman"/>
          <w:spacing w:val="34"/>
          <w:sz w:val="24"/>
          <w:szCs w:val="24"/>
        </w:rPr>
        <w:t xml:space="preserve"> </w:t>
      </w:r>
      <w:r w:rsidRPr="00497988">
        <w:rPr>
          <w:rFonts w:cs="Times New Roman"/>
          <w:sz w:val="24"/>
          <w:szCs w:val="24"/>
        </w:rPr>
        <w:t>klasie</w:t>
      </w:r>
      <w:r w:rsidRPr="00497988">
        <w:rPr>
          <w:rFonts w:cs="Times New Roman"/>
          <w:spacing w:val="34"/>
          <w:sz w:val="24"/>
          <w:szCs w:val="24"/>
        </w:rPr>
        <w:t xml:space="preserve"> </w:t>
      </w:r>
      <w:r w:rsidRPr="00497988">
        <w:rPr>
          <w:rFonts w:cs="Times New Roman"/>
          <w:sz w:val="24"/>
          <w:szCs w:val="24"/>
        </w:rPr>
        <w:t>i</w:t>
      </w:r>
      <w:r w:rsidRPr="00497988">
        <w:rPr>
          <w:rFonts w:cs="Times New Roman"/>
          <w:spacing w:val="35"/>
          <w:sz w:val="24"/>
          <w:szCs w:val="24"/>
        </w:rPr>
        <w:t xml:space="preserve"> </w:t>
      </w:r>
      <w:r w:rsidRPr="00497988">
        <w:rPr>
          <w:rFonts w:cs="Times New Roman"/>
          <w:sz w:val="24"/>
          <w:szCs w:val="24"/>
        </w:rPr>
        <w:t>dyrekcją</w:t>
      </w:r>
      <w:r w:rsidRPr="00497988">
        <w:rPr>
          <w:rFonts w:cs="Times New Roman"/>
          <w:spacing w:val="32"/>
          <w:sz w:val="24"/>
          <w:szCs w:val="24"/>
        </w:rPr>
        <w:t xml:space="preserve"> </w:t>
      </w:r>
      <w:r w:rsidRPr="00497988">
        <w:rPr>
          <w:rFonts w:cs="Times New Roman"/>
          <w:sz w:val="24"/>
          <w:szCs w:val="24"/>
        </w:rPr>
        <w:t>szkoły</w:t>
      </w:r>
      <w:r w:rsidRPr="00497988">
        <w:rPr>
          <w:rFonts w:cs="Times New Roman"/>
          <w:spacing w:val="35"/>
          <w:sz w:val="24"/>
          <w:szCs w:val="24"/>
        </w:rPr>
        <w:t xml:space="preserve"> </w:t>
      </w:r>
      <w:r w:rsidRPr="00497988">
        <w:rPr>
          <w:rFonts w:cs="Times New Roman"/>
          <w:sz w:val="24"/>
          <w:szCs w:val="24"/>
        </w:rPr>
        <w:t>oraz</w:t>
      </w:r>
      <w:r w:rsidRPr="00497988">
        <w:rPr>
          <w:rFonts w:cs="Times New Roman"/>
          <w:spacing w:val="36"/>
          <w:sz w:val="24"/>
          <w:szCs w:val="24"/>
        </w:rPr>
        <w:t xml:space="preserve"> </w:t>
      </w:r>
      <w:r w:rsidRPr="00497988">
        <w:rPr>
          <w:rFonts w:cs="Times New Roman"/>
          <w:sz w:val="24"/>
          <w:szCs w:val="24"/>
        </w:rPr>
        <w:t>pełnienia</w:t>
      </w:r>
      <w:r w:rsidRPr="00497988">
        <w:rPr>
          <w:rFonts w:cs="Times New Roman"/>
          <w:spacing w:val="38"/>
          <w:sz w:val="24"/>
          <w:szCs w:val="24"/>
        </w:rPr>
        <w:t xml:space="preserve"> </w:t>
      </w:r>
      <w:r w:rsidRPr="00497988">
        <w:rPr>
          <w:rFonts w:cs="Times New Roman"/>
          <w:sz w:val="24"/>
          <w:szCs w:val="24"/>
        </w:rPr>
        <w:t>funkcji</w:t>
      </w:r>
      <w:r w:rsidRPr="00497988">
        <w:rPr>
          <w:rFonts w:cs="Times New Roman"/>
          <w:spacing w:val="35"/>
          <w:sz w:val="24"/>
          <w:szCs w:val="24"/>
        </w:rPr>
        <w:t xml:space="preserve"> </w:t>
      </w:r>
      <w:r w:rsidRPr="00497988">
        <w:rPr>
          <w:rFonts w:cs="Times New Roman"/>
          <w:sz w:val="24"/>
          <w:szCs w:val="24"/>
        </w:rPr>
        <w:t>pośrednika</w:t>
      </w:r>
      <w:r w:rsidRPr="00497988">
        <w:rPr>
          <w:rFonts w:cs="Times New Roman"/>
          <w:spacing w:val="-57"/>
          <w:sz w:val="24"/>
          <w:szCs w:val="24"/>
        </w:rPr>
        <w:t xml:space="preserve"> </w:t>
      </w:r>
      <w:r w:rsidRPr="00497988">
        <w:rPr>
          <w:rFonts w:cs="Times New Roman"/>
          <w:sz w:val="24"/>
          <w:szCs w:val="24"/>
        </w:rPr>
        <w:t>w</w:t>
      </w:r>
      <w:r w:rsidRPr="00497988">
        <w:rPr>
          <w:rFonts w:cs="Times New Roman"/>
          <w:spacing w:val="-2"/>
          <w:sz w:val="24"/>
          <w:szCs w:val="24"/>
        </w:rPr>
        <w:t xml:space="preserve"> </w:t>
      </w:r>
      <w:r w:rsidRPr="00497988">
        <w:rPr>
          <w:rFonts w:cs="Times New Roman"/>
          <w:sz w:val="24"/>
          <w:szCs w:val="24"/>
        </w:rPr>
        <w:t>przekazywaniu im niezbędnych informacji.</w:t>
      </w:r>
    </w:p>
    <w:p w14:paraId="553157B0" w14:textId="77777777" w:rsidR="00B51A20" w:rsidRDefault="00B51A20" w:rsidP="00B51A20">
      <w:pPr>
        <w:pStyle w:val="Akapitzlist"/>
        <w:widowControl w:val="0"/>
        <w:numPr>
          <w:ilvl w:val="0"/>
          <w:numId w:val="147"/>
        </w:numPr>
        <w:tabs>
          <w:tab w:val="left" w:pos="384"/>
        </w:tabs>
        <w:autoSpaceDE w:val="0"/>
        <w:autoSpaceDN w:val="0"/>
        <w:spacing w:after="0"/>
        <w:ind w:right="13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  <w:szCs w:val="24"/>
        </w:rPr>
        <w:t>Spotkania</w:t>
      </w:r>
      <w:r w:rsidRPr="0049798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wychowawców  z  rodzicami</w:t>
      </w:r>
      <w:r w:rsidRPr="004979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uczniów  mogą  odbywać  się</w:t>
      </w:r>
      <w:r w:rsidRPr="004979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online  przy</w:t>
      </w:r>
      <w:r w:rsidRPr="0049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użyciu</w:t>
      </w:r>
      <w:r w:rsidRPr="0049798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platform</w:t>
      </w:r>
      <w:r w:rsidRPr="00497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7988">
        <w:rPr>
          <w:rFonts w:ascii="Times New Roman" w:hAnsi="Times New Roman" w:cs="Times New Roman"/>
          <w:sz w:val="24"/>
          <w:szCs w:val="24"/>
        </w:rPr>
        <w:t>do komunikacji</w:t>
      </w:r>
      <w:r>
        <w:rPr>
          <w:rFonts w:ascii="Times New Roman" w:hAnsi="Times New Roman" w:cs="Times New Roman"/>
          <w:sz w:val="24"/>
        </w:rPr>
        <w:t xml:space="preserve">   </w:t>
      </w:r>
    </w:p>
    <w:p w14:paraId="380B971E" w14:textId="77777777" w:rsidR="004F1B33" w:rsidRDefault="004F1B33" w:rsidP="004F1B33">
      <w:pPr>
        <w:widowControl w:val="0"/>
        <w:tabs>
          <w:tab w:val="left" w:pos="384"/>
        </w:tabs>
        <w:autoSpaceDE w:val="0"/>
        <w:autoSpaceDN w:val="0"/>
        <w:spacing w:after="0"/>
        <w:ind w:right="137"/>
        <w:jc w:val="both"/>
        <w:rPr>
          <w:rFonts w:ascii="Times New Roman" w:hAnsi="Times New Roman" w:cs="Times New Roman"/>
          <w:sz w:val="24"/>
        </w:rPr>
      </w:pPr>
    </w:p>
    <w:p w14:paraId="187649D1" w14:textId="77777777" w:rsidR="004F1B33" w:rsidRPr="00497988" w:rsidRDefault="004F1B33" w:rsidP="004F1B33">
      <w:pPr>
        <w:spacing w:before="160"/>
        <w:ind w:right="27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63</w:t>
      </w:r>
    </w:p>
    <w:p w14:paraId="0CFAA71A" w14:textId="77777777" w:rsidR="004F1B33" w:rsidRPr="00497988" w:rsidRDefault="004F1B33" w:rsidP="004F1B33">
      <w:pPr>
        <w:spacing w:before="201"/>
        <w:ind w:right="279"/>
        <w:jc w:val="center"/>
        <w:rPr>
          <w:rFonts w:ascii="Times New Roman" w:hAnsi="Times New Roman" w:cs="Times New Roman"/>
          <w:b/>
          <w:sz w:val="24"/>
        </w:rPr>
      </w:pPr>
      <w:r w:rsidRPr="00497988">
        <w:rPr>
          <w:rFonts w:ascii="Times New Roman" w:hAnsi="Times New Roman" w:cs="Times New Roman"/>
          <w:b/>
          <w:sz w:val="24"/>
        </w:rPr>
        <w:t>Organizacja</w:t>
      </w:r>
      <w:r w:rsidRPr="0049798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lekcji</w:t>
      </w:r>
      <w:r w:rsidRPr="0049798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w</w:t>
      </w:r>
      <w:r w:rsidRPr="0049798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ramach</w:t>
      </w:r>
      <w:r w:rsidRPr="0049798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nauczania</w:t>
      </w:r>
      <w:r w:rsidRPr="0049798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zdalnego</w:t>
      </w:r>
    </w:p>
    <w:p w14:paraId="06E95190" w14:textId="77777777" w:rsidR="004F1B33" w:rsidRPr="00497988" w:rsidRDefault="004F1B33" w:rsidP="004F1B33">
      <w:pPr>
        <w:pStyle w:val="Akapitzlist"/>
        <w:widowControl w:val="0"/>
        <w:numPr>
          <w:ilvl w:val="0"/>
          <w:numId w:val="146"/>
        </w:numPr>
        <w:tabs>
          <w:tab w:val="left" w:pos="422"/>
        </w:tabs>
        <w:autoSpaceDE w:val="0"/>
        <w:autoSpaceDN w:val="0"/>
        <w:spacing w:before="202" w:after="0"/>
        <w:ind w:right="-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Nauczanie zdalne może odbywać się przy użyciu wybranej platformy internetowej, medi</w:t>
      </w:r>
      <w:r>
        <w:rPr>
          <w:rFonts w:ascii="Times New Roman" w:hAnsi="Times New Roman" w:cs="Times New Roman"/>
          <w:sz w:val="24"/>
        </w:rPr>
        <w:t>ów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społecznościow</w:t>
      </w:r>
      <w:r>
        <w:rPr>
          <w:rFonts w:ascii="Times New Roman" w:hAnsi="Times New Roman" w:cs="Times New Roman"/>
          <w:sz w:val="24"/>
        </w:rPr>
        <w:t>ych, komunikatorów społecznych, programów</w:t>
      </w:r>
      <w:r w:rsidRPr="00497988">
        <w:rPr>
          <w:rFonts w:ascii="Times New Roman" w:hAnsi="Times New Roman" w:cs="Times New Roman"/>
          <w:sz w:val="24"/>
        </w:rPr>
        <w:t xml:space="preserve"> do telekonferencji przy zachowaniu bezpiecznych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warunków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korzystania</w:t>
      </w:r>
      <w:r w:rsidRPr="00497988">
        <w:rPr>
          <w:rFonts w:ascii="Times New Roman" w:hAnsi="Times New Roman" w:cs="Times New Roman"/>
          <w:spacing w:val="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Internetu, z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wykorzystaniem:</w:t>
      </w:r>
    </w:p>
    <w:p w14:paraId="3FEAAEDF" w14:textId="77777777" w:rsidR="004F1B33" w:rsidRPr="00497988" w:rsidRDefault="004F1B33" w:rsidP="004F1B33">
      <w:pPr>
        <w:pStyle w:val="Akapitzlist"/>
        <w:widowControl w:val="0"/>
        <w:numPr>
          <w:ilvl w:val="0"/>
          <w:numId w:val="145"/>
        </w:numPr>
        <w:tabs>
          <w:tab w:val="left" w:pos="414"/>
        </w:tabs>
        <w:autoSpaceDE w:val="0"/>
        <w:autoSpaceDN w:val="0"/>
        <w:spacing w:before="28" w:after="0" w:line="240" w:lineRule="auto"/>
        <w:ind w:right="-5" w:hanging="261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obowiązkowych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podręczników,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zeszytów,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kart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pracy,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tablic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wzorów</w:t>
      </w:r>
      <w:r w:rsidRPr="00497988">
        <w:rPr>
          <w:rFonts w:ascii="Times New Roman" w:hAnsi="Times New Roman" w:cs="Times New Roman"/>
          <w:spacing w:val="-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itp.</w:t>
      </w:r>
    </w:p>
    <w:p w14:paraId="29436546" w14:textId="77777777" w:rsidR="004F1B33" w:rsidRPr="00497988" w:rsidRDefault="004F1B33" w:rsidP="004F1B33">
      <w:pPr>
        <w:pStyle w:val="Akapitzlist"/>
        <w:widowControl w:val="0"/>
        <w:numPr>
          <w:ilvl w:val="0"/>
          <w:numId w:val="145"/>
        </w:numPr>
        <w:tabs>
          <w:tab w:val="left" w:pos="414"/>
        </w:tabs>
        <w:autoSpaceDE w:val="0"/>
        <w:autoSpaceDN w:val="0"/>
        <w:spacing w:before="67" w:after="0" w:line="240" w:lineRule="auto"/>
        <w:ind w:right="-5" w:hanging="261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innych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materiałów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przygotowanych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bądź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wskazanych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przez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nauczyciela,</w:t>
      </w:r>
    </w:p>
    <w:p w14:paraId="1990F41E" w14:textId="77777777" w:rsidR="004F1B33" w:rsidRPr="00497988" w:rsidRDefault="004F1B33" w:rsidP="004F1B33">
      <w:pPr>
        <w:pStyle w:val="Akapitzlist"/>
        <w:widowControl w:val="0"/>
        <w:numPr>
          <w:ilvl w:val="0"/>
          <w:numId w:val="145"/>
        </w:numPr>
        <w:tabs>
          <w:tab w:val="left" w:pos="545"/>
        </w:tabs>
        <w:autoSpaceDE w:val="0"/>
        <w:autoSpaceDN w:val="0"/>
        <w:spacing w:before="70" w:after="0"/>
        <w:ind w:left="153" w:right="-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zaangażowania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uczniów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–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ukierunkowanego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przez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nauczyciela,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potwierdzającego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zapoznanie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się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ze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wskazanym materiałem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 dającego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podstawę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do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oceny ich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pracy.</w:t>
      </w:r>
    </w:p>
    <w:p w14:paraId="68F1D386" w14:textId="77777777" w:rsidR="004F1B33" w:rsidRPr="00497988" w:rsidRDefault="004F1B33" w:rsidP="004F1B33">
      <w:pPr>
        <w:pStyle w:val="Akapitzlist"/>
        <w:widowControl w:val="0"/>
        <w:numPr>
          <w:ilvl w:val="0"/>
          <w:numId w:val="146"/>
        </w:numPr>
        <w:tabs>
          <w:tab w:val="left" w:pos="422"/>
        </w:tabs>
        <w:autoSpaceDE w:val="0"/>
        <w:autoSpaceDN w:val="0"/>
        <w:spacing w:before="25" w:after="0"/>
        <w:ind w:right="-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Za</w:t>
      </w:r>
      <w:r w:rsidRPr="00497988">
        <w:rPr>
          <w:rFonts w:ascii="Times New Roman" w:hAnsi="Times New Roman" w:cs="Times New Roman"/>
          <w:spacing w:val="2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organizację</w:t>
      </w:r>
      <w:r w:rsidRPr="00497988">
        <w:rPr>
          <w:rFonts w:ascii="Times New Roman" w:hAnsi="Times New Roman" w:cs="Times New Roman"/>
          <w:spacing w:val="2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lekcji</w:t>
      </w:r>
      <w:r w:rsidRPr="00497988">
        <w:rPr>
          <w:rFonts w:ascii="Times New Roman" w:hAnsi="Times New Roman" w:cs="Times New Roman"/>
          <w:spacing w:val="2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online</w:t>
      </w:r>
      <w:r w:rsidRPr="00497988">
        <w:rPr>
          <w:rFonts w:ascii="Times New Roman" w:hAnsi="Times New Roman" w:cs="Times New Roman"/>
          <w:spacing w:val="2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odpowiedzialny</w:t>
      </w:r>
      <w:r w:rsidRPr="00497988">
        <w:rPr>
          <w:rFonts w:ascii="Times New Roman" w:hAnsi="Times New Roman" w:cs="Times New Roman"/>
          <w:spacing w:val="2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jest</w:t>
      </w:r>
      <w:r w:rsidRPr="00497988">
        <w:rPr>
          <w:rFonts w:ascii="Times New Roman" w:hAnsi="Times New Roman" w:cs="Times New Roman"/>
          <w:spacing w:val="2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nauczyciel.</w:t>
      </w:r>
      <w:r w:rsidRPr="00497988">
        <w:rPr>
          <w:rFonts w:ascii="Times New Roman" w:hAnsi="Times New Roman" w:cs="Times New Roman"/>
          <w:spacing w:val="2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Zabronione</w:t>
      </w:r>
      <w:r w:rsidRPr="00497988">
        <w:rPr>
          <w:rFonts w:ascii="Times New Roman" w:hAnsi="Times New Roman" w:cs="Times New Roman"/>
          <w:spacing w:val="2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jest</w:t>
      </w:r>
      <w:r w:rsidRPr="00497988">
        <w:rPr>
          <w:rFonts w:ascii="Times New Roman" w:hAnsi="Times New Roman" w:cs="Times New Roman"/>
          <w:spacing w:val="2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 xml:space="preserve">zapraszanie </w:t>
      </w:r>
      <w:r w:rsidRPr="00497988">
        <w:rPr>
          <w:rFonts w:ascii="Times New Roman" w:hAnsi="Times New Roman" w:cs="Times New Roman"/>
          <w:spacing w:val="-5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 dołączanie do spotkania innych osób bez jego wiedzy i zgody, emitowanie niepożądanych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materiałów,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a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także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blokowanie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czy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usuwanie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właściwych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uczestników spotkania.</w:t>
      </w:r>
    </w:p>
    <w:p w14:paraId="204CB777" w14:textId="77777777" w:rsidR="004F1B33" w:rsidRPr="00497988" w:rsidRDefault="004F1B33" w:rsidP="004F1B33">
      <w:pPr>
        <w:pStyle w:val="Akapitzlist"/>
        <w:widowControl w:val="0"/>
        <w:numPr>
          <w:ilvl w:val="0"/>
          <w:numId w:val="146"/>
        </w:numPr>
        <w:tabs>
          <w:tab w:val="left" w:pos="408"/>
        </w:tabs>
        <w:autoSpaceDE w:val="0"/>
        <w:autoSpaceDN w:val="0"/>
        <w:spacing w:before="27" w:after="0"/>
        <w:ind w:right="-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W sytuacji nauczania zdalnego oficjalna komunikacja pomiędzy uczniami, nauczycielami,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rodzicami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dyrekcją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szkoły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odbywa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się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przy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użyciu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dziennika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elektronicznego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,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 xml:space="preserve">platformy </w:t>
      </w:r>
      <w:r>
        <w:rPr>
          <w:rFonts w:ascii="Times New Roman" w:hAnsi="Times New Roman" w:cs="Times New Roman"/>
          <w:sz w:val="24"/>
        </w:rPr>
        <w:t xml:space="preserve">Google </w:t>
      </w:r>
      <w:proofErr w:type="spellStart"/>
      <w:r w:rsidRPr="00497988">
        <w:rPr>
          <w:rFonts w:ascii="Times New Roman" w:hAnsi="Times New Roman" w:cs="Times New Roman"/>
          <w:sz w:val="24"/>
        </w:rPr>
        <w:t>Classroom</w:t>
      </w:r>
      <w:proofErr w:type="spellEnd"/>
      <w:r w:rsidRPr="00497988">
        <w:rPr>
          <w:rFonts w:ascii="Times New Roman" w:hAnsi="Times New Roman" w:cs="Times New Roman"/>
          <w:sz w:val="24"/>
        </w:rPr>
        <w:t>.</w:t>
      </w:r>
      <w:r w:rsidRPr="00497988">
        <w:rPr>
          <w:rFonts w:ascii="Times New Roman" w:hAnsi="Times New Roman" w:cs="Times New Roman"/>
          <w:spacing w:val="60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Uczeń ma</w:t>
      </w:r>
      <w:r w:rsidRPr="00497988">
        <w:rPr>
          <w:rFonts w:ascii="Times New Roman" w:hAnsi="Times New Roman" w:cs="Times New Roman"/>
          <w:spacing w:val="60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obowiązek regularnie odczytywać wiadomości</w:t>
      </w:r>
      <w:r w:rsidRPr="00497988">
        <w:rPr>
          <w:rFonts w:ascii="Times New Roman" w:hAnsi="Times New Roman" w:cs="Times New Roman"/>
          <w:spacing w:val="60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 xml:space="preserve">od nauczycieli </w:t>
      </w:r>
      <w:r w:rsidRPr="00497988">
        <w:rPr>
          <w:rFonts w:ascii="Times New Roman" w:hAnsi="Times New Roman" w:cs="Times New Roman"/>
          <w:spacing w:val="-5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dyrekcji szkoły zamieszczane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tych platformach.</w:t>
      </w:r>
    </w:p>
    <w:p w14:paraId="3A270668" w14:textId="1B24FB0E" w:rsidR="004F1B33" w:rsidRPr="00497988" w:rsidRDefault="004F1B33" w:rsidP="004F1B33">
      <w:pPr>
        <w:pStyle w:val="Akapitzlist"/>
        <w:widowControl w:val="0"/>
        <w:numPr>
          <w:ilvl w:val="0"/>
          <w:numId w:val="146"/>
        </w:numPr>
        <w:tabs>
          <w:tab w:val="left" w:pos="485"/>
        </w:tabs>
        <w:autoSpaceDE w:val="0"/>
        <w:autoSpaceDN w:val="0"/>
        <w:spacing w:before="29" w:after="0"/>
        <w:ind w:right="-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Uczniowie</w:t>
      </w:r>
      <w:r w:rsidRPr="00497988">
        <w:rPr>
          <w:rFonts w:ascii="Times New Roman" w:hAnsi="Times New Roman" w:cs="Times New Roman"/>
          <w:spacing w:val="90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zobowiązani</w:t>
      </w:r>
      <w:r w:rsidRPr="00497988">
        <w:rPr>
          <w:rFonts w:ascii="Times New Roman" w:hAnsi="Times New Roman" w:cs="Times New Roman"/>
          <w:spacing w:val="90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są</w:t>
      </w:r>
      <w:r w:rsidRPr="00497988">
        <w:rPr>
          <w:rFonts w:ascii="Times New Roman" w:hAnsi="Times New Roman" w:cs="Times New Roman"/>
          <w:spacing w:val="8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do</w:t>
      </w:r>
      <w:r w:rsidRPr="00497988">
        <w:rPr>
          <w:rFonts w:ascii="Times New Roman" w:hAnsi="Times New Roman" w:cs="Times New Roman"/>
          <w:spacing w:val="8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posiadania</w:t>
      </w:r>
      <w:r w:rsidRPr="00497988">
        <w:rPr>
          <w:rFonts w:ascii="Times New Roman" w:hAnsi="Times New Roman" w:cs="Times New Roman"/>
          <w:spacing w:val="9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mikrofonów</w:t>
      </w:r>
      <w:r w:rsidRPr="00497988">
        <w:rPr>
          <w:rFonts w:ascii="Times New Roman" w:hAnsi="Times New Roman" w:cs="Times New Roman"/>
          <w:spacing w:val="8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oraz</w:t>
      </w:r>
      <w:r w:rsidRPr="00497988">
        <w:rPr>
          <w:rFonts w:ascii="Times New Roman" w:hAnsi="Times New Roman" w:cs="Times New Roman"/>
          <w:spacing w:val="8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kamerek</w:t>
      </w:r>
      <w:r w:rsidRPr="00497988">
        <w:rPr>
          <w:rFonts w:ascii="Times New Roman" w:hAnsi="Times New Roman" w:cs="Times New Roman"/>
          <w:spacing w:val="8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internetowych</w:t>
      </w:r>
      <w:r w:rsidRPr="00497988">
        <w:rPr>
          <w:rFonts w:ascii="Times New Roman" w:hAnsi="Times New Roman" w:cs="Times New Roman"/>
          <w:spacing w:val="-58"/>
          <w:sz w:val="24"/>
        </w:rPr>
        <w:t xml:space="preserve"> </w:t>
      </w:r>
      <w:r>
        <w:rPr>
          <w:rFonts w:ascii="Times New Roman" w:hAnsi="Times New Roman" w:cs="Times New Roman"/>
          <w:spacing w:val="-58"/>
          <w:sz w:val="24"/>
        </w:rPr>
        <w:t xml:space="preserve"> </w:t>
      </w:r>
      <w:r w:rsidRPr="00497988">
        <w:rPr>
          <w:rFonts w:ascii="Times New Roman" w:hAnsi="Times New Roman" w:cs="Times New Roman"/>
          <w:spacing w:val="-1"/>
          <w:sz w:val="24"/>
        </w:rPr>
        <w:t>i</w:t>
      </w:r>
      <w:r w:rsidRPr="00497988">
        <w:rPr>
          <w:rFonts w:ascii="Times New Roman" w:hAnsi="Times New Roman" w:cs="Times New Roman"/>
          <w:spacing w:val="-14"/>
          <w:sz w:val="24"/>
        </w:rPr>
        <w:t xml:space="preserve"> </w:t>
      </w:r>
      <w:r w:rsidRPr="00497988">
        <w:rPr>
          <w:rFonts w:ascii="Times New Roman" w:hAnsi="Times New Roman" w:cs="Times New Roman"/>
          <w:spacing w:val="-1"/>
          <w:sz w:val="24"/>
        </w:rPr>
        <w:lastRenderedPageBreak/>
        <w:t>włączania</w:t>
      </w:r>
      <w:r w:rsidRPr="00497988">
        <w:rPr>
          <w:rFonts w:ascii="Times New Roman" w:hAnsi="Times New Roman" w:cs="Times New Roman"/>
          <w:spacing w:val="-1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ich</w:t>
      </w:r>
      <w:r w:rsidRPr="00497988">
        <w:rPr>
          <w:rFonts w:ascii="Times New Roman" w:hAnsi="Times New Roman" w:cs="Times New Roman"/>
          <w:spacing w:val="-1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</w:t>
      </w:r>
      <w:r w:rsidRPr="00497988">
        <w:rPr>
          <w:rFonts w:ascii="Times New Roman" w:hAnsi="Times New Roman" w:cs="Times New Roman"/>
          <w:spacing w:val="-1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czasie</w:t>
      </w:r>
      <w:r w:rsidRPr="00497988">
        <w:rPr>
          <w:rFonts w:ascii="Times New Roman" w:hAnsi="Times New Roman" w:cs="Times New Roman"/>
          <w:spacing w:val="-1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lekcji</w:t>
      </w:r>
      <w:r w:rsidRPr="00497988">
        <w:rPr>
          <w:rFonts w:ascii="Times New Roman" w:hAnsi="Times New Roman" w:cs="Times New Roman"/>
          <w:spacing w:val="-14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online</w:t>
      </w:r>
      <w:r w:rsidRPr="00497988">
        <w:rPr>
          <w:rFonts w:ascii="Times New Roman" w:hAnsi="Times New Roman" w:cs="Times New Roman"/>
          <w:spacing w:val="-1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</w:t>
      </w:r>
      <w:r w:rsidRPr="00497988">
        <w:rPr>
          <w:rFonts w:ascii="Times New Roman" w:hAnsi="Times New Roman" w:cs="Times New Roman"/>
          <w:spacing w:val="-1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prośbę</w:t>
      </w:r>
      <w:r w:rsidRPr="00497988">
        <w:rPr>
          <w:rFonts w:ascii="Times New Roman" w:hAnsi="Times New Roman" w:cs="Times New Roman"/>
          <w:spacing w:val="-1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nauczyciela</w:t>
      </w:r>
      <w:r w:rsidRPr="00497988">
        <w:rPr>
          <w:rFonts w:ascii="Times New Roman" w:hAnsi="Times New Roman" w:cs="Times New Roman"/>
          <w:spacing w:val="-1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–</w:t>
      </w:r>
      <w:r w:rsidRPr="00497988">
        <w:rPr>
          <w:rFonts w:ascii="Times New Roman" w:hAnsi="Times New Roman" w:cs="Times New Roman"/>
          <w:spacing w:val="-1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zwłaszcza</w:t>
      </w:r>
      <w:r w:rsidRPr="00497988">
        <w:rPr>
          <w:rFonts w:ascii="Times New Roman" w:hAnsi="Times New Roman" w:cs="Times New Roman"/>
          <w:spacing w:val="-1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przy</w:t>
      </w:r>
      <w:r w:rsidRPr="00497988">
        <w:rPr>
          <w:rFonts w:ascii="Times New Roman" w:hAnsi="Times New Roman" w:cs="Times New Roman"/>
          <w:spacing w:val="-1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odpowiedzi</w:t>
      </w:r>
      <w:r w:rsidRPr="00497988">
        <w:rPr>
          <w:rFonts w:ascii="Times New Roman" w:hAnsi="Times New Roman" w:cs="Times New Roman"/>
          <w:spacing w:val="-14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ustnej</w:t>
      </w:r>
      <w:r w:rsidRPr="00497988">
        <w:rPr>
          <w:rFonts w:ascii="Times New Roman" w:hAnsi="Times New Roman" w:cs="Times New Roman"/>
          <w:spacing w:val="-5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oraz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podczas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sprawdzianów.</w:t>
      </w:r>
    </w:p>
    <w:p w14:paraId="062D83C6" w14:textId="77777777" w:rsidR="004F1B33" w:rsidRPr="00497988" w:rsidRDefault="004F1B33" w:rsidP="004F1B33">
      <w:pPr>
        <w:pStyle w:val="Akapitzlist"/>
        <w:widowControl w:val="0"/>
        <w:numPr>
          <w:ilvl w:val="0"/>
          <w:numId w:val="144"/>
        </w:numPr>
        <w:tabs>
          <w:tab w:val="left" w:pos="418"/>
        </w:tabs>
        <w:autoSpaceDE w:val="0"/>
        <w:autoSpaceDN w:val="0"/>
        <w:spacing w:before="27" w:after="0"/>
        <w:ind w:right="-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W czasie odpowiedzi czy sprawdzianu na prośbę nauczyciela uczeń powinien udostępnić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ekran swojego komputera w całości (żeby było widać, czy nie korzysta z innych otwartych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równolegle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aplikacji).</w:t>
      </w:r>
    </w:p>
    <w:p w14:paraId="12895230" w14:textId="77777777" w:rsidR="004F1B33" w:rsidRDefault="004F1B33" w:rsidP="004F1B33">
      <w:pPr>
        <w:widowControl w:val="0"/>
        <w:tabs>
          <w:tab w:val="left" w:pos="384"/>
        </w:tabs>
        <w:autoSpaceDE w:val="0"/>
        <w:autoSpaceDN w:val="0"/>
        <w:spacing w:after="0"/>
        <w:ind w:right="137"/>
        <w:jc w:val="both"/>
        <w:rPr>
          <w:rFonts w:ascii="Times New Roman" w:hAnsi="Times New Roman" w:cs="Times New Roman"/>
          <w:sz w:val="24"/>
        </w:rPr>
      </w:pPr>
    </w:p>
    <w:p w14:paraId="0551D984" w14:textId="77777777" w:rsidR="004F1B33" w:rsidRDefault="004F1B33" w:rsidP="004F1B33">
      <w:pPr>
        <w:widowControl w:val="0"/>
        <w:tabs>
          <w:tab w:val="left" w:pos="384"/>
        </w:tabs>
        <w:autoSpaceDE w:val="0"/>
        <w:autoSpaceDN w:val="0"/>
        <w:spacing w:after="0"/>
        <w:ind w:right="137"/>
        <w:jc w:val="both"/>
        <w:rPr>
          <w:rFonts w:ascii="Times New Roman" w:hAnsi="Times New Roman" w:cs="Times New Roman"/>
          <w:sz w:val="24"/>
        </w:rPr>
      </w:pPr>
    </w:p>
    <w:p w14:paraId="30125440" w14:textId="77777777" w:rsidR="004F1B33" w:rsidRPr="00497988" w:rsidRDefault="004F1B33" w:rsidP="004F1B33">
      <w:pPr>
        <w:spacing w:before="160"/>
        <w:ind w:right="27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63</w:t>
      </w:r>
    </w:p>
    <w:p w14:paraId="4A36F709" w14:textId="77777777" w:rsidR="004F1B33" w:rsidRPr="00497988" w:rsidRDefault="004F1B33" w:rsidP="004F1B33">
      <w:pPr>
        <w:spacing w:before="201"/>
        <w:ind w:right="279"/>
        <w:jc w:val="center"/>
        <w:rPr>
          <w:rFonts w:ascii="Times New Roman" w:hAnsi="Times New Roman" w:cs="Times New Roman"/>
          <w:b/>
          <w:sz w:val="24"/>
        </w:rPr>
      </w:pPr>
      <w:r w:rsidRPr="00497988">
        <w:rPr>
          <w:rFonts w:ascii="Times New Roman" w:hAnsi="Times New Roman" w:cs="Times New Roman"/>
          <w:b/>
          <w:sz w:val="24"/>
        </w:rPr>
        <w:t>Organizacja</w:t>
      </w:r>
      <w:r w:rsidRPr="0049798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lekcji</w:t>
      </w:r>
      <w:r w:rsidRPr="0049798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w</w:t>
      </w:r>
      <w:r w:rsidRPr="0049798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ramach</w:t>
      </w:r>
      <w:r w:rsidRPr="0049798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nauczania</w:t>
      </w:r>
      <w:r w:rsidRPr="0049798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zdalnego</w:t>
      </w:r>
    </w:p>
    <w:p w14:paraId="39B001AA" w14:textId="77777777" w:rsidR="004F1B33" w:rsidRPr="00497988" w:rsidRDefault="004F1B33" w:rsidP="004F1B33">
      <w:pPr>
        <w:pStyle w:val="Akapitzlist"/>
        <w:widowControl w:val="0"/>
        <w:numPr>
          <w:ilvl w:val="0"/>
          <w:numId w:val="146"/>
        </w:numPr>
        <w:tabs>
          <w:tab w:val="left" w:pos="422"/>
        </w:tabs>
        <w:autoSpaceDE w:val="0"/>
        <w:autoSpaceDN w:val="0"/>
        <w:spacing w:before="202" w:after="0"/>
        <w:ind w:right="-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Nauczanie zdalne może odbywać się przy użyciu wybranej platformy internetowej, medi</w:t>
      </w:r>
      <w:r>
        <w:rPr>
          <w:rFonts w:ascii="Times New Roman" w:hAnsi="Times New Roman" w:cs="Times New Roman"/>
          <w:sz w:val="24"/>
        </w:rPr>
        <w:t>ów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społecznościow</w:t>
      </w:r>
      <w:r>
        <w:rPr>
          <w:rFonts w:ascii="Times New Roman" w:hAnsi="Times New Roman" w:cs="Times New Roman"/>
          <w:sz w:val="24"/>
        </w:rPr>
        <w:t>ych, komunikatorów społecznych, programów</w:t>
      </w:r>
      <w:r w:rsidRPr="00497988">
        <w:rPr>
          <w:rFonts w:ascii="Times New Roman" w:hAnsi="Times New Roman" w:cs="Times New Roman"/>
          <w:sz w:val="24"/>
        </w:rPr>
        <w:t xml:space="preserve"> do telekonferencji przy zachowaniu bezpiecznych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warunków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korzystania</w:t>
      </w:r>
      <w:r w:rsidRPr="00497988">
        <w:rPr>
          <w:rFonts w:ascii="Times New Roman" w:hAnsi="Times New Roman" w:cs="Times New Roman"/>
          <w:spacing w:val="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Internetu, z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wykorzystaniem:</w:t>
      </w:r>
    </w:p>
    <w:p w14:paraId="303CB817" w14:textId="77777777" w:rsidR="004F1B33" w:rsidRPr="00497988" w:rsidRDefault="004F1B33" w:rsidP="004F1B33">
      <w:pPr>
        <w:pStyle w:val="Akapitzlist"/>
        <w:widowControl w:val="0"/>
        <w:numPr>
          <w:ilvl w:val="0"/>
          <w:numId w:val="145"/>
        </w:numPr>
        <w:tabs>
          <w:tab w:val="left" w:pos="414"/>
        </w:tabs>
        <w:autoSpaceDE w:val="0"/>
        <w:autoSpaceDN w:val="0"/>
        <w:spacing w:before="28" w:after="0" w:line="240" w:lineRule="auto"/>
        <w:ind w:right="-5" w:hanging="261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obowiązkowych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podręczników,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zeszytów,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kart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pracy,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tablic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wzorów</w:t>
      </w:r>
      <w:r w:rsidRPr="00497988">
        <w:rPr>
          <w:rFonts w:ascii="Times New Roman" w:hAnsi="Times New Roman" w:cs="Times New Roman"/>
          <w:spacing w:val="-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itp.</w:t>
      </w:r>
    </w:p>
    <w:p w14:paraId="246F2253" w14:textId="77777777" w:rsidR="004F1B33" w:rsidRPr="00497988" w:rsidRDefault="004F1B33" w:rsidP="004F1B33">
      <w:pPr>
        <w:pStyle w:val="Akapitzlist"/>
        <w:widowControl w:val="0"/>
        <w:numPr>
          <w:ilvl w:val="0"/>
          <w:numId w:val="145"/>
        </w:numPr>
        <w:tabs>
          <w:tab w:val="left" w:pos="414"/>
        </w:tabs>
        <w:autoSpaceDE w:val="0"/>
        <w:autoSpaceDN w:val="0"/>
        <w:spacing w:before="67" w:after="0" w:line="240" w:lineRule="auto"/>
        <w:ind w:right="-5" w:hanging="261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innych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materiałów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przygotowanych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bądź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wskazanych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przez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nauczyciela,</w:t>
      </w:r>
    </w:p>
    <w:p w14:paraId="56848711" w14:textId="77777777" w:rsidR="004F1B33" w:rsidRPr="00497988" w:rsidRDefault="004F1B33" w:rsidP="004F1B33">
      <w:pPr>
        <w:pStyle w:val="Akapitzlist"/>
        <w:widowControl w:val="0"/>
        <w:numPr>
          <w:ilvl w:val="0"/>
          <w:numId w:val="145"/>
        </w:numPr>
        <w:tabs>
          <w:tab w:val="left" w:pos="545"/>
        </w:tabs>
        <w:autoSpaceDE w:val="0"/>
        <w:autoSpaceDN w:val="0"/>
        <w:spacing w:before="70" w:after="0"/>
        <w:ind w:left="153" w:right="-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zaangażowania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uczniów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–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ukierunkowanego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przez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nauczyciela,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potwierdzającego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zapoznanie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się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ze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wskazanym materiałem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 dającego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podstawę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do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oceny ich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pracy.</w:t>
      </w:r>
    </w:p>
    <w:p w14:paraId="353E8ADE" w14:textId="77777777" w:rsidR="004F1B33" w:rsidRPr="00497988" w:rsidRDefault="004F1B33" w:rsidP="004F1B33">
      <w:pPr>
        <w:pStyle w:val="Akapitzlist"/>
        <w:widowControl w:val="0"/>
        <w:numPr>
          <w:ilvl w:val="0"/>
          <w:numId w:val="146"/>
        </w:numPr>
        <w:tabs>
          <w:tab w:val="left" w:pos="422"/>
        </w:tabs>
        <w:autoSpaceDE w:val="0"/>
        <w:autoSpaceDN w:val="0"/>
        <w:spacing w:before="25" w:after="0"/>
        <w:ind w:right="-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Za</w:t>
      </w:r>
      <w:r w:rsidRPr="00497988">
        <w:rPr>
          <w:rFonts w:ascii="Times New Roman" w:hAnsi="Times New Roman" w:cs="Times New Roman"/>
          <w:spacing w:val="2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organizację</w:t>
      </w:r>
      <w:r w:rsidRPr="00497988">
        <w:rPr>
          <w:rFonts w:ascii="Times New Roman" w:hAnsi="Times New Roman" w:cs="Times New Roman"/>
          <w:spacing w:val="2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lekcji</w:t>
      </w:r>
      <w:r w:rsidRPr="00497988">
        <w:rPr>
          <w:rFonts w:ascii="Times New Roman" w:hAnsi="Times New Roman" w:cs="Times New Roman"/>
          <w:spacing w:val="2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online</w:t>
      </w:r>
      <w:r w:rsidRPr="00497988">
        <w:rPr>
          <w:rFonts w:ascii="Times New Roman" w:hAnsi="Times New Roman" w:cs="Times New Roman"/>
          <w:spacing w:val="2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odpowiedzialny</w:t>
      </w:r>
      <w:r w:rsidRPr="00497988">
        <w:rPr>
          <w:rFonts w:ascii="Times New Roman" w:hAnsi="Times New Roman" w:cs="Times New Roman"/>
          <w:spacing w:val="2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jest</w:t>
      </w:r>
      <w:r w:rsidRPr="00497988">
        <w:rPr>
          <w:rFonts w:ascii="Times New Roman" w:hAnsi="Times New Roman" w:cs="Times New Roman"/>
          <w:spacing w:val="2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nauczyciel.</w:t>
      </w:r>
      <w:r w:rsidRPr="00497988">
        <w:rPr>
          <w:rFonts w:ascii="Times New Roman" w:hAnsi="Times New Roman" w:cs="Times New Roman"/>
          <w:spacing w:val="2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Zabronione</w:t>
      </w:r>
      <w:r w:rsidRPr="00497988">
        <w:rPr>
          <w:rFonts w:ascii="Times New Roman" w:hAnsi="Times New Roman" w:cs="Times New Roman"/>
          <w:spacing w:val="2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jest</w:t>
      </w:r>
      <w:r w:rsidRPr="00497988">
        <w:rPr>
          <w:rFonts w:ascii="Times New Roman" w:hAnsi="Times New Roman" w:cs="Times New Roman"/>
          <w:spacing w:val="2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 xml:space="preserve">zapraszanie </w:t>
      </w:r>
      <w:r w:rsidRPr="00497988">
        <w:rPr>
          <w:rFonts w:ascii="Times New Roman" w:hAnsi="Times New Roman" w:cs="Times New Roman"/>
          <w:spacing w:val="-5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 dołączanie do spotkania innych osób bez jego wiedzy i zgody, emitowanie niepożądanych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materiałów,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a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także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blokowanie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czy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usuwanie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właściwych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uczestników spotkania.</w:t>
      </w:r>
    </w:p>
    <w:p w14:paraId="3B622B82" w14:textId="77777777" w:rsidR="004F1B33" w:rsidRPr="00497988" w:rsidRDefault="004F1B33" w:rsidP="004F1B33">
      <w:pPr>
        <w:pStyle w:val="Akapitzlist"/>
        <w:widowControl w:val="0"/>
        <w:numPr>
          <w:ilvl w:val="0"/>
          <w:numId w:val="146"/>
        </w:numPr>
        <w:tabs>
          <w:tab w:val="left" w:pos="408"/>
        </w:tabs>
        <w:autoSpaceDE w:val="0"/>
        <w:autoSpaceDN w:val="0"/>
        <w:spacing w:before="27" w:after="0"/>
        <w:ind w:right="-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W sytuacji nauczania zdalnego oficjalna komunikacja pomiędzy uczniami, nauczycielami,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rodzicami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dyrekcją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szkoły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odbywa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się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przy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użyciu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dziennika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elektronicznego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,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 xml:space="preserve">platformy </w:t>
      </w:r>
      <w:r>
        <w:rPr>
          <w:rFonts w:ascii="Times New Roman" w:hAnsi="Times New Roman" w:cs="Times New Roman"/>
          <w:sz w:val="24"/>
        </w:rPr>
        <w:t xml:space="preserve">Google </w:t>
      </w:r>
      <w:proofErr w:type="spellStart"/>
      <w:r w:rsidRPr="00497988">
        <w:rPr>
          <w:rFonts w:ascii="Times New Roman" w:hAnsi="Times New Roman" w:cs="Times New Roman"/>
          <w:sz w:val="24"/>
        </w:rPr>
        <w:t>Classroom</w:t>
      </w:r>
      <w:proofErr w:type="spellEnd"/>
      <w:r w:rsidRPr="00497988">
        <w:rPr>
          <w:rFonts w:ascii="Times New Roman" w:hAnsi="Times New Roman" w:cs="Times New Roman"/>
          <w:sz w:val="24"/>
        </w:rPr>
        <w:t>.</w:t>
      </w:r>
      <w:r w:rsidRPr="00497988">
        <w:rPr>
          <w:rFonts w:ascii="Times New Roman" w:hAnsi="Times New Roman" w:cs="Times New Roman"/>
          <w:spacing w:val="60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Uczeń ma</w:t>
      </w:r>
      <w:r w:rsidRPr="00497988">
        <w:rPr>
          <w:rFonts w:ascii="Times New Roman" w:hAnsi="Times New Roman" w:cs="Times New Roman"/>
          <w:spacing w:val="60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obowiązek regularnie odczytywać wiadomości</w:t>
      </w:r>
      <w:r w:rsidRPr="00497988">
        <w:rPr>
          <w:rFonts w:ascii="Times New Roman" w:hAnsi="Times New Roman" w:cs="Times New Roman"/>
          <w:spacing w:val="60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 xml:space="preserve">od nauczycieli </w:t>
      </w:r>
      <w:r w:rsidRPr="00497988">
        <w:rPr>
          <w:rFonts w:ascii="Times New Roman" w:hAnsi="Times New Roman" w:cs="Times New Roman"/>
          <w:spacing w:val="-5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dyrekcji szkoły zamieszczane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tych platformach.</w:t>
      </w:r>
    </w:p>
    <w:p w14:paraId="402BF14B" w14:textId="77777777" w:rsidR="004F1B33" w:rsidRPr="00497988" w:rsidRDefault="004F1B33" w:rsidP="004F1B33">
      <w:pPr>
        <w:pStyle w:val="Akapitzlist"/>
        <w:widowControl w:val="0"/>
        <w:numPr>
          <w:ilvl w:val="0"/>
          <w:numId w:val="146"/>
        </w:numPr>
        <w:tabs>
          <w:tab w:val="left" w:pos="485"/>
        </w:tabs>
        <w:autoSpaceDE w:val="0"/>
        <w:autoSpaceDN w:val="0"/>
        <w:spacing w:before="29" w:after="0"/>
        <w:ind w:right="-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Uczniowie</w:t>
      </w:r>
      <w:r w:rsidRPr="00497988">
        <w:rPr>
          <w:rFonts w:ascii="Times New Roman" w:hAnsi="Times New Roman" w:cs="Times New Roman"/>
          <w:spacing w:val="90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zobowiązani</w:t>
      </w:r>
      <w:r w:rsidRPr="00497988">
        <w:rPr>
          <w:rFonts w:ascii="Times New Roman" w:hAnsi="Times New Roman" w:cs="Times New Roman"/>
          <w:spacing w:val="90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są</w:t>
      </w:r>
      <w:r w:rsidRPr="00497988">
        <w:rPr>
          <w:rFonts w:ascii="Times New Roman" w:hAnsi="Times New Roman" w:cs="Times New Roman"/>
          <w:spacing w:val="8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do</w:t>
      </w:r>
      <w:r w:rsidRPr="00497988">
        <w:rPr>
          <w:rFonts w:ascii="Times New Roman" w:hAnsi="Times New Roman" w:cs="Times New Roman"/>
          <w:spacing w:val="8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posiadania</w:t>
      </w:r>
      <w:r w:rsidRPr="00497988">
        <w:rPr>
          <w:rFonts w:ascii="Times New Roman" w:hAnsi="Times New Roman" w:cs="Times New Roman"/>
          <w:spacing w:val="9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mikrofonów</w:t>
      </w:r>
      <w:r w:rsidRPr="00497988">
        <w:rPr>
          <w:rFonts w:ascii="Times New Roman" w:hAnsi="Times New Roman" w:cs="Times New Roman"/>
          <w:spacing w:val="8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oraz</w:t>
      </w:r>
      <w:r w:rsidRPr="00497988">
        <w:rPr>
          <w:rFonts w:ascii="Times New Roman" w:hAnsi="Times New Roman" w:cs="Times New Roman"/>
          <w:spacing w:val="8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kamerek</w:t>
      </w:r>
      <w:r w:rsidRPr="00497988">
        <w:rPr>
          <w:rFonts w:ascii="Times New Roman" w:hAnsi="Times New Roman" w:cs="Times New Roman"/>
          <w:spacing w:val="8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internetowych</w:t>
      </w:r>
      <w:r w:rsidRPr="00497988">
        <w:rPr>
          <w:rFonts w:ascii="Times New Roman" w:hAnsi="Times New Roman" w:cs="Times New Roman"/>
          <w:spacing w:val="-58"/>
          <w:sz w:val="24"/>
        </w:rPr>
        <w:t xml:space="preserve"> </w:t>
      </w:r>
      <w:r w:rsidRPr="00497988">
        <w:rPr>
          <w:rFonts w:ascii="Times New Roman" w:hAnsi="Times New Roman" w:cs="Times New Roman"/>
          <w:spacing w:val="-1"/>
          <w:sz w:val="24"/>
        </w:rPr>
        <w:t>i</w:t>
      </w:r>
      <w:r w:rsidRPr="00497988">
        <w:rPr>
          <w:rFonts w:ascii="Times New Roman" w:hAnsi="Times New Roman" w:cs="Times New Roman"/>
          <w:spacing w:val="-14"/>
          <w:sz w:val="24"/>
        </w:rPr>
        <w:t xml:space="preserve"> </w:t>
      </w:r>
      <w:r w:rsidRPr="00497988">
        <w:rPr>
          <w:rFonts w:ascii="Times New Roman" w:hAnsi="Times New Roman" w:cs="Times New Roman"/>
          <w:spacing w:val="-1"/>
          <w:sz w:val="24"/>
        </w:rPr>
        <w:t>włączania</w:t>
      </w:r>
      <w:r w:rsidRPr="00497988">
        <w:rPr>
          <w:rFonts w:ascii="Times New Roman" w:hAnsi="Times New Roman" w:cs="Times New Roman"/>
          <w:spacing w:val="-1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ich</w:t>
      </w:r>
      <w:r w:rsidRPr="00497988">
        <w:rPr>
          <w:rFonts w:ascii="Times New Roman" w:hAnsi="Times New Roman" w:cs="Times New Roman"/>
          <w:spacing w:val="-1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</w:t>
      </w:r>
      <w:r w:rsidRPr="00497988">
        <w:rPr>
          <w:rFonts w:ascii="Times New Roman" w:hAnsi="Times New Roman" w:cs="Times New Roman"/>
          <w:spacing w:val="-1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czasie</w:t>
      </w:r>
      <w:r w:rsidRPr="00497988">
        <w:rPr>
          <w:rFonts w:ascii="Times New Roman" w:hAnsi="Times New Roman" w:cs="Times New Roman"/>
          <w:spacing w:val="-1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lekcji</w:t>
      </w:r>
      <w:r w:rsidRPr="00497988">
        <w:rPr>
          <w:rFonts w:ascii="Times New Roman" w:hAnsi="Times New Roman" w:cs="Times New Roman"/>
          <w:spacing w:val="-14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online</w:t>
      </w:r>
      <w:r w:rsidRPr="00497988">
        <w:rPr>
          <w:rFonts w:ascii="Times New Roman" w:hAnsi="Times New Roman" w:cs="Times New Roman"/>
          <w:spacing w:val="-1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</w:t>
      </w:r>
      <w:r w:rsidRPr="00497988">
        <w:rPr>
          <w:rFonts w:ascii="Times New Roman" w:hAnsi="Times New Roman" w:cs="Times New Roman"/>
          <w:spacing w:val="-1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prośbę</w:t>
      </w:r>
      <w:r w:rsidRPr="00497988">
        <w:rPr>
          <w:rFonts w:ascii="Times New Roman" w:hAnsi="Times New Roman" w:cs="Times New Roman"/>
          <w:spacing w:val="-1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nauczyciela</w:t>
      </w:r>
      <w:r w:rsidRPr="00497988">
        <w:rPr>
          <w:rFonts w:ascii="Times New Roman" w:hAnsi="Times New Roman" w:cs="Times New Roman"/>
          <w:spacing w:val="-1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–</w:t>
      </w:r>
      <w:r w:rsidRPr="00497988">
        <w:rPr>
          <w:rFonts w:ascii="Times New Roman" w:hAnsi="Times New Roman" w:cs="Times New Roman"/>
          <w:spacing w:val="-1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zwłaszcza</w:t>
      </w:r>
      <w:r w:rsidRPr="00497988">
        <w:rPr>
          <w:rFonts w:ascii="Times New Roman" w:hAnsi="Times New Roman" w:cs="Times New Roman"/>
          <w:spacing w:val="-1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przy</w:t>
      </w:r>
      <w:r w:rsidRPr="00497988">
        <w:rPr>
          <w:rFonts w:ascii="Times New Roman" w:hAnsi="Times New Roman" w:cs="Times New Roman"/>
          <w:spacing w:val="-1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odpowiedzi</w:t>
      </w:r>
      <w:r w:rsidRPr="00497988">
        <w:rPr>
          <w:rFonts w:ascii="Times New Roman" w:hAnsi="Times New Roman" w:cs="Times New Roman"/>
          <w:spacing w:val="-14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ustnej</w:t>
      </w:r>
      <w:r w:rsidRPr="00497988">
        <w:rPr>
          <w:rFonts w:ascii="Times New Roman" w:hAnsi="Times New Roman" w:cs="Times New Roman"/>
          <w:spacing w:val="-5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oraz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podczas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sprawdzianów.</w:t>
      </w:r>
    </w:p>
    <w:p w14:paraId="70D4A6A1" w14:textId="77777777" w:rsidR="004F1B33" w:rsidRPr="00497988" w:rsidRDefault="004F1B33" w:rsidP="004F1B33">
      <w:pPr>
        <w:pStyle w:val="Akapitzlist"/>
        <w:widowControl w:val="0"/>
        <w:numPr>
          <w:ilvl w:val="0"/>
          <w:numId w:val="144"/>
        </w:numPr>
        <w:tabs>
          <w:tab w:val="left" w:pos="418"/>
        </w:tabs>
        <w:autoSpaceDE w:val="0"/>
        <w:autoSpaceDN w:val="0"/>
        <w:spacing w:before="27" w:after="0"/>
        <w:ind w:right="-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W czasie odpowiedzi czy sprawdzianu na prośbę nauczyciela uczeń powinien udostępnić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ekran swojego komputera w całości (żeby było widać, czy nie korzysta z innych otwartych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równolegle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aplikacji).</w:t>
      </w:r>
    </w:p>
    <w:p w14:paraId="29096D45" w14:textId="77777777" w:rsidR="004F1B33" w:rsidRPr="00497988" w:rsidRDefault="004F1B33" w:rsidP="004F1B33">
      <w:pPr>
        <w:pStyle w:val="Akapitzlist"/>
        <w:widowControl w:val="0"/>
        <w:numPr>
          <w:ilvl w:val="0"/>
          <w:numId w:val="144"/>
        </w:numPr>
        <w:tabs>
          <w:tab w:val="left" w:pos="427"/>
        </w:tabs>
        <w:autoSpaceDE w:val="0"/>
        <w:autoSpaceDN w:val="0"/>
        <w:spacing w:before="27" w:after="0"/>
        <w:ind w:right="-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W</w:t>
      </w:r>
      <w:r w:rsidRPr="00497988">
        <w:rPr>
          <w:rFonts w:ascii="Times New Roman" w:hAnsi="Times New Roman" w:cs="Times New Roman"/>
          <w:spacing w:val="3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czasie</w:t>
      </w:r>
      <w:r w:rsidRPr="00497988">
        <w:rPr>
          <w:rFonts w:ascii="Times New Roman" w:hAnsi="Times New Roman" w:cs="Times New Roman"/>
          <w:spacing w:val="3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lekcji</w:t>
      </w:r>
      <w:r w:rsidRPr="00497988">
        <w:rPr>
          <w:rFonts w:ascii="Times New Roman" w:hAnsi="Times New Roman" w:cs="Times New Roman"/>
          <w:spacing w:val="3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online</w:t>
      </w:r>
      <w:r w:rsidRPr="00497988">
        <w:rPr>
          <w:rFonts w:ascii="Times New Roman" w:hAnsi="Times New Roman" w:cs="Times New Roman"/>
          <w:spacing w:val="3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uczeń</w:t>
      </w:r>
      <w:r w:rsidRPr="00497988">
        <w:rPr>
          <w:rFonts w:ascii="Times New Roman" w:hAnsi="Times New Roman" w:cs="Times New Roman"/>
          <w:spacing w:val="3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powinien</w:t>
      </w:r>
      <w:r w:rsidRPr="00497988">
        <w:rPr>
          <w:rFonts w:ascii="Times New Roman" w:hAnsi="Times New Roman" w:cs="Times New Roman"/>
          <w:spacing w:val="3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mieć</w:t>
      </w:r>
      <w:r w:rsidRPr="00497988">
        <w:rPr>
          <w:rFonts w:ascii="Times New Roman" w:hAnsi="Times New Roman" w:cs="Times New Roman"/>
          <w:spacing w:val="3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podręcznik</w:t>
      </w:r>
      <w:r w:rsidRPr="00497988">
        <w:rPr>
          <w:rFonts w:ascii="Times New Roman" w:hAnsi="Times New Roman" w:cs="Times New Roman"/>
          <w:spacing w:val="3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oraz</w:t>
      </w:r>
      <w:r w:rsidRPr="00497988">
        <w:rPr>
          <w:rFonts w:ascii="Times New Roman" w:hAnsi="Times New Roman" w:cs="Times New Roman"/>
          <w:spacing w:val="3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inne</w:t>
      </w:r>
      <w:r w:rsidRPr="00497988">
        <w:rPr>
          <w:rFonts w:ascii="Times New Roman" w:hAnsi="Times New Roman" w:cs="Times New Roman"/>
          <w:spacing w:val="3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wymagane</w:t>
      </w:r>
      <w:r w:rsidRPr="00497988">
        <w:rPr>
          <w:rFonts w:ascii="Times New Roman" w:hAnsi="Times New Roman" w:cs="Times New Roman"/>
          <w:spacing w:val="3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przyrządy</w:t>
      </w:r>
      <w:r w:rsidRPr="00497988">
        <w:rPr>
          <w:rFonts w:ascii="Times New Roman" w:hAnsi="Times New Roman" w:cs="Times New Roman"/>
          <w:spacing w:val="-58"/>
          <w:sz w:val="24"/>
        </w:rPr>
        <w:t xml:space="preserve">        </w:t>
      </w:r>
    </w:p>
    <w:p w14:paraId="69B1B06D" w14:textId="77777777" w:rsidR="004F1B33" w:rsidRPr="00497988" w:rsidRDefault="004F1B33" w:rsidP="004F1B33">
      <w:pPr>
        <w:pStyle w:val="Akapitzlist"/>
        <w:widowControl w:val="0"/>
        <w:tabs>
          <w:tab w:val="left" w:pos="427"/>
        </w:tabs>
        <w:autoSpaceDE w:val="0"/>
        <w:autoSpaceDN w:val="0"/>
        <w:spacing w:before="27" w:after="0"/>
        <w:ind w:left="153" w:right="-5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i materiały, tak samo jak na lekcji w szkole (tego rodzaju przygotowanie do zajęć może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podlegać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ocenie).</w:t>
      </w:r>
    </w:p>
    <w:p w14:paraId="60CA46EC" w14:textId="77777777" w:rsidR="004F1B33" w:rsidRPr="00497988" w:rsidRDefault="004F1B33" w:rsidP="004F1B33">
      <w:pPr>
        <w:pStyle w:val="Akapitzlist"/>
        <w:widowControl w:val="0"/>
        <w:numPr>
          <w:ilvl w:val="0"/>
          <w:numId w:val="144"/>
        </w:numPr>
        <w:tabs>
          <w:tab w:val="left" w:pos="449"/>
        </w:tabs>
        <w:autoSpaceDE w:val="0"/>
        <w:autoSpaceDN w:val="0"/>
        <w:spacing w:before="28" w:after="0"/>
        <w:ind w:right="-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W miarę możliwości lekcje w ramach nauczania zdalnego organizowane są tak, żeby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uczniowie</w:t>
      </w:r>
      <w:r w:rsidRPr="00497988">
        <w:rPr>
          <w:rFonts w:ascii="Times New Roman" w:hAnsi="Times New Roman" w:cs="Times New Roman"/>
          <w:spacing w:val="-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mogli</w:t>
      </w:r>
      <w:r w:rsidRPr="00497988">
        <w:rPr>
          <w:rFonts w:ascii="Times New Roman" w:hAnsi="Times New Roman" w:cs="Times New Roman"/>
          <w:spacing w:val="-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wcześniej</w:t>
      </w:r>
      <w:r w:rsidRPr="00497988">
        <w:rPr>
          <w:rFonts w:ascii="Times New Roman" w:hAnsi="Times New Roman" w:cs="Times New Roman"/>
          <w:spacing w:val="-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przygotować</w:t>
      </w:r>
      <w:r w:rsidRPr="00497988">
        <w:rPr>
          <w:rFonts w:ascii="Times New Roman" w:hAnsi="Times New Roman" w:cs="Times New Roman"/>
          <w:spacing w:val="-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się</w:t>
      </w:r>
      <w:r w:rsidRPr="00497988">
        <w:rPr>
          <w:rFonts w:ascii="Times New Roman" w:hAnsi="Times New Roman" w:cs="Times New Roman"/>
          <w:spacing w:val="-4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do</w:t>
      </w:r>
      <w:r w:rsidRPr="00497988">
        <w:rPr>
          <w:rFonts w:ascii="Times New Roman" w:hAnsi="Times New Roman" w:cs="Times New Roman"/>
          <w:spacing w:val="-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odpowiedzi,</w:t>
      </w:r>
      <w:r w:rsidRPr="00497988">
        <w:rPr>
          <w:rFonts w:ascii="Times New Roman" w:hAnsi="Times New Roman" w:cs="Times New Roman"/>
          <w:spacing w:val="-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realizując</w:t>
      </w:r>
      <w:r w:rsidRPr="00497988">
        <w:rPr>
          <w:rFonts w:ascii="Times New Roman" w:hAnsi="Times New Roman" w:cs="Times New Roman"/>
          <w:spacing w:val="-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zadaną</w:t>
      </w:r>
      <w:r w:rsidRPr="00497988">
        <w:rPr>
          <w:rFonts w:ascii="Times New Roman" w:hAnsi="Times New Roman" w:cs="Times New Roman"/>
          <w:spacing w:val="-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część</w:t>
      </w:r>
      <w:r w:rsidRPr="00497988">
        <w:rPr>
          <w:rFonts w:ascii="Times New Roman" w:hAnsi="Times New Roman" w:cs="Times New Roman"/>
          <w:spacing w:val="-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materiału,</w:t>
      </w:r>
      <w:r w:rsidRPr="00497988">
        <w:rPr>
          <w:rFonts w:ascii="Times New Roman" w:hAnsi="Times New Roman" w:cs="Times New Roman"/>
          <w:spacing w:val="-5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 wypowiedzieć się w czasie zajęć. Nauczyciel może podzielić pracę pomiędzy mniejsze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zespoły</w:t>
      </w:r>
      <w:r w:rsidRPr="00497988">
        <w:rPr>
          <w:rFonts w:ascii="Times New Roman" w:hAnsi="Times New Roman" w:cs="Times New Roman"/>
          <w:spacing w:val="-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</w:t>
      </w:r>
      <w:r w:rsidRPr="00497988">
        <w:rPr>
          <w:rFonts w:ascii="Times New Roman" w:hAnsi="Times New Roman" w:cs="Times New Roman"/>
          <w:spacing w:val="-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następnie</w:t>
      </w:r>
      <w:r w:rsidRPr="00497988">
        <w:rPr>
          <w:rFonts w:ascii="Times New Roman" w:hAnsi="Times New Roman" w:cs="Times New Roman"/>
          <w:spacing w:val="-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weryfikować</w:t>
      </w:r>
      <w:r w:rsidRPr="00497988">
        <w:rPr>
          <w:rFonts w:ascii="Times New Roman" w:hAnsi="Times New Roman" w:cs="Times New Roman"/>
          <w:spacing w:val="-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sposób</w:t>
      </w:r>
      <w:r w:rsidRPr="00497988">
        <w:rPr>
          <w:rFonts w:ascii="Times New Roman" w:hAnsi="Times New Roman" w:cs="Times New Roman"/>
          <w:spacing w:val="-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opracowania</w:t>
      </w:r>
      <w:r w:rsidRPr="00497988">
        <w:rPr>
          <w:rFonts w:ascii="Times New Roman" w:hAnsi="Times New Roman" w:cs="Times New Roman"/>
          <w:spacing w:val="-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materiału</w:t>
      </w:r>
      <w:r w:rsidRPr="00497988">
        <w:rPr>
          <w:rFonts w:ascii="Times New Roman" w:hAnsi="Times New Roman" w:cs="Times New Roman"/>
          <w:spacing w:val="-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(tego</w:t>
      </w:r>
      <w:r w:rsidRPr="00497988">
        <w:rPr>
          <w:rFonts w:ascii="Times New Roman" w:hAnsi="Times New Roman" w:cs="Times New Roman"/>
          <w:spacing w:val="-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rodzaju</w:t>
      </w:r>
      <w:r w:rsidRPr="00497988">
        <w:rPr>
          <w:rFonts w:ascii="Times New Roman" w:hAnsi="Times New Roman" w:cs="Times New Roman"/>
          <w:spacing w:val="-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aktywność</w:t>
      </w:r>
      <w:r w:rsidRPr="00497988">
        <w:rPr>
          <w:rFonts w:ascii="Times New Roman" w:hAnsi="Times New Roman" w:cs="Times New Roman"/>
          <w:spacing w:val="-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może</w:t>
      </w:r>
      <w:r w:rsidRPr="00497988">
        <w:rPr>
          <w:rFonts w:ascii="Times New Roman" w:hAnsi="Times New Roman" w:cs="Times New Roman"/>
          <w:spacing w:val="-5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podlegać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ocenie).</w:t>
      </w:r>
    </w:p>
    <w:p w14:paraId="4B0FB934" w14:textId="77777777" w:rsidR="004F1B33" w:rsidRPr="00497988" w:rsidRDefault="004F1B33" w:rsidP="004F1B33">
      <w:pPr>
        <w:pStyle w:val="Akapitzlist"/>
        <w:widowControl w:val="0"/>
        <w:numPr>
          <w:ilvl w:val="0"/>
          <w:numId w:val="144"/>
        </w:numPr>
        <w:tabs>
          <w:tab w:val="left" w:pos="394"/>
        </w:tabs>
        <w:autoSpaceDE w:val="0"/>
        <w:autoSpaceDN w:val="0"/>
        <w:spacing w:before="26" w:after="0" w:line="240" w:lineRule="auto"/>
        <w:ind w:left="393" w:right="-5" w:hanging="241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Zabronione</w:t>
      </w:r>
      <w:r w:rsidRPr="00497988">
        <w:rPr>
          <w:rFonts w:ascii="Times New Roman" w:hAnsi="Times New Roman" w:cs="Times New Roman"/>
          <w:spacing w:val="-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jest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nagrywanie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lekcji online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jej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rozpowszechnianie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bez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zgody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nauczyciela.</w:t>
      </w:r>
    </w:p>
    <w:p w14:paraId="12CF4A22" w14:textId="3922C0F9" w:rsidR="004F1B33" w:rsidRPr="004F1B33" w:rsidRDefault="004F1B33" w:rsidP="004F1B33">
      <w:pPr>
        <w:widowControl w:val="0"/>
        <w:tabs>
          <w:tab w:val="left" w:pos="384"/>
        </w:tabs>
        <w:autoSpaceDE w:val="0"/>
        <w:autoSpaceDN w:val="0"/>
        <w:spacing w:after="0"/>
        <w:ind w:right="137"/>
        <w:jc w:val="both"/>
        <w:rPr>
          <w:rFonts w:ascii="Times New Roman" w:hAnsi="Times New Roman" w:cs="Times New Roman"/>
          <w:sz w:val="24"/>
        </w:rPr>
        <w:sectPr w:rsidR="004F1B33" w:rsidRPr="004F1B33" w:rsidSect="00F72CB6">
          <w:pgSz w:w="11910" w:h="16840"/>
          <w:pgMar w:top="1940" w:right="1137" w:bottom="840" w:left="1280" w:header="240" w:footer="657" w:gutter="0"/>
          <w:cols w:space="708"/>
        </w:sectPr>
      </w:pPr>
    </w:p>
    <w:p w14:paraId="5289CBA7" w14:textId="2C6675EA" w:rsidR="00B51A20" w:rsidRPr="00497988" w:rsidRDefault="001A1D58" w:rsidP="00B51A20">
      <w:pPr>
        <w:spacing w:before="145"/>
        <w:ind w:left="2011" w:right="298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§ 64</w:t>
      </w:r>
    </w:p>
    <w:p w14:paraId="0B569F5C" w14:textId="77777777" w:rsidR="00B51A20" w:rsidRPr="00497988" w:rsidRDefault="00B51A20" w:rsidP="00B51A20">
      <w:pPr>
        <w:spacing w:before="202"/>
        <w:ind w:left="2008" w:right="2987"/>
        <w:jc w:val="center"/>
        <w:rPr>
          <w:rFonts w:ascii="Times New Roman" w:hAnsi="Times New Roman" w:cs="Times New Roman"/>
          <w:b/>
          <w:sz w:val="24"/>
        </w:rPr>
      </w:pPr>
      <w:r w:rsidRPr="00497988">
        <w:rPr>
          <w:rFonts w:ascii="Times New Roman" w:hAnsi="Times New Roman" w:cs="Times New Roman"/>
          <w:b/>
          <w:sz w:val="24"/>
        </w:rPr>
        <w:t>Kontrola</w:t>
      </w:r>
      <w:r w:rsidRPr="0049798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frekwencji</w:t>
      </w:r>
      <w:r w:rsidRPr="0049798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podczas</w:t>
      </w:r>
      <w:r w:rsidRPr="0049798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nauczania</w:t>
      </w:r>
      <w:r w:rsidRPr="0049798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zdalnego</w:t>
      </w:r>
    </w:p>
    <w:p w14:paraId="152C5029" w14:textId="77777777" w:rsidR="00B51A20" w:rsidRPr="00497988" w:rsidRDefault="00B51A20" w:rsidP="003425F1">
      <w:pPr>
        <w:pStyle w:val="Akapitzlist"/>
        <w:widowControl w:val="0"/>
        <w:numPr>
          <w:ilvl w:val="0"/>
          <w:numId w:val="143"/>
        </w:numPr>
        <w:tabs>
          <w:tab w:val="left" w:pos="406"/>
        </w:tabs>
        <w:autoSpaceDE w:val="0"/>
        <w:autoSpaceDN w:val="0"/>
        <w:spacing w:after="0" w:line="240" w:lineRule="auto"/>
        <w:ind w:right="113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Obecność</w:t>
      </w:r>
      <w:r w:rsidRPr="00497988">
        <w:rPr>
          <w:rFonts w:ascii="Times New Roman" w:hAnsi="Times New Roman" w:cs="Times New Roman"/>
          <w:spacing w:val="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uczniów</w:t>
      </w:r>
      <w:r w:rsidRPr="00497988">
        <w:rPr>
          <w:rFonts w:ascii="Times New Roman" w:hAnsi="Times New Roman" w:cs="Times New Roman"/>
          <w:spacing w:val="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</w:t>
      </w:r>
      <w:r w:rsidRPr="00497988">
        <w:rPr>
          <w:rFonts w:ascii="Times New Roman" w:hAnsi="Times New Roman" w:cs="Times New Roman"/>
          <w:spacing w:val="1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zajęciach</w:t>
      </w:r>
      <w:r w:rsidRPr="00497988">
        <w:rPr>
          <w:rFonts w:ascii="Times New Roman" w:hAnsi="Times New Roman" w:cs="Times New Roman"/>
          <w:spacing w:val="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online,</w:t>
      </w:r>
      <w:r w:rsidRPr="00497988">
        <w:rPr>
          <w:rFonts w:ascii="Times New Roman" w:hAnsi="Times New Roman" w:cs="Times New Roman"/>
          <w:spacing w:val="10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podobnie</w:t>
      </w:r>
      <w:r w:rsidRPr="00497988">
        <w:rPr>
          <w:rFonts w:ascii="Times New Roman" w:hAnsi="Times New Roman" w:cs="Times New Roman"/>
          <w:spacing w:val="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jak</w:t>
      </w:r>
      <w:r w:rsidRPr="00497988">
        <w:rPr>
          <w:rFonts w:ascii="Times New Roman" w:hAnsi="Times New Roman" w:cs="Times New Roman"/>
          <w:spacing w:val="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</w:t>
      </w:r>
      <w:r w:rsidRPr="00497988">
        <w:rPr>
          <w:rFonts w:ascii="Times New Roman" w:hAnsi="Times New Roman" w:cs="Times New Roman"/>
          <w:spacing w:val="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zajęciach</w:t>
      </w:r>
      <w:r w:rsidRPr="00497988">
        <w:rPr>
          <w:rFonts w:ascii="Times New Roman" w:hAnsi="Times New Roman" w:cs="Times New Roman"/>
          <w:spacing w:val="10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stacjonarnych</w:t>
      </w:r>
      <w:r w:rsidRPr="00497988">
        <w:rPr>
          <w:rFonts w:ascii="Times New Roman" w:hAnsi="Times New Roman" w:cs="Times New Roman"/>
          <w:spacing w:val="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</w:t>
      </w:r>
      <w:r w:rsidRPr="00497988">
        <w:rPr>
          <w:rFonts w:ascii="Times New Roman" w:hAnsi="Times New Roman" w:cs="Times New Roman"/>
          <w:spacing w:val="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szkole,</w:t>
      </w:r>
      <w:r w:rsidRPr="00497988">
        <w:rPr>
          <w:rFonts w:ascii="Times New Roman" w:hAnsi="Times New Roman" w:cs="Times New Roman"/>
          <w:spacing w:val="-5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jest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obowiązkowa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 podlega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kontroli.</w:t>
      </w:r>
    </w:p>
    <w:p w14:paraId="600BF029" w14:textId="77777777" w:rsidR="00B51A20" w:rsidRPr="00497988" w:rsidRDefault="00B51A20" w:rsidP="003425F1">
      <w:pPr>
        <w:pStyle w:val="Akapitzlist"/>
        <w:widowControl w:val="0"/>
        <w:numPr>
          <w:ilvl w:val="0"/>
          <w:numId w:val="143"/>
        </w:numPr>
        <w:tabs>
          <w:tab w:val="left" w:pos="420"/>
        </w:tabs>
        <w:autoSpaceDE w:val="0"/>
        <w:autoSpaceDN w:val="0"/>
        <w:spacing w:after="0" w:line="240" w:lineRule="auto"/>
        <w:ind w:right="-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Frekwencja</w:t>
      </w:r>
      <w:r w:rsidRPr="00497988">
        <w:rPr>
          <w:rFonts w:ascii="Times New Roman" w:hAnsi="Times New Roman" w:cs="Times New Roman"/>
          <w:spacing w:val="2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może</w:t>
      </w:r>
      <w:r w:rsidRPr="00497988">
        <w:rPr>
          <w:rFonts w:ascii="Times New Roman" w:hAnsi="Times New Roman" w:cs="Times New Roman"/>
          <w:spacing w:val="2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być</w:t>
      </w:r>
      <w:r w:rsidRPr="00497988">
        <w:rPr>
          <w:rFonts w:ascii="Times New Roman" w:hAnsi="Times New Roman" w:cs="Times New Roman"/>
          <w:spacing w:val="24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sprawdzana</w:t>
      </w:r>
      <w:r w:rsidRPr="00497988">
        <w:rPr>
          <w:rFonts w:ascii="Times New Roman" w:hAnsi="Times New Roman" w:cs="Times New Roman"/>
          <w:spacing w:val="2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</w:t>
      </w:r>
      <w:r w:rsidRPr="00497988">
        <w:rPr>
          <w:rFonts w:ascii="Times New Roman" w:hAnsi="Times New Roman" w:cs="Times New Roman"/>
          <w:spacing w:val="2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różnych</w:t>
      </w:r>
      <w:r w:rsidRPr="00497988">
        <w:rPr>
          <w:rFonts w:ascii="Times New Roman" w:hAnsi="Times New Roman" w:cs="Times New Roman"/>
          <w:spacing w:val="2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momentach</w:t>
      </w:r>
      <w:r w:rsidRPr="00497988">
        <w:rPr>
          <w:rFonts w:ascii="Times New Roman" w:hAnsi="Times New Roman" w:cs="Times New Roman"/>
          <w:spacing w:val="2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lekcji</w:t>
      </w:r>
      <w:r w:rsidRPr="00497988">
        <w:rPr>
          <w:rFonts w:ascii="Times New Roman" w:hAnsi="Times New Roman" w:cs="Times New Roman"/>
          <w:spacing w:val="24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online,</w:t>
      </w:r>
      <w:r w:rsidRPr="00497988">
        <w:rPr>
          <w:rFonts w:ascii="Times New Roman" w:hAnsi="Times New Roman" w:cs="Times New Roman"/>
          <w:spacing w:val="2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</w:t>
      </w:r>
      <w:r w:rsidRPr="00497988">
        <w:rPr>
          <w:rFonts w:ascii="Times New Roman" w:hAnsi="Times New Roman" w:cs="Times New Roman"/>
          <w:spacing w:val="2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razie</w:t>
      </w:r>
      <w:r w:rsidRPr="00497988">
        <w:rPr>
          <w:rFonts w:ascii="Times New Roman" w:hAnsi="Times New Roman" w:cs="Times New Roman"/>
          <w:spacing w:val="2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potrzeby</w:t>
      </w:r>
      <w:r w:rsidRPr="00497988">
        <w:rPr>
          <w:rFonts w:ascii="Times New Roman" w:hAnsi="Times New Roman" w:cs="Times New Roman"/>
          <w:spacing w:val="-5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nawet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kilkukrotnie.</w:t>
      </w:r>
    </w:p>
    <w:p w14:paraId="450948BC" w14:textId="77777777" w:rsidR="00B51A20" w:rsidRPr="00497988" w:rsidRDefault="00B51A20" w:rsidP="003425F1">
      <w:pPr>
        <w:pStyle w:val="Akapitzlist"/>
        <w:widowControl w:val="0"/>
        <w:numPr>
          <w:ilvl w:val="0"/>
          <w:numId w:val="143"/>
        </w:numPr>
        <w:tabs>
          <w:tab w:val="left" w:pos="425"/>
        </w:tabs>
        <w:autoSpaceDE w:val="0"/>
        <w:autoSpaceDN w:val="0"/>
        <w:spacing w:after="0" w:line="240" w:lineRule="auto"/>
        <w:ind w:right="-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Stwierdzenie</w:t>
      </w:r>
      <w:r w:rsidRPr="00497988">
        <w:rPr>
          <w:rFonts w:ascii="Times New Roman" w:hAnsi="Times New Roman" w:cs="Times New Roman"/>
          <w:spacing w:val="2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nieobecności</w:t>
      </w:r>
      <w:r w:rsidRPr="00497988">
        <w:rPr>
          <w:rFonts w:ascii="Times New Roman" w:hAnsi="Times New Roman" w:cs="Times New Roman"/>
          <w:spacing w:val="30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ucznia</w:t>
      </w:r>
      <w:r w:rsidRPr="00497988">
        <w:rPr>
          <w:rFonts w:ascii="Times New Roman" w:hAnsi="Times New Roman" w:cs="Times New Roman"/>
          <w:spacing w:val="2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</w:t>
      </w:r>
      <w:r w:rsidRPr="00497988">
        <w:rPr>
          <w:rFonts w:ascii="Times New Roman" w:hAnsi="Times New Roman" w:cs="Times New Roman"/>
          <w:spacing w:val="2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lekcji</w:t>
      </w:r>
      <w:r w:rsidRPr="00497988">
        <w:rPr>
          <w:rFonts w:ascii="Times New Roman" w:hAnsi="Times New Roman" w:cs="Times New Roman"/>
          <w:spacing w:val="2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online</w:t>
      </w:r>
      <w:r w:rsidRPr="00497988">
        <w:rPr>
          <w:rFonts w:ascii="Times New Roman" w:hAnsi="Times New Roman" w:cs="Times New Roman"/>
          <w:spacing w:val="2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lub</w:t>
      </w:r>
      <w:r w:rsidRPr="00497988">
        <w:rPr>
          <w:rFonts w:ascii="Times New Roman" w:hAnsi="Times New Roman" w:cs="Times New Roman"/>
          <w:spacing w:val="30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jej</w:t>
      </w:r>
      <w:r w:rsidRPr="00497988">
        <w:rPr>
          <w:rFonts w:ascii="Times New Roman" w:hAnsi="Times New Roman" w:cs="Times New Roman"/>
          <w:spacing w:val="30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części</w:t>
      </w:r>
      <w:r w:rsidRPr="00497988">
        <w:rPr>
          <w:rFonts w:ascii="Times New Roman" w:hAnsi="Times New Roman" w:cs="Times New Roman"/>
          <w:spacing w:val="2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skutkuje</w:t>
      </w:r>
      <w:r w:rsidRPr="00497988">
        <w:rPr>
          <w:rFonts w:ascii="Times New Roman" w:hAnsi="Times New Roman" w:cs="Times New Roman"/>
          <w:spacing w:val="2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wpisaniem</w:t>
      </w:r>
      <w:r w:rsidRPr="00497988">
        <w:rPr>
          <w:rFonts w:ascii="Times New Roman" w:hAnsi="Times New Roman" w:cs="Times New Roman"/>
          <w:spacing w:val="2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mu</w:t>
      </w:r>
      <w:r w:rsidRPr="00497988">
        <w:rPr>
          <w:rFonts w:ascii="Times New Roman" w:hAnsi="Times New Roman" w:cs="Times New Roman"/>
          <w:spacing w:val="-5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nieobecności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nieusprawiedliwionej na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tej lekcji do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dziennika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elektronicznego.</w:t>
      </w:r>
    </w:p>
    <w:p w14:paraId="10382719" w14:textId="77777777" w:rsidR="00B51A20" w:rsidRPr="00497988" w:rsidRDefault="00B51A20" w:rsidP="003425F1">
      <w:pPr>
        <w:pStyle w:val="Akapitzlist"/>
        <w:widowControl w:val="0"/>
        <w:numPr>
          <w:ilvl w:val="0"/>
          <w:numId w:val="143"/>
        </w:numPr>
        <w:tabs>
          <w:tab w:val="left" w:pos="396"/>
          <w:tab w:val="left" w:pos="7797"/>
        </w:tabs>
        <w:autoSpaceDE w:val="0"/>
        <w:autoSpaceDN w:val="0"/>
        <w:spacing w:after="0" w:line="240" w:lineRule="auto"/>
        <w:ind w:right="-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O ewentualnych problemach z zalogowaniem się na platformę, skutkujących nieobecnością</w:t>
      </w:r>
      <w:r w:rsidRPr="00497988">
        <w:rPr>
          <w:rFonts w:ascii="Times New Roman" w:hAnsi="Times New Roman" w:cs="Times New Roman"/>
          <w:spacing w:val="-5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</w:t>
      </w:r>
      <w:r w:rsidRPr="00497988">
        <w:rPr>
          <w:rFonts w:ascii="Times New Roman" w:hAnsi="Times New Roman" w:cs="Times New Roman"/>
          <w:spacing w:val="-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lekcji</w:t>
      </w:r>
      <w:r w:rsidRPr="00497988">
        <w:rPr>
          <w:rFonts w:ascii="Times New Roman" w:hAnsi="Times New Roman" w:cs="Times New Roman"/>
          <w:spacing w:val="-4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online,</w:t>
      </w:r>
      <w:r w:rsidRPr="00497988">
        <w:rPr>
          <w:rFonts w:ascii="Times New Roman" w:hAnsi="Times New Roman" w:cs="Times New Roman"/>
          <w:spacing w:val="-4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uczeń</w:t>
      </w:r>
      <w:r w:rsidRPr="00497988">
        <w:rPr>
          <w:rFonts w:ascii="Times New Roman" w:hAnsi="Times New Roman" w:cs="Times New Roman"/>
          <w:spacing w:val="-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każdorazowo</w:t>
      </w:r>
      <w:r w:rsidRPr="00497988">
        <w:rPr>
          <w:rFonts w:ascii="Times New Roman" w:hAnsi="Times New Roman" w:cs="Times New Roman"/>
          <w:spacing w:val="-4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powinien</w:t>
      </w:r>
      <w:r w:rsidRPr="00497988">
        <w:rPr>
          <w:rFonts w:ascii="Times New Roman" w:hAnsi="Times New Roman" w:cs="Times New Roman"/>
          <w:spacing w:val="-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powiadomić</w:t>
      </w:r>
      <w:r w:rsidRPr="00497988">
        <w:rPr>
          <w:rFonts w:ascii="Times New Roman" w:hAnsi="Times New Roman" w:cs="Times New Roman"/>
          <w:spacing w:val="-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nauczyciela</w:t>
      </w:r>
      <w:r w:rsidRPr="00497988">
        <w:rPr>
          <w:rFonts w:ascii="Times New Roman" w:hAnsi="Times New Roman" w:cs="Times New Roman"/>
          <w:spacing w:val="-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prowadzącego</w:t>
      </w:r>
      <w:r w:rsidRPr="00497988">
        <w:rPr>
          <w:rFonts w:ascii="Times New Roman" w:hAnsi="Times New Roman" w:cs="Times New Roman"/>
          <w:spacing w:val="-4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lekcję</w:t>
      </w:r>
      <w:r w:rsidRPr="00497988">
        <w:rPr>
          <w:rFonts w:ascii="Times New Roman" w:hAnsi="Times New Roman" w:cs="Times New Roman"/>
          <w:spacing w:val="-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</w:t>
      </w:r>
      <w:r w:rsidRPr="00497988">
        <w:rPr>
          <w:rFonts w:ascii="Times New Roman" w:hAnsi="Times New Roman" w:cs="Times New Roman"/>
          <w:spacing w:val="-5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wychowawcę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klasy. O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poważnych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problemach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technicznych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związanych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dostępnością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pacing w:val="-1"/>
          <w:sz w:val="24"/>
        </w:rPr>
        <w:t>Internetu</w:t>
      </w:r>
      <w:r w:rsidRPr="00497988">
        <w:rPr>
          <w:rFonts w:ascii="Times New Roman" w:hAnsi="Times New Roman" w:cs="Times New Roman"/>
          <w:spacing w:val="-1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czy</w:t>
      </w:r>
      <w:r w:rsidRPr="00497988">
        <w:rPr>
          <w:rFonts w:ascii="Times New Roman" w:hAnsi="Times New Roman" w:cs="Times New Roman"/>
          <w:spacing w:val="-1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brakiem</w:t>
      </w:r>
      <w:r w:rsidRPr="00497988">
        <w:rPr>
          <w:rFonts w:ascii="Times New Roman" w:hAnsi="Times New Roman" w:cs="Times New Roman"/>
          <w:spacing w:val="-1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sprzętu</w:t>
      </w:r>
      <w:r w:rsidRPr="00497988">
        <w:rPr>
          <w:rFonts w:ascii="Times New Roman" w:hAnsi="Times New Roman" w:cs="Times New Roman"/>
          <w:spacing w:val="-14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rodzic</w:t>
      </w:r>
      <w:r w:rsidRPr="00497988">
        <w:rPr>
          <w:rFonts w:ascii="Times New Roman" w:hAnsi="Times New Roman" w:cs="Times New Roman"/>
          <w:spacing w:val="-1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ucznia</w:t>
      </w:r>
      <w:r w:rsidRPr="00497988">
        <w:rPr>
          <w:rFonts w:ascii="Times New Roman" w:hAnsi="Times New Roman" w:cs="Times New Roman"/>
          <w:spacing w:val="-1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powinien</w:t>
      </w:r>
      <w:r w:rsidRPr="00497988">
        <w:rPr>
          <w:rFonts w:ascii="Times New Roman" w:hAnsi="Times New Roman" w:cs="Times New Roman"/>
          <w:spacing w:val="-1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poinformować</w:t>
      </w:r>
      <w:r w:rsidRPr="00497988">
        <w:rPr>
          <w:rFonts w:ascii="Times New Roman" w:hAnsi="Times New Roman" w:cs="Times New Roman"/>
          <w:spacing w:val="-1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dyrektora</w:t>
      </w:r>
      <w:r w:rsidRPr="00497988">
        <w:rPr>
          <w:rFonts w:ascii="Times New Roman" w:hAnsi="Times New Roman" w:cs="Times New Roman"/>
          <w:spacing w:val="-1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szkoły</w:t>
      </w:r>
      <w:r w:rsidRPr="00497988">
        <w:rPr>
          <w:rFonts w:ascii="Times New Roman" w:hAnsi="Times New Roman" w:cs="Times New Roman"/>
          <w:spacing w:val="-14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</w:t>
      </w:r>
      <w:r w:rsidRPr="00497988">
        <w:rPr>
          <w:rFonts w:ascii="Times New Roman" w:hAnsi="Times New Roman" w:cs="Times New Roman"/>
          <w:spacing w:val="-1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formie</w:t>
      </w:r>
      <w:r w:rsidRPr="00497988">
        <w:rPr>
          <w:rFonts w:ascii="Times New Roman" w:hAnsi="Times New Roman" w:cs="Times New Roman"/>
          <w:spacing w:val="-5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pisemnej.</w:t>
      </w:r>
    </w:p>
    <w:p w14:paraId="5540928B" w14:textId="272C0DA3" w:rsidR="00B51A20" w:rsidRPr="00497988" w:rsidRDefault="001A1D58" w:rsidP="00B51A20">
      <w:pPr>
        <w:spacing w:before="160"/>
        <w:ind w:left="2011" w:right="298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65</w:t>
      </w:r>
    </w:p>
    <w:p w14:paraId="2942BBA2" w14:textId="77777777" w:rsidR="00B51A20" w:rsidRPr="00497988" w:rsidRDefault="00B51A20" w:rsidP="00B51A20">
      <w:pPr>
        <w:spacing w:before="202"/>
        <w:ind w:left="2009" w:right="2987"/>
        <w:jc w:val="center"/>
        <w:rPr>
          <w:rFonts w:ascii="Times New Roman" w:hAnsi="Times New Roman" w:cs="Times New Roman"/>
          <w:b/>
          <w:sz w:val="24"/>
        </w:rPr>
      </w:pPr>
      <w:r w:rsidRPr="00497988">
        <w:rPr>
          <w:rFonts w:ascii="Times New Roman" w:hAnsi="Times New Roman" w:cs="Times New Roman"/>
          <w:b/>
          <w:sz w:val="24"/>
        </w:rPr>
        <w:t>Ocenianie</w:t>
      </w:r>
      <w:r w:rsidRPr="0049798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w</w:t>
      </w:r>
      <w:r w:rsidRPr="0049798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czasie</w:t>
      </w:r>
      <w:r w:rsidRPr="0049798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nauczania</w:t>
      </w:r>
      <w:r w:rsidRPr="0049798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b/>
          <w:sz w:val="24"/>
        </w:rPr>
        <w:t>zdalnego</w:t>
      </w:r>
    </w:p>
    <w:p w14:paraId="0025073A" w14:textId="77777777" w:rsidR="00B51A20" w:rsidRPr="00497988" w:rsidRDefault="00B51A20" w:rsidP="003425F1">
      <w:pPr>
        <w:pStyle w:val="Akapitzlist"/>
        <w:widowControl w:val="0"/>
        <w:numPr>
          <w:ilvl w:val="0"/>
          <w:numId w:val="142"/>
        </w:numPr>
        <w:tabs>
          <w:tab w:val="left" w:pos="552"/>
        </w:tabs>
        <w:autoSpaceDE w:val="0"/>
        <w:autoSpaceDN w:val="0"/>
        <w:spacing w:after="0" w:line="240" w:lineRule="auto"/>
        <w:ind w:right="-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W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okresie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czasowego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ograniczenia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funkcjonowania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szkoły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obowiązują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zasady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wewnątrzszkolnego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oceniania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dookreślone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przedmiotowych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systemach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oceniania,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zmodyfikowane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tę okoliczność.</w:t>
      </w:r>
    </w:p>
    <w:p w14:paraId="2792F997" w14:textId="77777777" w:rsidR="00B51A20" w:rsidRPr="00497988" w:rsidRDefault="00B51A20" w:rsidP="003425F1">
      <w:pPr>
        <w:pStyle w:val="Akapitzlist"/>
        <w:widowControl w:val="0"/>
        <w:numPr>
          <w:ilvl w:val="0"/>
          <w:numId w:val="142"/>
        </w:numPr>
        <w:tabs>
          <w:tab w:val="left" w:pos="387"/>
        </w:tabs>
        <w:autoSpaceDE w:val="0"/>
        <w:autoSpaceDN w:val="0"/>
        <w:spacing w:after="0" w:line="240" w:lineRule="auto"/>
        <w:ind w:right="-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Oprócz</w:t>
      </w:r>
      <w:r w:rsidRPr="00497988">
        <w:rPr>
          <w:rFonts w:ascii="Times New Roman" w:hAnsi="Times New Roman" w:cs="Times New Roman"/>
          <w:spacing w:val="-1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tradycyjnych</w:t>
      </w:r>
      <w:r w:rsidRPr="00497988">
        <w:rPr>
          <w:rFonts w:ascii="Times New Roman" w:hAnsi="Times New Roman" w:cs="Times New Roman"/>
          <w:spacing w:val="-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form</w:t>
      </w:r>
      <w:r w:rsidRPr="00497988">
        <w:rPr>
          <w:rFonts w:ascii="Times New Roman" w:hAnsi="Times New Roman" w:cs="Times New Roman"/>
          <w:spacing w:val="-10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oceniania</w:t>
      </w:r>
      <w:r w:rsidRPr="00497988">
        <w:rPr>
          <w:rFonts w:ascii="Times New Roman" w:hAnsi="Times New Roman" w:cs="Times New Roman"/>
          <w:spacing w:val="-10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dopuszcza</w:t>
      </w:r>
      <w:r w:rsidRPr="00497988">
        <w:rPr>
          <w:rFonts w:ascii="Times New Roman" w:hAnsi="Times New Roman" w:cs="Times New Roman"/>
          <w:spacing w:val="-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się</w:t>
      </w:r>
      <w:r w:rsidRPr="00497988">
        <w:rPr>
          <w:rFonts w:ascii="Times New Roman" w:hAnsi="Times New Roman" w:cs="Times New Roman"/>
          <w:spacing w:val="-9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także</w:t>
      </w:r>
      <w:r w:rsidRPr="00497988">
        <w:rPr>
          <w:rFonts w:ascii="Times New Roman" w:hAnsi="Times New Roman" w:cs="Times New Roman"/>
          <w:spacing w:val="-1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formy</w:t>
      </w:r>
      <w:r w:rsidRPr="00497988">
        <w:rPr>
          <w:rFonts w:ascii="Times New Roman" w:hAnsi="Times New Roman" w:cs="Times New Roman"/>
          <w:spacing w:val="-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właściwe</w:t>
      </w:r>
      <w:r w:rsidRPr="00497988">
        <w:rPr>
          <w:rFonts w:ascii="Times New Roman" w:hAnsi="Times New Roman" w:cs="Times New Roman"/>
          <w:spacing w:val="-10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dla</w:t>
      </w:r>
      <w:r w:rsidRPr="00497988">
        <w:rPr>
          <w:rFonts w:ascii="Times New Roman" w:hAnsi="Times New Roman" w:cs="Times New Roman"/>
          <w:spacing w:val="-10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rzeczywistości</w:t>
      </w:r>
      <w:r w:rsidRPr="00497988">
        <w:rPr>
          <w:rFonts w:ascii="Times New Roman" w:hAnsi="Times New Roman" w:cs="Times New Roman"/>
          <w:spacing w:val="-5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online, takie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jak np.:</w:t>
      </w:r>
    </w:p>
    <w:p w14:paraId="4C7DCE34" w14:textId="77777777" w:rsidR="00B51A20" w:rsidRPr="00497988" w:rsidRDefault="00B51A20" w:rsidP="00B51A20">
      <w:pPr>
        <w:pStyle w:val="Akapitzlist"/>
        <w:widowControl w:val="0"/>
        <w:numPr>
          <w:ilvl w:val="0"/>
          <w:numId w:val="141"/>
        </w:numPr>
        <w:tabs>
          <w:tab w:val="left" w:pos="414"/>
        </w:tabs>
        <w:autoSpaceDE w:val="0"/>
        <w:autoSpaceDN w:val="0"/>
        <w:spacing w:after="0" w:line="240" w:lineRule="auto"/>
        <w:ind w:hanging="261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sprawdziany,</w:t>
      </w:r>
      <w:r w:rsidRPr="00497988">
        <w:rPr>
          <w:rFonts w:ascii="Times New Roman" w:hAnsi="Times New Roman" w:cs="Times New Roman"/>
          <w:spacing w:val="-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kartkówki,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testy,</w:t>
      </w:r>
      <w:r w:rsidRPr="00497988">
        <w:rPr>
          <w:rFonts w:ascii="Times New Roman" w:hAnsi="Times New Roman" w:cs="Times New Roman"/>
          <w:spacing w:val="-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quizy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online,</w:t>
      </w:r>
    </w:p>
    <w:p w14:paraId="115C7989" w14:textId="77777777" w:rsidR="00B51A20" w:rsidRPr="00497988" w:rsidRDefault="00B51A20" w:rsidP="00B51A20">
      <w:pPr>
        <w:pStyle w:val="Akapitzlist"/>
        <w:widowControl w:val="0"/>
        <w:numPr>
          <w:ilvl w:val="0"/>
          <w:numId w:val="141"/>
        </w:numPr>
        <w:tabs>
          <w:tab w:val="left" w:pos="414"/>
        </w:tabs>
        <w:autoSpaceDE w:val="0"/>
        <w:autoSpaceDN w:val="0"/>
        <w:spacing w:after="0" w:line="240" w:lineRule="auto"/>
        <w:ind w:hanging="261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odpowiedzi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ustne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online,</w:t>
      </w:r>
    </w:p>
    <w:p w14:paraId="23AF2BAD" w14:textId="77777777" w:rsidR="00B51A20" w:rsidRPr="00497988" w:rsidRDefault="00B51A20" w:rsidP="00B51A20">
      <w:pPr>
        <w:pStyle w:val="Akapitzlist"/>
        <w:widowControl w:val="0"/>
        <w:numPr>
          <w:ilvl w:val="0"/>
          <w:numId w:val="141"/>
        </w:numPr>
        <w:tabs>
          <w:tab w:val="left" w:pos="414"/>
        </w:tabs>
        <w:autoSpaceDE w:val="0"/>
        <w:autoSpaceDN w:val="0"/>
        <w:spacing w:after="0" w:line="240" w:lineRule="auto"/>
        <w:ind w:hanging="261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zadania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wykonane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samodzielnie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 domu,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projekty, prezentacje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multimedialne itp.</w:t>
      </w:r>
    </w:p>
    <w:p w14:paraId="122B5A73" w14:textId="77777777" w:rsidR="00B51A20" w:rsidRPr="00497988" w:rsidRDefault="00B51A20" w:rsidP="00B51A20">
      <w:pPr>
        <w:pStyle w:val="Akapitzlist"/>
        <w:widowControl w:val="0"/>
        <w:numPr>
          <w:ilvl w:val="0"/>
          <w:numId w:val="141"/>
        </w:numPr>
        <w:tabs>
          <w:tab w:val="left" w:pos="414"/>
        </w:tabs>
        <w:autoSpaceDE w:val="0"/>
        <w:autoSpaceDN w:val="0"/>
        <w:spacing w:after="0" w:line="240" w:lineRule="auto"/>
        <w:ind w:hanging="261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udział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dyskusjach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online,</w:t>
      </w:r>
    </w:p>
    <w:p w14:paraId="2439B603" w14:textId="77777777" w:rsidR="00B51A20" w:rsidRPr="00497988" w:rsidRDefault="00B51A20" w:rsidP="00B51A20">
      <w:pPr>
        <w:pStyle w:val="Akapitzlist"/>
        <w:widowControl w:val="0"/>
        <w:numPr>
          <w:ilvl w:val="0"/>
          <w:numId w:val="141"/>
        </w:numPr>
        <w:tabs>
          <w:tab w:val="left" w:pos="414"/>
        </w:tabs>
        <w:autoSpaceDE w:val="0"/>
        <w:autoSpaceDN w:val="0"/>
        <w:spacing w:after="0" w:line="240" w:lineRule="auto"/>
        <w:ind w:hanging="261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prowadzenie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bloga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przedmiotowego,</w:t>
      </w:r>
    </w:p>
    <w:p w14:paraId="55084876" w14:textId="77777777" w:rsidR="00B51A20" w:rsidRPr="00497988" w:rsidRDefault="00B51A20" w:rsidP="00B51A20">
      <w:pPr>
        <w:pStyle w:val="Akapitzlist"/>
        <w:widowControl w:val="0"/>
        <w:numPr>
          <w:ilvl w:val="0"/>
          <w:numId w:val="141"/>
        </w:numPr>
        <w:tabs>
          <w:tab w:val="left" w:pos="414"/>
        </w:tabs>
        <w:autoSpaceDE w:val="0"/>
        <w:autoSpaceDN w:val="0"/>
        <w:spacing w:after="0" w:line="240" w:lineRule="auto"/>
        <w:ind w:hanging="261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zdjęcia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wykonanych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przez</w:t>
      </w:r>
      <w:r w:rsidRPr="00497988">
        <w:rPr>
          <w:rFonts w:ascii="Times New Roman" w:hAnsi="Times New Roman" w:cs="Times New Roman"/>
          <w:spacing w:val="-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siebie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prac</w:t>
      </w:r>
      <w:r w:rsidRPr="00497988">
        <w:rPr>
          <w:rFonts w:ascii="Times New Roman" w:hAnsi="Times New Roman" w:cs="Times New Roman"/>
          <w:spacing w:val="-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manualnych,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modeli,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projektów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itp.,</w:t>
      </w:r>
    </w:p>
    <w:p w14:paraId="39D0B9A0" w14:textId="77777777" w:rsidR="00B51A20" w:rsidRPr="00497988" w:rsidRDefault="00B51A20" w:rsidP="00B51A20">
      <w:pPr>
        <w:pStyle w:val="Akapitzlist"/>
        <w:widowControl w:val="0"/>
        <w:numPr>
          <w:ilvl w:val="0"/>
          <w:numId w:val="141"/>
        </w:numPr>
        <w:tabs>
          <w:tab w:val="left" w:pos="414"/>
        </w:tabs>
        <w:autoSpaceDE w:val="0"/>
        <w:autoSpaceDN w:val="0"/>
        <w:spacing w:after="0" w:line="240" w:lineRule="auto"/>
        <w:ind w:hanging="261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efekty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pracy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</w:t>
      </w:r>
      <w:r w:rsidRPr="00497988">
        <w:rPr>
          <w:rFonts w:ascii="Times New Roman" w:hAnsi="Times New Roman" w:cs="Times New Roman"/>
          <w:spacing w:val="-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różnych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portalach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społecznościowych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pod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kierunkiem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nauczyciela,</w:t>
      </w:r>
    </w:p>
    <w:p w14:paraId="176DF20A" w14:textId="77777777" w:rsidR="00B51A20" w:rsidRPr="00497988" w:rsidRDefault="00B51A20" w:rsidP="003425F1">
      <w:pPr>
        <w:pStyle w:val="Akapitzlist"/>
        <w:widowControl w:val="0"/>
        <w:numPr>
          <w:ilvl w:val="0"/>
          <w:numId w:val="142"/>
        </w:numPr>
        <w:tabs>
          <w:tab w:val="left" w:pos="432"/>
        </w:tabs>
        <w:autoSpaceDE w:val="0"/>
        <w:autoSpaceDN w:val="0"/>
        <w:spacing w:after="0" w:line="240" w:lineRule="auto"/>
        <w:ind w:right="-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Wszelkie prace pisemne, które wymagają korekty i pisemnego komentarza nauczyciela,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powinny być przesyłane przez uczniów w postaci plików edytowalnych (</w:t>
      </w:r>
      <w:proofErr w:type="spellStart"/>
      <w:r w:rsidRPr="00497988">
        <w:rPr>
          <w:rFonts w:ascii="Times New Roman" w:hAnsi="Times New Roman" w:cs="Times New Roman"/>
          <w:sz w:val="24"/>
        </w:rPr>
        <w:t>docx</w:t>
      </w:r>
      <w:proofErr w:type="spellEnd"/>
      <w:r w:rsidRPr="004979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7988">
        <w:rPr>
          <w:rFonts w:ascii="Times New Roman" w:hAnsi="Times New Roman" w:cs="Times New Roman"/>
          <w:sz w:val="24"/>
        </w:rPr>
        <w:t>doc</w:t>
      </w:r>
      <w:proofErr w:type="spellEnd"/>
      <w:r w:rsidRPr="00497988">
        <w:rPr>
          <w:rFonts w:ascii="Times New Roman" w:hAnsi="Times New Roman" w:cs="Times New Roman"/>
          <w:sz w:val="24"/>
        </w:rPr>
        <w:t>), chyba że</w:t>
      </w:r>
      <w:r w:rsidRPr="00497988">
        <w:rPr>
          <w:rFonts w:ascii="Times New Roman" w:hAnsi="Times New Roman" w:cs="Times New Roman"/>
          <w:spacing w:val="-5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prowadzący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zajęcia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zdecyduje inaczej.</w:t>
      </w:r>
    </w:p>
    <w:p w14:paraId="6FEB24F9" w14:textId="77777777" w:rsidR="00B51A20" w:rsidRPr="00497988" w:rsidRDefault="00B51A20" w:rsidP="003425F1">
      <w:pPr>
        <w:pStyle w:val="Akapitzlist"/>
        <w:widowControl w:val="0"/>
        <w:numPr>
          <w:ilvl w:val="0"/>
          <w:numId w:val="142"/>
        </w:numPr>
        <w:tabs>
          <w:tab w:val="left" w:pos="384"/>
        </w:tabs>
        <w:autoSpaceDE w:val="0"/>
        <w:autoSpaceDN w:val="0"/>
        <w:spacing w:after="0" w:line="240" w:lineRule="auto"/>
        <w:ind w:right="-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Ocenie</w:t>
      </w:r>
      <w:r w:rsidRPr="00497988">
        <w:rPr>
          <w:rFonts w:ascii="Times New Roman" w:hAnsi="Times New Roman" w:cs="Times New Roman"/>
          <w:spacing w:val="-1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może</w:t>
      </w:r>
      <w:r w:rsidRPr="00497988">
        <w:rPr>
          <w:rFonts w:ascii="Times New Roman" w:hAnsi="Times New Roman" w:cs="Times New Roman"/>
          <w:spacing w:val="-1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podlegać</w:t>
      </w:r>
      <w:r w:rsidRPr="00497988">
        <w:rPr>
          <w:rFonts w:ascii="Times New Roman" w:hAnsi="Times New Roman" w:cs="Times New Roman"/>
          <w:spacing w:val="-1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już</w:t>
      </w:r>
      <w:r w:rsidRPr="00497988">
        <w:rPr>
          <w:rFonts w:ascii="Times New Roman" w:hAnsi="Times New Roman" w:cs="Times New Roman"/>
          <w:spacing w:val="-1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sam</w:t>
      </w:r>
      <w:r w:rsidRPr="00497988">
        <w:rPr>
          <w:rFonts w:ascii="Times New Roman" w:hAnsi="Times New Roman" w:cs="Times New Roman"/>
          <w:spacing w:val="-1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fakt</w:t>
      </w:r>
      <w:r w:rsidRPr="00497988">
        <w:rPr>
          <w:rFonts w:ascii="Times New Roman" w:hAnsi="Times New Roman" w:cs="Times New Roman"/>
          <w:spacing w:val="-1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przesłania</w:t>
      </w:r>
      <w:r w:rsidRPr="00497988">
        <w:rPr>
          <w:rFonts w:ascii="Times New Roman" w:hAnsi="Times New Roman" w:cs="Times New Roman"/>
          <w:spacing w:val="-1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wykonanej</w:t>
      </w:r>
      <w:r w:rsidRPr="00497988">
        <w:rPr>
          <w:rFonts w:ascii="Times New Roman" w:hAnsi="Times New Roman" w:cs="Times New Roman"/>
          <w:spacing w:val="-1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pracy</w:t>
      </w:r>
      <w:r w:rsidRPr="00497988">
        <w:rPr>
          <w:rFonts w:ascii="Times New Roman" w:hAnsi="Times New Roman" w:cs="Times New Roman"/>
          <w:spacing w:val="-1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</w:t>
      </w:r>
      <w:r w:rsidRPr="00497988">
        <w:rPr>
          <w:rFonts w:ascii="Times New Roman" w:hAnsi="Times New Roman" w:cs="Times New Roman"/>
          <w:spacing w:val="-1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terminie</w:t>
      </w:r>
      <w:r w:rsidRPr="00497988">
        <w:rPr>
          <w:rFonts w:ascii="Times New Roman" w:hAnsi="Times New Roman" w:cs="Times New Roman"/>
          <w:spacing w:val="-10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–</w:t>
      </w:r>
      <w:r w:rsidRPr="00497988">
        <w:rPr>
          <w:rFonts w:ascii="Times New Roman" w:hAnsi="Times New Roman" w:cs="Times New Roman"/>
          <w:spacing w:val="-1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nie</w:t>
      </w:r>
      <w:r w:rsidRPr="00497988">
        <w:rPr>
          <w:rFonts w:ascii="Times New Roman" w:hAnsi="Times New Roman" w:cs="Times New Roman"/>
          <w:spacing w:val="-1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każda</w:t>
      </w:r>
      <w:r w:rsidRPr="00497988">
        <w:rPr>
          <w:rFonts w:ascii="Times New Roman" w:hAnsi="Times New Roman" w:cs="Times New Roman"/>
          <w:spacing w:val="-13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praca</w:t>
      </w:r>
      <w:r w:rsidRPr="00497988">
        <w:rPr>
          <w:rFonts w:ascii="Times New Roman" w:hAnsi="Times New Roman" w:cs="Times New Roman"/>
          <w:spacing w:val="-5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pisemna musi zostać przez nauczyciela oceniona i skomentowana, nauczyciel nie ma też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obowiązku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potwierdzenia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odbioru pracy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oraz</w:t>
      </w:r>
      <w:r w:rsidRPr="00497988">
        <w:rPr>
          <w:rFonts w:ascii="Times New Roman" w:hAnsi="Times New Roman" w:cs="Times New Roman"/>
          <w:spacing w:val="-2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każdorazowo udzielania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informacji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zwrotnej.</w:t>
      </w:r>
    </w:p>
    <w:p w14:paraId="48B18274" w14:textId="6E5E1723" w:rsidR="00B51A20" w:rsidRPr="00D11CB4" w:rsidRDefault="00B51A20" w:rsidP="003425F1">
      <w:pPr>
        <w:pStyle w:val="Akapitzlist"/>
        <w:widowControl w:val="0"/>
        <w:numPr>
          <w:ilvl w:val="0"/>
          <w:numId w:val="142"/>
        </w:numPr>
        <w:tabs>
          <w:tab w:val="left" w:pos="389"/>
        </w:tabs>
        <w:autoSpaceDE w:val="0"/>
        <w:autoSpaceDN w:val="0"/>
        <w:spacing w:after="0" w:line="240" w:lineRule="auto"/>
        <w:ind w:right="-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7988">
        <w:rPr>
          <w:rFonts w:ascii="Times New Roman" w:hAnsi="Times New Roman" w:cs="Times New Roman"/>
          <w:sz w:val="24"/>
        </w:rPr>
        <w:t>Zaangażowanie</w:t>
      </w:r>
      <w:r w:rsidRPr="00497988">
        <w:rPr>
          <w:rFonts w:ascii="Times New Roman" w:hAnsi="Times New Roman" w:cs="Times New Roman"/>
          <w:spacing w:val="-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ucznia</w:t>
      </w:r>
      <w:r w:rsidRPr="00497988">
        <w:rPr>
          <w:rFonts w:ascii="Times New Roman" w:hAnsi="Times New Roman" w:cs="Times New Roman"/>
          <w:spacing w:val="-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</w:t>
      </w:r>
      <w:r w:rsidRPr="00497988">
        <w:rPr>
          <w:rFonts w:ascii="Times New Roman" w:hAnsi="Times New Roman" w:cs="Times New Roman"/>
          <w:spacing w:val="-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przebieg</w:t>
      </w:r>
      <w:r w:rsidRPr="00497988">
        <w:rPr>
          <w:rFonts w:ascii="Times New Roman" w:hAnsi="Times New Roman" w:cs="Times New Roman"/>
          <w:spacing w:val="-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zajęć</w:t>
      </w:r>
      <w:r w:rsidRPr="00497988">
        <w:rPr>
          <w:rFonts w:ascii="Times New Roman" w:hAnsi="Times New Roman" w:cs="Times New Roman"/>
          <w:spacing w:val="-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online</w:t>
      </w:r>
      <w:r w:rsidRPr="00497988">
        <w:rPr>
          <w:rFonts w:ascii="Times New Roman" w:hAnsi="Times New Roman" w:cs="Times New Roman"/>
          <w:spacing w:val="-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jest</w:t>
      </w:r>
      <w:r w:rsidRPr="00497988">
        <w:rPr>
          <w:rFonts w:ascii="Times New Roman" w:hAnsi="Times New Roman" w:cs="Times New Roman"/>
          <w:spacing w:val="-6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obligatoryjne</w:t>
      </w:r>
      <w:r w:rsidRPr="00497988">
        <w:rPr>
          <w:rFonts w:ascii="Times New Roman" w:hAnsi="Times New Roman" w:cs="Times New Roman"/>
          <w:spacing w:val="-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i</w:t>
      </w:r>
      <w:r w:rsidRPr="00497988">
        <w:rPr>
          <w:rFonts w:ascii="Times New Roman" w:hAnsi="Times New Roman" w:cs="Times New Roman"/>
          <w:spacing w:val="-5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jako</w:t>
      </w:r>
      <w:r w:rsidRPr="00497988">
        <w:rPr>
          <w:rFonts w:ascii="Times New Roman" w:hAnsi="Times New Roman" w:cs="Times New Roman"/>
          <w:spacing w:val="-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takie</w:t>
      </w:r>
      <w:r w:rsidRPr="00497988">
        <w:rPr>
          <w:rFonts w:ascii="Times New Roman" w:hAnsi="Times New Roman" w:cs="Times New Roman"/>
          <w:spacing w:val="-7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podlega</w:t>
      </w:r>
      <w:r w:rsidRPr="00497988">
        <w:rPr>
          <w:rFonts w:ascii="Times New Roman" w:hAnsi="Times New Roman" w:cs="Times New Roman"/>
          <w:spacing w:val="-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ocenie</w:t>
      </w:r>
      <w:r w:rsidRPr="00497988">
        <w:rPr>
          <w:rFonts w:ascii="Times New Roman" w:hAnsi="Times New Roman" w:cs="Times New Roman"/>
          <w:spacing w:val="-58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zarówno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</w:t>
      </w:r>
      <w:r w:rsidRPr="00497988">
        <w:rPr>
          <w:rFonts w:ascii="Times New Roman" w:hAnsi="Times New Roman" w:cs="Times New Roman"/>
          <w:spacing w:val="-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obszarze</w:t>
      </w:r>
      <w:r w:rsidRPr="00497988">
        <w:rPr>
          <w:rFonts w:ascii="Times New Roman" w:hAnsi="Times New Roman" w:cs="Times New Roman"/>
          <w:spacing w:val="1"/>
          <w:sz w:val="24"/>
        </w:rPr>
        <w:t xml:space="preserve"> </w:t>
      </w:r>
      <w:r w:rsidRPr="00497988">
        <w:rPr>
          <w:rFonts w:ascii="Times New Roman" w:hAnsi="Times New Roman" w:cs="Times New Roman"/>
          <w:sz w:val="24"/>
        </w:rPr>
        <w:t>wiedzy, jak i zachowania.</w:t>
      </w:r>
    </w:p>
    <w:p w14:paraId="32B1625F" w14:textId="77777777" w:rsidR="00B51A20" w:rsidRDefault="00B51A20" w:rsidP="00B51A20">
      <w:pPr>
        <w:pStyle w:val="Akapitzlist"/>
        <w:numPr>
          <w:ilvl w:val="0"/>
          <w:numId w:val="142"/>
        </w:numPr>
        <w:tabs>
          <w:tab w:val="left" w:pos="426"/>
        </w:tabs>
        <w:ind w:left="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D553C0">
        <w:rPr>
          <w:rFonts w:ascii="Times New Roman" w:hAnsi="Times New Roman" w:cs="Times New Roman"/>
          <w:sz w:val="24"/>
          <w:szCs w:val="24"/>
        </w:rPr>
        <w:t>Aktywność ucznia w czasie zajęć 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3C0">
        <w:rPr>
          <w:rFonts w:ascii="Times New Roman" w:hAnsi="Times New Roman" w:cs="Times New Roman"/>
          <w:sz w:val="24"/>
          <w:szCs w:val="24"/>
        </w:rPr>
        <w:t>jest ważną składową jego oceny śródrocznej/rocznej.</w:t>
      </w:r>
    </w:p>
    <w:p w14:paraId="5759FAF2" w14:textId="77777777" w:rsidR="00DA4D4D" w:rsidRPr="00DA4D4D" w:rsidRDefault="00DA4D4D" w:rsidP="00DA4D4D"/>
    <w:p w14:paraId="53B6C08C" w14:textId="77777777" w:rsidR="00DA4D4D" w:rsidRPr="00DA4D4D" w:rsidRDefault="00DA4D4D" w:rsidP="00DA4D4D"/>
    <w:p w14:paraId="61B08E00" w14:textId="77777777" w:rsidR="00DA4D4D" w:rsidRPr="00DA4D4D" w:rsidRDefault="00DA4D4D" w:rsidP="00DA4D4D"/>
    <w:p w14:paraId="1B45EB3F" w14:textId="1C12D24D" w:rsidR="00DA4D4D" w:rsidRDefault="00DA4D4D" w:rsidP="00DA4D4D"/>
    <w:p w14:paraId="191A84D4" w14:textId="77777777" w:rsidR="00DA4D4D" w:rsidRDefault="00DA4D4D" w:rsidP="00DA4D4D">
      <w:pPr>
        <w:rPr>
          <w:rFonts w:ascii="Times New Roman" w:hAnsi="Times New Roman" w:cs="Times New Roman"/>
          <w:sz w:val="24"/>
          <w:szCs w:val="24"/>
        </w:rPr>
      </w:pPr>
    </w:p>
    <w:p w14:paraId="14993130" w14:textId="77777777" w:rsidR="00DA4D4D" w:rsidRDefault="00DA4D4D" w:rsidP="00DA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IX</w:t>
      </w:r>
    </w:p>
    <w:p w14:paraId="5400C0E6" w14:textId="77777777" w:rsidR="00DA4D4D" w:rsidRDefault="00DA4D4D" w:rsidP="00DA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515D1" w14:textId="77777777" w:rsidR="00DA4D4D" w:rsidRDefault="00DA4D4D" w:rsidP="00DA4D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Postanowienia końcowe</w:t>
      </w:r>
    </w:p>
    <w:p w14:paraId="4452B9BC" w14:textId="77777777" w:rsidR="00DA4D4D" w:rsidRDefault="00DA4D4D" w:rsidP="00DA4D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4AC2DBA" w14:textId="77777777" w:rsidR="00DA4D4D" w:rsidRDefault="00DA4D4D" w:rsidP="00DA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66</w:t>
      </w:r>
    </w:p>
    <w:p w14:paraId="4C62F689" w14:textId="77777777" w:rsidR="00DA4D4D" w:rsidRDefault="00DA4D4D" w:rsidP="00DA4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98C7EE" w14:textId="77777777" w:rsidR="00DA4D4D" w:rsidRDefault="00DA4D4D" w:rsidP="00DA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używa pieczęci urzędowych zgodnie z odrębnymi przepisami.</w:t>
      </w:r>
    </w:p>
    <w:p w14:paraId="7F3AA6FC" w14:textId="77777777" w:rsidR="00DA4D4D" w:rsidRDefault="00DA4D4D" w:rsidP="00DA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5143A" w14:textId="77777777" w:rsidR="00DA4D4D" w:rsidRDefault="00DA4D4D" w:rsidP="00DA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§ 67</w:t>
      </w:r>
    </w:p>
    <w:p w14:paraId="1185A028" w14:textId="77777777" w:rsidR="00DA4D4D" w:rsidRDefault="00DA4D4D" w:rsidP="00DA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DE304" w14:textId="77777777" w:rsidR="00DA4D4D" w:rsidRDefault="00DA4D4D" w:rsidP="00DA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i przechowuje dokumentację zgodnie z odrębnymi przepisami.</w:t>
      </w:r>
    </w:p>
    <w:p w14:paraId="02DAEB0C" w14:textId="77777777" w:rsidR="00DA4D4D" w:rsidRDefault="00DA4D4D" w:rsidP="00DA4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77CFA0" w14:textId="77777777" w:rsidR="00DA4D4D" w:rsidRDefault="00DA4D4D" w:rsidP="00DA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503AB" w14:textId="77777777" w:rsidR="00DA4D4D" w:rsidRDefault="00DA4D4D" w:rsidP="00DA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68</w:t>
      </w:r>
    </w:p>
    <w:p w14:paraId="2C4AA019" w14:textId="77777777" w:rsidR="00DA4D4D" w:rsidRDefault="00DA4D4D" w:rsidP="00DA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CA4EA" w14:textId="77777777" w:rsidR="00DA4D4D" w:rsidRDefault="00DA4D4D" w:rsidP="00DA4D4D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04BF">
        <w:rPr>
          <w:rFonts w:ascii="Times New Roman" w:hAnsi="Times New Roman" w:cs="Times New Roman"/>
          <w:sz w:val="24"/>
          <w:szCs w:val="24"/>
        </w:rPr>
        <w:t xml:space="preserve">Nowelizacja Statutu następuje na wniosek organów Szkoły, po przeprowadzonej ocenie jego funkcjonowania, na posiedzeniu Rady Pedagogicznej, która może dokonać zmian w drodze uchwały, po zapoznaniu się z opinią Rady Rodziców. </w:t>
      </w:r>
    </w:p>
    <w:p w14:paraId="227F89F0" w14:textId="77777777" w:rsidR="00DA4D4D" w:rsidRPr="007277A5" w:rsidRDefault="00DA4D4D" w:rsidP="00DA4D4D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04BF">
        <w:rPr>
          <w:rFonts w:ascii="Times New Roman" w:hAnsi="Times New Roman" w:cs="Times New Roman"/>
          <w:sz w:val="24"/>
          <w:szCs w:val="24"/>
        </w:rPr>
        <w:t xml:space="preserve">W sprawach nieuregulowanych niniejszym regulaminem stosuje się aktualne rozporządzenie ministra ds. oświaty i wychowania w sprawie oceniania i klasyfikowania uczniów i prawie oświatowym. </w:t>
      </w:r>
    </w:p>
    <w:p w14:paraId="11DB895E" w14:textId="77777777" w:rsidR="00DA4D4D" w:rsidRPr="00077C5B" w:rsidRDefault="00DA4D4D" w:rsidP="00DA4D4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19213" w14:textId="77777777" w:rsidR="00DA4D4D" w:rsidRDefault="00DA4D4D" w:rsidP="00DA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 69</w:t>
      </w:r>
    </w:p>
    <w:p w14:paraId="3EBD9BD9" w14:textId="77777777" w:rsidR="00DA4D4D" w:rsidRDefault="00DA4D4D" w:rsidP="00DA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0AF79" w14:textId="4DA6701F" w:rsidR="00DA4D4D" w:rsidRPr="00D6558B" w:rsidRDefault="00DA4D4D" w:rsidP="00DA4D4D">
      <w:pPr>
        <w:pStyle w:val="Akapitzlist"/>
        <w:numPr>
          <w:ilvl w:val="3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D6558B">
        <w:rPr>
          <w:rFonts w:ascii="Times New Roman" w:hAnsi="Times New Roman" w:cs="Times New Roman"/>
          <w:sz w:val="24"/>
          <w:szCs w:val="24"/>
        </w:rPr>
        <w:t xml:space="preserve">Statut obowiązuje od 01 </w:t>
      </w:r>
      <w:r w:rsidR="00A95EAB">
        <w:rPr>
          <w:rFonts w:ascii="Times New Roman" w:hAnsi="Times New Roman" w:cs="Times New Roman"/>
          <w:sz w:val="24"/>
          <w:szCs w:val="24"/>
        </w:rPr>
        <w:t>września</w:t>
      </w:r>
      <w:r w:rsidR="003425F1">
        <w:rPr>
          <w:rFonts w:ascii="Times New Roman" w:hAnsi="Times New Roman" w:cs="Times New Roman"/>
          <w:sz w:val="24"/>
          <w:szCs w:val="24"/>
        </w:rPr>
        <w:t xml:space="preserve"> </w:t>
      </w:r>
      <w:r w:rsidRPr="00D6558B">
        <w:rPr>
          <w:rFonts w:ascii="Times New Roman" w:hAnsi="Times New Roman" w:cs="Times New Roman"/>
          <w:sz w:val="24"/>
          <w:szCs w:val="24"/>
        </w:rPr>
        <w:t>202</w:t>
      </w:r>
      <w:r w:rsidR="003425F1">
        <w:rPr>
          <w:rFonts w:ascii="Times New Roman" w:hAnsi="Times New Roman" w:cs="Times New Roman"/>
          <w:sz w:val="24"/>
          <w:szCs w:val="24"/>
        </w:rPr>
        <w:t>2</w:t>
      </w:r>
      <w:r w:rsidRPr="00D6558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E6724F" w14:textId="2865AB04" w:rsidR="00DA4D4D" w:rsidRPr="004F1B33" w:rsidRDefault="00DA4D4D" w:rsidP="004F1B33">
      <w:pPr>
        <w:rPr>
          <w:rFonts w:ascii="Times New Roman" w:hAnsi="Times New Roman" w:cs="Times New Roman"/>
          <w:sz w:val="24"/>
          <w:szCs w:val="24"/>
        </w:rPr>
        <w:sectPr w:rsidR="00DA4D4D" w:rsidRPr="004F1B33" w:rsidSect="00DA4D4D">
          <w:pgSz w:w="11910" w:h="16840"/>
          <w:pgMar w:top="1940" w:right="853" w:bottom="840" w:left="1280" w:header="240" w:footer="657" w:gutter="0"/>
          <w:cols w:space="708"/>
        </w:sectPr>
      </w:pPr>
    </w:p>
    <w:p w14:paraId="6BC63BA9" w14:textId="20B2D183" w:rsidR="004F1B33" w:rsidRPr="004F1B33" w:rsidRDefault="004F1B33" w:rsidP="00A95EAB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sectPr w:rsidR="004F1B33" w:rsidRPr="004F1B33" w:rsidSect="00D60A3F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4D83" w14:textId="77777777" w:rsidR="00290641" w:rsidRDefault="00290641" w:rsidP="00B37638">
      <w:pPr>
        <w:spacing w:after="0" w:line="240" w:lineRule="auto"/>
      </w:pPr>
      <w:r>
        <w:separator/>
      </w:r>
    </w:p>
  </w:endnote>
  <w:endnote w:type="continuationSeparator" w:id="0">
    <w:p w14:paraId="0820E074" w14:textId="77777777" w:rsidR="00290641" w:rsidRDefault="00290641" w:rsidP="00B3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13221"/>
      <w:docPartObj>
        <w:docPartGallery w:val="Page Numbers (Bottom of Page)"/>
        <w:docPartUnique/>
      </w:docPartObj>
    </w:sdtPr>
    <w:sdtContent>
      <w:p w14:paraId="3C0455FE" w14:textId="566A0734" w:rsidR="001A1D58" w:rsidRDefault="001A1D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08B">
          <w:rPr>
            <w:noProof/>
          </w:rPr>
          <w:t>45</w:t>
        </w:r>
        <w:r>
          <w:fldChar w:fldCharType="end"/>
        </w:r>
      </w:p>
    </w:sdtContent>
  </w:sdt>
  <w:p w14:paraId="17168B98" w14:textId="77777777" w:rsidR="001A1D58" w:rsidRDefault="001A1D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906710"/>
      <w:docPartObj>
        <w:docPartGallery w:val="Page Numbers (Bottom of Page)"/>
        <w:docPartUnique/>
      </w:docPartObj>
    </w:sdtPr>
    <w:sdtContent>
      <w:p w14:paraId="536A4358" w14:textId="4ECFD61B" w:rsidR="001A1D58" w:rsidRDefault="001A1D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2EA66874" w14:textId="77777777" w:rsidR="001A1D58" w:rsidRDefault="001A1D58">
    <w:pPr>
      <w:pStyle w:val="Stopka"/>
    </w:pPr>
  </w:p>
  <w:p w14:paraId="4E5B9494" w14:textId="77777777" w:rsidR="001A1D58" w:rsidRDefault="001A1D5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30F9" w14:textId="77777777" w:rsidR="001A1D58" w:rsidRDefault="001A1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F03F" w14:textId="77777777" w:rsidR="00290641" w:rsidRDefault="00290641" w:rsidP="00B37638">
      <w:pPr>
        <w:spacing w:after="0" w:line="240" w:lineRule="auto"/>
      </w:pPr>
      <w:r>
        <w:separator/>
      </w:r>
    </w:p>
  </w:footnote>
  <w:footnote w:type="continuationSeparator" w:id="0">
    <w:p w14:paraId="5642EE70" w14:textId="77777777" w:rsidR="00290641" w:rsidRDefault="00290641" w:rsidP="00B3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Letter"/>
      <w:lvlText w:val="%3)"/>
      <w:lvlJc w:val="left"/>
      <w:pPr>
        <w:tabs>
          <w:tab w:val="num" w:pos="1117"/>
        </w:tabs>
        <w:ind w:left="1117" w:hanging="397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E6C6B5B0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numFmt w:val="bullet"/>
      <w:lvlText w:val="•"/>
      <w:lvlJc w:val="left"/>
      <w:pPr>
        <w:ind w:left="1394" w:hanging="24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389" w:hanging="2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83" w:hanging="2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78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3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7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62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57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0000000B"/>
    <w:multiLevelType w:val="single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singleLevel"/>
    <w:tmpl w:val="0000000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D"/>
    <w:multiLevelType w:val="multilevel"/>
    <w:tmpl w:val="80721F54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23" w:hanging="339"/>
      </w:pPr>
      <w:rPr>
        <w:spacing w:val="-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71" w:hanging="33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03" w:hanging="33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35" w:hanging="33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67" w:hanging="33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9" w:hanging="33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30" w:hanging="33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62" w:hanging="339"/>
      </w:pPr>
      <w:rPr>
        <w:rFonts w:hint="default"/>
        <w:lang w:val="pl-PL" w:eastAsia="pl-PL" w:bidi="pl-PL"/>
      </w:rPr>
    </w:lvl>
  </w:abstractNum>
  <w:abstractNum w:abstractNumId="5" w15:restartNumberingAfterBreak="0">
    <w:nsid w:val="0000000E"/>
    <w:multiLevelType w:val="singleLevel"/>
    <w:tmpl w:val="4D4A709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</w:abstractNum>
  <w:abstractNum w:abstractNumId="6" w15:restartNumberingAfterBreak="0">
    <w:nsid w:val="0000000F"/>
    <w:multiLevelType w:val="multilevel"/>
    <w:tmpl w:val="24A4F0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23" w:hanging="339"/>
      </w:pPr>
      <w:rPr>
        <w:spacing w:val="-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71" w:hanging="33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03" w:hanging="33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35" w:hanging="33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67" w:hanging="33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9" w:hanging="33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30" w:hanging="33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62" w:hanging="339"/>
      </w:pPr>
      <w:rPr>
        <w:rFonts w:hint="default"/>
        <w:lang w:val="pl-PL" w:eastAsia="pl-PL" w:bidi="pl-PL"/>
      </w:rPr>
    </w:lvl>
  </w:abstractNum>
  <w:abstractNum w:abstractNumId="7" w15:restartNumberingAfterBreak="0">
    <w:nsid w:val="00000010"/>
    <w:multiLevelType w:val="singleLevel"/>
    <w:tmpl w:val="B4D60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</w:abstractNum>
  <w:abstractNum w:abstractNumId="8" w15:restartNumberingAfterBreak="0">
    <w:nsid w:val="00000013"/>
    <w:multiLevelType w:val="singleLevel"/>
    <w:tmpl w:val="B4D60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</w:abstractNum>
  <w:abstractNum w:abstractNumId="9" w15:restartNumberingAfterBreak="0">
    <w:nsid w:val="00000016"/>
    <w:multiLevelType w:val="singleLevel"/>
    <w:tmpl w:val="0000001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0" w15:restartNumberingAfterBreak="0">
    <w:nsid w:val="00000017"/>
    <w:multiLevelType w:val="singleLevel"/>
    <w:tmpl w:val="4D4A7092"/>
    <w:lvl w:ilvl="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</w:abstractNum>
  <w:abstractNum w:abstractNumId="11" w15:restartNumberingAfterBreak="0">
    <w:nsid w:val="0000001A"/>
    <w:multiLevelType w:val="singleLevel"/>
    <w:tmpl w:val="0000001A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2" w15:restartNumberingAfterBreak="0">
    <w:nsid w:val="0000001B"/>
    <w:multiLevelType w:val="singleLevel"/>
    <w:tmpl w:val="66F648D6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3" w15:restartNumberingAfterBreak="0">
    <w:nsid w:val="0000001C"/>
    <w:multiLevelType w:val="singleLevel"/>
    <w:tmpl w:val="000000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D"/>
    <w:multiLevelType w:val="singleLevel"/>
    <w:tmpl w:val="0000001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6" w15:restartNumberingAfterBreak="0">
    <w:nsid w:val="0000001F"/>
    <w:multiLevelType w:val="singleLevel"/>
    <w:tmpl w:val="0000001F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 w15:restartNumberingAfterBreak="0">
    <w:nsid w:val="00000020"/>
    <w:multiLevelType w:val="singleLevel"/>
    <w:tmpl w:val="BC22033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8" w15:restartNumberingAfterBreak="0">
    <w:nsid w:val="00000021"/>
    <w:multiLevelType w:val="singleLevel"/>
    <w:tmpl w:val="04150011"/>
    <w:lvl w:ilvl="0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</w:abstractNum>
  <w:abstractNum w:abstractNumId="19" w15:restartNumberingAfterBreak="0">
    <w:nsid w:val="00000023"/>
    <w:multiLevelType w:val="singleLevel"/>
    <w:tmpl w:val="4D4A7092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</w:abstractNum>
  <w:abstractNum w:abstractNumId="20" w15:restartNumberingAfterBreak="0">
    <w:nsid w:val="00000026"/>
    <w:multiLevelType w:val="singleLevel"/>
    <w:tmpl w:val="74126D02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</w:abstractNum>
  <w:abstractNum w:abstractNumId="21" w15:restartNumberingAfterBreak="0">
    <w:nsid w:val="00000028"/>
    <w:multiLevelType w:val="singleLevel"/>
    <w:tmpl w:val="4D4A70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0000002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 w15:restartNumberingAfterBreak="0">
    <w:nsid w:val="0000002A"/>
    <w:multiLevelType w:val="multilevel"/>
    <w:tmpl w:val="822C3E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2B"/>
    <w:multiLevelType w:val="singleLevel"/>
    <w:tmpl w:val="4D4A70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0000002C"/>
    <w:multiLevelType w:val="singleLevel"/>
    <w:tmpl w:val="0000002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2D"/>
    <w:multiLevelType w:val="singleLevel"/>
    <w:tmpl w:val="4D4A70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00277443"/>
    <w:multiLevelType w:val="hybridMultilevel"/>
    <w:tmpl w:val="50F66884"/>
    <w:lvl w:ilvl="0" w:tplc="89B0B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89B0B4C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0561906"/>
    <w:multiLevelType w:val="hybridMultilevel"/>
    <w:tmpl w:val="F7F4ED1E"/>
    <w:lvl w:ilvl="0" w:tplc="829659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006A1FD4"/>
    <w:multiLevelType w:val="hybridMultilevel"/>
    <w:tmpl w:val="E694826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7A6720"/>
    <w:multiLevelType w:val="hybridMultilevel"/>
    <w:tmpl w:val="16C4D00E"/>
    <w:lvl w:ilvl="0" w:tplc="5EB4748A">
      <w:start w:val="1"/>
      <w:numFmt w:val="decimal"/>
      <w:lvlText w:val="%1."/>
      <w:lvlJc w:val="left"/>
      <w:pPr>
        <w:ind w:left="153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F8C5A8">
      <w:numFmt w:val="bullet"/>
      <w:lvlText w:val="•"/>
      <w:lvlJc w:val="left"/>
      <w:pPr>
        <w:ind w:left="1178" w:hanging="252"/>
      </w:pPr>
      <w:rPr>
        <w:rFonts w:hint="default"/>
        <w:lang w:val="pl-PL" w:eastAsia="en-US" w:bidi="ar-SA"/>
      </w:rPr>
    </w:lvl>
    <w:lvl w:ilvl="2" w:tplc="4176CC3C">
      <w:numFmt w:val="bullet"/>
      <w:lvlText w:val="•"/>
      <w:lvlJc w:val="left"/>
      <w:pPr>
        <w:ind w:left="2197" w:hanging="252"/>
      </w:pPr>
      <w:rPr>
        <w:rFonts w:hint="default"/>
        <w:lang w:val="pl-PL" w:eastAsia="en-US" w:bidi="ar-SA"/>
      </w:rPr>
    </w:lvl>
    <w:lvl w:ilvl="3" w:tplc="A94EC194">
      <w:numFmt w:val="bullet"/>
      <w:lvlText w:val="•"/>
      <w:lvlJc w:val="left"/>
      <w:pPr>
        <w:ind w:left="3215" w:hanging="252"/>
      </w:pPr>
      <w:rPr>
        <w:rFonts w:hint="default"/>
        <w:lang w:val="pl-PL" w:eastAsia="en-US" w:bidi="ar-SA"/>
      </w:rPr>
    </w:lvl>
    <w:lvl w:ilvl="4" w:tplc="F6FCC73A">
      <w:numFmt w:val="bullet"/>
      <w:lvlText w:val="•"/>
      <w:lvlJc w:val="left"/>
      <w:pPr>
        <w:ind w:left="4234" w:hanging="252"/>
      </w:pPr>
      <w:rPr>
        <w:rFonts w:hint="default"/>
        <w:lang w:val="pl-PL" w:eastAsia="en-US" w:bidi="ar-SA"/>
      </w:rPr>
    </w:lvl>
    <w:lvl w:ilvl="5" w:tplc="9DECFE92">
      <w:numFmt w:val="bullet"/>
      <w:lvlText w:val="•"/>
      <w:lvlJc w:val="left"/>
      <w:pPr>
        <w:ind w:left="5253" w:hanging="252"/>
      </w:pPr>
      <w:rPr>
        <w:rFonts w:hint="default"/>
        <w:lang w:val="pl-PL" w:eastAsia="en-US" w:bidi="ar-SA"/>
      </w:rPr>
    </w:lvl>
    <w:lvl w:ilvl="6" w:tplc="E26015E2">
      <w:numFmt w:val="bullet"/>
      <w:lvlText w:val="•"/>
      <w:lvlJc w:val="left"/>
      <w:pPr>
        <w:ind w:left="6271" w:hanging="252"/>
      </w:pPr>
      <w:rPr>
        <w:rFonts w:hint="default"/>
        <w:lang w:val="pl-PL" w:eastAsia="en-US" w:bidi="ar-SA"/>
      </w:rPr>
    </w:lvl>
    <w:lvl w:ilvl="7" w:tplc="C97414AE">
      <w:numFmt w:val="bullet"/>
      <w:lvlText w:val="•"/>
      <w:lvlJc w:val="left"/>
      <w:pPr>
        <w:ind w:left="7290" w:hanging="252"/>
      </w:pPr>
      <w:rPr>
        <w:rFonts w:hint="default"/>
        <w:lang w:val="pl-PL" w:eastAsia="en-US" w:bidi="ar-SA"/>
      </w:rPr>
    </w:lvl>
    <w:lvl w:ilvl="8" w:tplc="9886CD22">
      <w:numFmt w:val="bullet"/>
      <w:lvlText w:val="•"/>
      <w:lvlJc w:val="left"/>
      <w:pPr>
        <w:ind w:left="8309" w:hanging="252"/>
      </w:pPr>
      <w:rPr>
        <w:rFonts w:hint="default"/>
        <w:lang w:val="pl-PL" w:eastAsia="en-US" w:bidi="ar-SA"/>
      </w:rPr>
    </w:lvl>
  </w:abstractNum>
  <w:abstractNum w:abstractNumId="31" w15:restartNumberingAfterBreak="0">
    <w:nsid w:val="02F224CF"/>
    <w:multiLevelType w:val="hybridMultilevel"/>
    <w:tmpl w:val="8C8666D0"/>
    <w:lvl w:ilvl="0" w:tplc="AD5881E0">
      <w:start w:val="1"/>
      <w:numFmt w:val="decimal"/>
      <w:lvlText w:val="%1)"/>
      <w:lvlJc w:val="left"/>
      <w:pPr>
        <w:ind w:left="826" w:hanging="348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31152D3"/>
    <w:multiLevelType w:val="hybridMultilevel"/>
    <w:tmpl w:val="E32A5592"/>
    <w:lvl w:ilvl="0" w:tplc="C1D81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3" w15:restartNumberingAfterBreak="0">
    <w:nsid w:val="052751AB"/>
    <w:multiLevelType w:val="hybridMultilevel"/>
    <w:tmpl w:val="D3F88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5C037EC"/>
    <w:multiLevelType w:val="hybridMultilevel"/>
    <w:tmpl w:val="545E028E"/>
    <w:lvl w:ilvl="0" w:tplc="5F9C5F44">
      <w:start w:val="6"/>
      <w:numFmt w:val="decimal"/>
      <w:lvlText w:val="%1."/>
      <w:lvlJc w:val="left"/>
      <w:pPr>
        <w:ind w:left="153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6E63EF6">
      <w:numFmt w:val="bullet"/>
      <w:lvlText w:val="•"/>
      <w:lvlJc w:val="left"/>
      <w:pPr>
        <w:ind w:left="1178" w:hanging="264"/>
      </w:pPr>
      <w:rPr>
        <w:rFonts w:hint="default"/>
        <w:lang w:val="pl-PL" w:eastAsia="en-US" w:bidi="ar-SA"/>
      </w:rPr>
    </w:lvl>
    <w:lvl w:ilvl="2" w:tplc="E01C49CC">
      <w:numFmt w:val="bullet"/>
      <w:lvlText w:val="•"/>
      <w:lvlJc w:val="left"/>
      <w:pPr>
        <w:ind w:left="2197" w:hanging="264"/>
      </w:pPr>
      <w:rPr>
        <w:rFonts w:hint="default"/>
        <w:lang w:val="pl-PL" w:eastAsia="en-US" w:bidi="ar-SA"/>
      </w:rPr>
    </w:lvl>
    <w:lvl w:ilvl="3" w:tplc="785268C6">
      <w:numFmt w:val="bullet"/>
      <w:lvlText w:val="•"/>
      <w:lvlJc w:val="left"/>
      <w:pPr>
        <w:ind w:left="3215" w:hanging="264"/>
      </w:pPr>
      <w:rPr>
        <w:rFonts w:hint="default"/>
        <w:lang w:val="pl-PL" w:eastAsia="en-US" w:bidi="ar-SA"/>
      </w:rPr>
    </w:lvl>
    <w:lvl w:ilvl="4" w:tplc="E3A610C2">
      <w:numFmt w:val="bullet"/>
      <w:lvlText w:val="•"/>
      <w:lvlJc w:val="left"/>
      <w:pPr>
        <w:ind w:left="4234" w:hanging="264"/>
      </w:pPr>
      <w:rPr>
        <w:rFonts w:hint="default"/>
        <w:lang w:val="pl-PL" w:eastAsia="en-US" w:bidi="ar-SA"/>
      </w:rPr>
    </w:lvl>
    <w:lvl w:ilvl="5" w:tplc="275A03DE">
      <w:numFmt w:val="bullet"/>
      <w:lvlText w:val="•"/>
      <w:lvlJc w:val="left"/>
      <w:pPr>
        <w:ind w:left="5253" w:hanging="264"/>
      </w:pPr>
      <w:rPr>
        <w:rFonts w:hint="default"/>
        <w:lang w:val="pl-PL" w:eastAsia="en-US" w:bidi="ar-SA"/>
      </w:rPr>
    </w:lvl>
    <w:lvl w:ilvl="6" w:tplc="B060EAAE">
      <w:numFmt w:val="bullet"/>
      <w:lvlText w:val="•"/>
      <w:lvlJc w:val="left"/>
      <w:pPr>
        <w:ind w:left="6271" w:hanging="264"/>
      </w:pPr>
      <w:rPr>
        <w:rFonts w:hint="default"/>
        <w:lang w:val="pl-PL" w:eastAsia="en-US" w:bidi="ar-SA"/>
      </w:rPr>
    </w:lvl>
    <w:lvl w:ilvl="7" w:tplc="D2940CCC">
      <w:numFmt w:val="bullet"/>
      <w:lvlText w:val="•"/>
      <w:lvlJc w:val="left"/>
      <w:pPr>
        <w:ind w:left="7290" w:hanging="264"/>
      </w:pPr>
      <w:rPr>
        <w:rFonts w:hint="default"/>
        <w:lang w:val="pl-PL" w:eastAsia="en-US" w:bidi="ar-SA"/>
      </w:rPr>
    </w:lvl>
    <w:lvl w:ilvl="8" w:tplc="35161C66">
      <w:numFmt w:val="bullet"/>
      <w:lvlText w:val="•"/>
      <w:lvlJc w:val="left"/>
      <w:pPr>
        <w:ind w:left="8309" w:hanging="264"/>
      </w:pPr>
      <w:rPr>
        <w:rFonts w:hint="default"/>
        <w:lang w:val="pl-PL" w:eastAsia="en-US" w:bidi="ar-SA"/>
      </w:rPr>
    </w:lvl>
  </w:abstractNum>
  <w:abstractNum w:abstractNumId="35" w15:restartNumberingAfterBreak="0">
    <w:nsid w:val="05C333AF"/>
    <w:multiLevelType w:val="hybridMultilevel"/>
    <w:tmpl w:val="01C8D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6A63D50"/>
    <w:multiLevelType w:val="hybridMultilevel"/>
    <w:tmpl w:val="C354E5DC"/>
    <w:lvl w:ilvl="0" w:tplc="8AD0D57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8AD0D570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7736C38"/>
    <w:multiLevelType w:val="hybridMultilevel"/>
    <w:tmpl w:val="4B8A3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7951FC0"/>
    <w:multiLevelType w:val="hybridMultilevel"/>
    <w:tmpl w:val="A73AE5B0"/>
    <w:lvl w:ilvl="0" w:tplc="347829BC">
      <w:start w:val="1"/>
      <w:numFmt w:val="decimal"/>
      <w:lvlText w:val="%1)"/>
      <w:lvlJc w:val="left"/>
      <w:pPr>
        <w:ind w:left="67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29032BE">
      <w:numFmt w:val="bullet"/>
      <w:lvlText w:val="•"/>
      <w:lvlJc w:val="left"/>
      <w:pPr>
        <w:ind w:left="1602" w:hanging="317"/>
      </w:pPr>
      <w:rPr>
        <w:rFonts w:hint="default"/>
        <w:lang w:val="en-US" w:eastAsia="en-US" w:bidi="ar-SA"/>
      </w:rPr>
    </w:lvl>
    <w:lvl w:ilvl="2" w:tplc="115E9B6A">
      <w:numFmt w:val="bullet"/>
      <w:lvlText w:val="•"/>
      <w:lvlJc w:val="left"/>
      <w:pPr>
        <w:ind w:left="2525" w:hanging="317"/>
      </w:pPr>
      <w:rPr>
        <w:rFonts w:hint="default"/>
        <w:lang w:val="en-US" w:eastAsia="en-US" w:bidi="ar-SA"/>
      </w:rPr>
    </w:lvl>
    <w:lvl w:ilvl="3" w:tplc="C9B84ADC">
      <w:numFmt w:val="bullet"/>
      <w:lvlText w:val="•"/>
      <w:lvlJc w:val="left"/>
      <w:pPr>
        <w:ind w:left="3447" w:hanging="317"/>
      </w:pPr>
      <w:rPr>
        <w:rFonts w:hint="default"/>
        <w:lang w:val="en-US" w:eastAsia="en-US" w:bidi="ar-SA"/>
      </w:rPr>
    </w:lvl>
    <w:lvl w:ilvl="4" w:tplc="2D127CBA">
      <w:numFmt w:val="bullet"/>
      <w:lvlText w:val="•"/>
      <w:lvlJc w:val="left"/>
      <w:pPr>
        <w:ind w:left="4370" w:hanging="317"/>
      </w:pPr>
      <w:rPr>
        <w:rFonts w:hint="default"/>
        <w:lang w:val="en-US" w:eastAsia="en-US" w:bidi="ar-SA"/>
      </w:rPr>
    </w:lvl>
    <w:lvl w:ilvl="5" w:tplc="8DB01A40">
      <w:numFmt w:val="bullet"/>
      <w:lvlText w:val="•"/>
      <w:lvlJc w:val="left"/>
      <w:pPr>
        <w:ind w:left="5293" w:hanging="317"/>
      </w:pPr>
      <w:rPr>
        <w:rFonts w:hint="default"/>
        <w:lang w:val="en-US" w:eastAsia="en-US" w:bidi="ar-SA"/>
      </w:rPr>
    </w:lvl>
    <w:lvl w:ilvl="6" w:tplc="60B20C18">
      <w:numFmt w:val="bullet"/>
      <w:lvlText w:val="•"/>
      <w:lvlJc w:val="left"/>
      <w:pPr>
        <w:ind w:left="6215" w:hanging="317"/>
      </w:pPr>
      <w:rPr>
        <w:rFonts w:hint="default"/>
        <w:lang w:val="en-US" w:eastAsia="en-US" w:bidi="ar-SA"/>
      </w:rPr>
    </w:lvl>
    <w:lvl w:ilvl="7" w:tplc="411665AA">
      <w:numFmt w:val="bullet"/>
      <w:lvlText w:val="•"/>
      <w:lvlJc w:val="left"/>
      <w:pPr>
        <w:ind w:left="7138" w:hanging="317"/>
      </w:pPr>
      <w:rPr>
        <w:rFonts w:hint="default"/>
        <w:lang w:val="en-US" w:eastAsia="en-US" w:bidi="ar-SA"/>
      </w:rPr>
    </w:lvl>
    <w:lvl w:ilvl="8" w:tplc="8C181BF0">
      <w:numFmt w:val="bullet"/>
      <w:lvlText w:val="•"/>
      <w:lvlJc w:val="left"/>
      <w:pPr>
        <w:ind w:left="8061" w:hanging="317"/>
      </w:pPr>
      <w:rPr>
        <w:rFonts w:hint="default"/>
        <w:lang w:val="en-US" w:eastAsia="en-US" w:bidi="ar-SA"/>
      </w:rPr>
    </w:lvl>
  </w:abstractNum>
  <w:abstractNum w:abstractNumId="39" w15:restartNumberingAfterBreak="0">
    <w:nsid w:val="079A6216"/>
    <w:multiLevelType w:val="hybridMultilevel"/>
    <w:tmpl w:val="D632C11A"/>
    <w:lvl w:ilvl="0" w:tplc="50D8D390">
      <w:start w:val="1"/>
      <w:numFmt w:val="decimal"/>
      <w:lvlText w:val="%1."/>
      <w:lvlJc w:val="left"/>
      <w:pPr>
        <w:ind w:left="153" w:hanging="284"/>
      </w:pPr>
      <w:rPr>
        <w:rFonts w:ascii="Times New Roman" w:eastAsiaTheme="minorHAnsi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DC61B4E">
      <w:numFmt w:val="bullet"/>
      <w:lvlText w:val="•"/>
      <w:lvlJc w:val="left"/>
      <w:pPr>
        <w:ind w:left="1178" w:hanging="284"/>
      </w:pPr>
      <w:rPr>
        <w:rFonts w:hint="default"/>
        <w:lang w:val="pl-PL" w:eastAsia="en-US" w:bidi="ar-SA"/>
      </w:rPr>
    </w:lvl>
    <w:lvl w:ilvl="2" w:tplc="C7883738">
      <w:numFmt w:val="bullet"/>
      <w:lvlText w:val="•"/>
      <w:lvlJc w:val="left"/>
      <w:pPr>
        <w:ind w:left="2197" w:hanging="284"/>
      </w:pPr>
      <w:rPr>
        <w:rFonts w:hint="default"/>
        <w:lang w:val="pl-PL" w:eastAsia="en-US" w:bidi="ar-SA"/>
      </w:rPr>
    </w:lvl>
    <w:lvl w:ilvl="3" w:tplc="AC9E98FC">
      <w:numFmt w:val="bullet"/>
      <w:lvlText w:val="•"/>
      <w:lvlJc w:val="left"/>
      <w:pPr>
        <w:ind w:left="3215" w:hanging="284"/>
      </w:pPr>
      <w:rPr>
        <w:rFonts w:hint="default"/>
        <w:lang w:val="pl-PL" w:eastAsia="en-US" w:bidi="ar-SA"/>
      </w:rPr>
    </w:lvl>
    <w:lvl w:ilvl="4" w:tplc="6C881016">
      <w:numFmt w:val="bullet"/>
      <w:lvlText w:val="•"/>
      <w:lvlJc w:val="left"/>
      <w:pPr>
        <w:ind w:left="4234" w:hanging="284"/>
      </w:pPr>
      <w:rPr>
        <w:rFonts w:hint="default"/>
        <w:lang w:val="pl-PL" w:eastAsia="en-US" w:bidi="ar-SA"/>
      </w:rPr>
    </w:lvl>
    <w:lvl w:ilvl="5" w:tplc="98EE5424">
      <w:numFmt w:val="bullet"/>
      <w:lvlText w:val="•"/>
      <w:lvlJc w:val="left"/>
      <w:pPr>
        <w:ind w:left="5253" w:hanging="284"/>
      </w:pPr>
      <w:rPr>
        <w:rFonts w:hint="default"/>
        <w:lang w:val="pl-PL" w:eastAsia="en-US" w:bidi="ar-SA"/>
      </w:rPr>
    </w:lvl>
    <w:lvl w:ilvl="6" w:tplc="65FE1A40">
      <w:numFmt w:val="bullet"/>
      <w:lvlText w:val="•"/>
      <w:lvlJc w:val="left"/>
      <w:pPr>
        <w:ind w:left="6271" w:hanging="284"/>
      </w:pPr>
      <w:rPr>
        <w:rFonts w:hint="default"/>
        <w:lang w:val="pl-PL" w:eastAsia="en-US" w:bidi="ar-SA"/>
      </w:rPr>
    </w:lvl>
    <w:lvl w:ilvl="7" w:tplc="5E8ED8D4">
      <w:numFmt w:val="bullet"/>
      <w:lvlText w:val="•"/>
      <w:lvlJc w:val="left"/>
      <w:pPr>
        <w:ind w:left="7290" w:hanging="284"/>
      </w:pPr>
      <w:rPr>
        <w:rFonts w:hint="default"/>
        <w:lang w:val="pl-PL" w:eastAsia="en-US" w:bidi="ar-SA"/>
      </w:rPr>
    </w:lvl>
    <w:lvl w:ilvl="8" w:tplc="E96A1280">
      <w:numFmt w:val="bullet"/>
      <w:lvlText w:val="•"/>
      <w:lvlJc w:val="left"/>
      <w:pPr>
        <w:ind w:left="8309" w:hanging="284"/>
      </w:pPr>
      <w:rPr>
        <w:rFonts w:hint="default"/>
        <w:lang w:val="pl-PL" w:eastAsia="en-US" w:bidi="ar-SA"/>
      </w:rPr>
    </w:lvl>
  </w:abstractNum>
  <w:abstractNum w:abstractNumId="40" w15:restartNumberingAfterBreak="0">
    <w:nsid w:val="07A74A68"/>
    <w:multiLevelType w:val="hybridMultilevel"/>
    <w:tmpl w:val="19EE244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A2C5E88"/>
    <w:multiLevelType w:val="hybridMultilevel"/>
    <w:tmpl w:val="AA4813CC"/>
    <w:lvl w:ilvl="0" w:tplc="89B0B4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632508"/>
    <w:multiLevelType w:val="hybridMultilevel"/>
    <w:tmpl w:val="14E28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100"/>
        <w:sz w:val="24"/>
        <w:szCs w:val="24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623" w:hanging="339"/>
      </w:pPr>
      <w:rPr>
        <w:spacing w:val="-5"/>
        <w:w w:val="99"/>
        <w:sz w:val="24"/>
        <w:szCs w:val="24"/>
        <w:lang w:val="pl-PL" w:eastAsia="pl-PL" w:bidi="pl-PL"/>
      </w:rPr>
    </w:lvl>
    <w:lvl w:ilvl="2" w:tplc="3CAE3FF4">
      <w:numFmt w:val="bullet"/>
      <w:lvlText w:val="•"/>
      <w:lvlJc w:val="left"/>
      <w:pPr>
        <w:ind w:left="2471" w:hanging="339"/>
      </w:pPr>
      <w:rPr>
        <w:rFonts w:hint="default"/>
        <w:lang w:val="pl-PL" w:eastAsia="pl-PL" w:bidi="pl-PL"/>
      </w:rPr>
    </w:lvl>
    <w:lvl w:ilvl="3" w:tplc="EF620F1C">
      <w:numFmt w:val="bullet"/>
      <w:lvlText w:val="•"/>
      <w:lvlJc w:val="left"/>
      <w:pPr>
        <w:ind w:left="3403" w:hanging="339"/>
      </w:pPr>
      <w:rPr>
        <w:rFonts w:hint="default"/>
        <w:lang w:val="pl-PL" w:eastAsia="pl-PL" w:bidi="pl-PL"/>
      </w:rPr>
    </w:lvl>
    <w:lvl w:ilvl="4" w:tplc="E1BCA75A">
      <w:numFmt w:val="bullet"/>
      <w:lvlText w:val="•"/>
      <w:lvlJc w:val="left"/>
      <w:pPr>
        <w:ind w:left="4335" w:hanging="339"/>
      </w:pPr>
      <w:rPr>
        <w:rFonts w:hint="default"/>
        <w:lang w:val="pl-PL" w:eastAsia="pl-PL" w:bidi="pl-PL"/>
      </w:rPr>
    </w:lvl>
    <w:lvl w:ilvl="5" w:tplc="902677FA">
      <w:numFmt w:val="bullet"/>
      <w:lvlText w:val="•"/>
      <w:lvlJc w:val="left"/>
      <w:pPr>
        <w:ind w:left="5267" w:hanging="339"/>
      </w:pPr>
      <w:rPr>
        <w:rFonts w:hint="default"/>
        <w:lang w:val="pl-PL" w:eastAsia="pl-PL" w:bidi="pl-PL"/>
      </w:rPr>
    </w:lvl>
    <w:lvl w:ilvl="6" w:tplc="3EBE5398">
      <w:numFmt w:val="bullet"/>
      <w:lvlText w:val="•"/>
      <w:lvlJc w:val="left"/>
      <w:pPr>
        <w:ind w:left="6199" w:hanging="339"/>
      </w:pPr>
      <w:rPr>
        <w:rFonts w:hint="default"/>
        <w:lang w:val="pl-PL" w:eastAsia="pl-PL" w:bidi="pl-PL"/>
      </w:rPr>
    </w:lvl>
    <w:lvl w:ilvl="7" w:tplc="595EC0EA">
      <w:numFmt w:val="bullet"/>
      <w:lvlText w:val="•"/>
      <w:lvlJc w:val="left"/>
      <w:pPr>
        <w:ind w:left="7130" w:hanging="339"/>
      </w:pPr>
      <w:rPr>
        <w:rFonts w:hint="default"/>
        <w:lang w:val="pl-PL" w:eastAsia="pl-PL" w:bidi="pl-PL"/>
      </w:rPr>
    </w:lvl>
    <w:lvl w:ilvl="8" w:tplc="4B90421A">
      <w:numFmt w:val="bullet"/>
      <w:lvlText w:val="•"/>
      <w:lvlJc w:val="left"/>
      <w:pPr>
        <w:ind w:left="8062" w:hanging="339"/>
      </w:pPr>
      <w:rPr>
        <w:rFonts w:hint="default"/>
        <w:lang w:val="pl-PL" w:eastAsia="pl-PL" w:bidi="pl-PL"/>
      </w:rPr>
    </w:lvl>
  </w:abstractNum>
  <w:abstractNum w:abstractNumId="43" w15:restartNumberingAfterBreak="0">
    <w:nsid w:val="0BC70D80"/>
    <w:multiLevelType w:val="hybridMultilevel"/>
    <w:tmpl w:val="42BEC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CC519F8"/>
    <w:multiLevelType w:val="hybridMultilevel"/>
    <w:tmpl w:val="9812503A"/>
    <w:lvl w:ilvl="0" w:tplc="F03E0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0F9E6271"/>
    <w:multiLevelType w:val="hybridMultilevel"/>
    <w:tmpl w:val="D58C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096018C"/>
    <w:multiLevelType w:val="hybridMultilevel"/>
    <w:tmpl w:val="D8804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2CE2A85"/>
    <w:multiLevelType w:val="hybridMultilevel"/>
    <w:tmpl w:val="D45A174E"/>
    <w:lvl w:ilvl="0" w:tplc="7C426E88">
      <w:start w:val="1"/>
      <w:numFmt w:val="decimal"/>
      <w:lvlText w:val="%1."/>
      <w:lvlJc w:val="left"/>
      <w:pPr>
        <w:ind w:left="153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778CE9A">
      <w:numFmt w:val="bullet"/>
      <w:lvlText w:val="•"/>
      <w:lvlJc w:val="left"/>
      <w:pPr>
        <w:ind w:left="1178" w:hanging="399"/>
      </w:pPr>
      <w:rPr>
        <w:rFonts w:hint="default"/>
        <w:lang w:val="pl-PL" w:eastAsia="en-US" w:bidi="ar-SA"/>
      </w:rPr>
    </w:lvl>
    <w:lvl w:ilvl="2" w:tplc="8EBC2A16">
      <w:numFmt w:val="bullet"/>
      <w:lvlText w:val="•"/>
      <w:lvlJc w:val="left"/>
      <w:pPr>
        <w:ind w:left="2197" w:hanging="399"/>
      </w:pPr>
      <w:rPr>
        <w:rFonts w:hint="default"/>
        <w:lang w:val="pl-PL" w:eastAsia="en-US" w:bidi="ar-SA"/>
      </w:rPr>
    </w:lvl>
    <w:lvl w:ilvl="3" w:tplc="17FA2FDC">
      <w:numFmt w:val="bullet"/>
      <w:lvlText w:val="•"/>
      <w:lvlJc w:val="left"/>
      <w:pPr>
        <w:ind w:left="3215" w:hanging="399"/>
      </w:pPr>
      <w:rPr>
        <w:rFonts w:hint="default"/>
        <w:lang w:val="pl-PL" w:eastAsia="en-US" w:bidi="ar-SA"/>
      </w:rPr>
    </w:lvl>
    <w:lvl w:ilvl="4" w:tplc="8A1CB4E6">
      <w:numFmt w:val="bullet"/>
      <w:lvlText w:val="•"/>
      <w:lvlJc w:val="left"/>
      <w:pPr>
        <w:ind w:left="4234" w:hanging="399"/>
      </w:pPr>
      <w:rPr>
        <w:rFonts w:hint="default"/>
        <w:lang w:val="pl-PL" w:eastAsia="en-US" w:bidi="ar-SA"/>
      </w:rPr>
    </w:lvl>
    <w:lvl w:ilvl="5" w:tplc="5BE6E5DE">
      <w:numFmt w:val="bullet"/>
      <w:lvlText w:val="•"/>
      <w:lvlJc w:val="left"/>
      <w:pPr>
        <w:ind w:left="5253" w:hanging="399"/>
      </w:pPr>
      <w:rPr>
        <w:rFonts w:hint="default"/>
        <w:lang w:val="pl-PL" w:eastAsia="en-US" w:bidi="ar-SA"/>
      </w:rPr>
    </w:lvl>
    <w:lvl w:ilvl="6" w:tplc="0FA8DEF6">
      <w:numFmt w:val="bullet"/>
      <w:lvlText w:val="•"/>
      <w:lvlJc w:val="left"/>
      <w:pPr>
        <w:ind w:left="6271" w:hanging="399"/>
      </w:pPr>
      <w:rPr>
        <w:rFonts w:hint="default"/>
        <w:lang w:val="pl-PL" w:eastAsia="en-US" w:bidi="ar-SA"/>
      </w:rPr>
    </w:lvl>
    <w:lvl w:ilvl="7" w:tplc="FD76510A">
      <w:numFmt w:val="bullet"/>
      <w:lvlText w:val="•"/>
      <w:lvlJc w:val="left"/>
      <w:pPr>
        <w:ind w:left="7290" w:hanging="399"/>
      </w:pPr>
      <w:rPr>
        <w:rFonts w:hint="default"/>
        <w:lang w:val="pl-PL" w:eastAsia="en-US" w:bidi="ar-SA"/>
      </w:rPr>
    </w:lvl>
    <w:lvl w:ilvl="8" w:tplc="6BD2AF92">
      <w:numFmt w:val="bullet"/>
      <w:lvlText w:val="•"/>
      <w:lvlJc w:val="left"/>
      <w:pPr>
        <w:ind w:left="8309" w:hanging="399"/>
      </w:pPr>
      <w:rPr>
        <w:rFonts w:hint="default"/>
        <w:lang w:val="pl-PL" w:eastAsia="en-US" w:bidi="ar-SA"/>
      </w:rPr>
    </w:lvl>
  </w:abstractNum>
  <w:abstractNum w:abstractNumId="48" w15:restartNumberingAfterBreak="0">
    <w:nsid w:val="13182773"/>
    <w:multiLevelType w:val="hybridMultilevel"/>
    <w:tmpl w:val="F976E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6F4026"/>
    <w:multiLevelType w:val="hybridMultilevel"/>
    <w:tmpl w:val="8CFC2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450748E"/>
    <w:multiLevelType w:val="hybridMultilevel"/>
    <w:tmpl w:val="10A268FA"/>
    <w:lvl w:ilvl="0" w:tplc="DB2A69E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4757BD0"/>
    <w:multiLevelType w:val="hybridMultilevel"/>
    <w:tmpl w:val="396674CC"/>
    <w:lvl w:ilvl="0" w:tplc="6EDA2F18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F77D3E"/>
    <w:multiLevelType w:val="hybridMultilevel"/>
    <w:tmpl w:val="5AC4744A"/>
    <w:lvl w:ilvl="0" w:tplc="F03E0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5440011"/>
    <w:multiLevelType w:val="hybridMultilevel"/>
    <w:tmpl w:val="35A2E2E6"/>
    <w:lvl w:ilvl="0" w:tplc="BEB24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591916"/>
    <w:multiLevelType w:val="hybridMultilevel"/>
    <w:tmpl w:val="30AEE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6974686"/>
    <w:multiLevelType w:val="hybridMultilevel"/>
    <w:tmpl w:val="4EB4AD90"/>
    <w:lvl w:ilvl="0" w:tplc="4F502A3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 w15:restartNumberingAfterBreak="0">
    <w:nsid w:val="16B30F36"/>
    <w:multiLevelType w:val="hybridMultilevel"/>
    <w:tmpl w:val="16541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79727CF"/>
    <w:multiLevelType w:val="hybridMultilevel"/>
    <w:tmpl w:val="C3342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8552C42"/>
    <w:multiLevelType w:val="multilevel"/>
    <w:tmpl w:val="F014EA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 w15:restartNumberingAfterBreak="0">
    <w:nsid w:val="1897185B"/>
    <w:multiLevelType w:val="hybridMultilevel"/>
    <w:tmpl w:val="02A4B02C"/>
    <w:lvl w:ilvl="0" w:tplc="4D4A7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BA3D3F"/>
    <w:multiLevelType w:val="multilevel"/>
    <w:tmpl w:val="897E08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8DB4FFB"/>
    <w:multiLevelType w:val="hybridMultilevel"/>
    <w:tmpl w:val="0EAE9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9DA7363"/>
    <w:multiLevelType w:val="hybridMultilevel"/>
    <w:tmpl w:val="FEB4CBF8"/>
    <w:lvl w:ilvl="0" w:tplc="6F14C3BC">
      <w:start w:val="1"/>
      <w:numFmt w:val="decimal"/>
      <w:lvlText w:val="%1."/>
      <w:lvlJc w:val="left"/>
      <w:pPr>
        <w:ind w:left="153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A90F442">
      <w:numFmt w:val="bullet"/>
      <w:lvlText w:val="•"/>
      <w:lvlJc w:val="left"/>
      <w:pPr>
        <w:ind w:left="1178" w:hanging="264"/>
      </w:pPr>
      <w:rPr>
        <w:rFonts w:hint="default"/>
        <w:lang w:val="pl-PL" w:eastAsia="en-US" w:bidi="ar-SA"/>
      </w:rPr>
    </w:lvl>
    <w:lvl w:ilvl="2" w:tplc="2FF8BF9A">
      <w:numFmt w:val="bullet"/>
      <w:lvlText w:val="•"/>
      <w:lvlJc w:val="left"/>
      <w:pPr>
        <w:ind w:left="2197" w:hanging="264"/>
      </w:pPr>
      <w:rPr>
        <w:rFonts w:hint="default"/>
        <w:lang w:val="pl-PL" w:eastAsia="en-US" w:bidi="ar-SA"/>
      </w:rPr>
    </w:lvl>
    <w:lvl w:ilvl="3" w:tplc="136EC534">
      <w:numFmt w:val="bullet"/>
      <w:lvlText w:val="•"/>
      <w:lvlJc w:val="left"/>
      <w:pPr>
        <w:ind w:left="3215" w:hanging="264"/>
      </w:pPr>
      <w:rPr>
        <w:rFonts w:hint="default"/>
        <w:lang w:val="pl-PL" w:eastAsia="en-US" w:bidi="ar-SA"/>
      </w:rPr>
    </w:lvl>
    <w:lvl w:ilvl="4" w:tplc="0AEAFDC0">
      <w:numFmt w:val="bullet"/>
      <w:lvlText w:val="•"/>
      <w:lvlJc w:val="left"/>
      <w:pPr>
        <w:ind w:left="4234" w:hanging="264"/>
      </w:pPr>
      <w:rPr>
        <w:rFonts w:hint="default"/>
        <w:lang w:val="pl-PL" w:eastAsia="en-US" w:bidi="ar-SA"/>
      </w:rPr>
    </w:lvl>
    <w:lvl w:ilvl="5" w:tplc="36C801B4">
      <w:numFmt w:val="bullet"/>
      <w:lvlText w:val="•"/>
      <w:lvlJc w:val="left"/>
      <w:pPr>
        <w:ind w:left="5253" w:hanging="264"/>
      </w:pPr>
      <w:rPr>
        <w:rFonts w:hint="default"/>
        <w:lang w:val="pl-PL" w:eastAsia="en-US" w:bidi="ar-SA"/>
      </w:rPr>
    </w:lvl>
    <w:lvl w:ilvl="6" w:tplc="B57E2ED0">
      <w:numFmt w:val="bullet"/>
      <w:lvlText w:val="•"/>
      <w:lvlJc w:val="left"/>
      <w:pPr>
        <w:ind w:left="6271" w:hanging="264"/>
      </w:pPr>
      <w:rPr>
        <w:rFonts w:hint="default"/>
        <w:lang w:val="pl-PL" w:eastAsia="en-US" w:bidi="ar-SA"/>
      </w:rPr>
    </w:lvl>
    <w:lvl w:ilvl="7" w:tplc="53985330">
      <w:numFmt w:val="bullet"/>
      <w:lvlText w:val="•"/>
      <w:lvlJc w:val="left"/>
      <w:pPr>
        <w:ind w:left="7290" w:hanging="264"/>
      </w:pPr>
      <w:rPr>
        <w:rFonts w:hint="default"/>
        <w:lang w:val="pl-PL" w:eastAsia="en-US" w:bidi="ar-SA"/>
      </w:rPr>
    </w:lvl>
    <w:lvl w:ilvl="8" w:tplc="EA78B41A">
      <w:numFmt w:val="bullet"/>
      <w:lvlText w:val="•"/>
      <w:lvlJc w:val="left"/>
      <w:pPr>
        <w:ind w:left="8309" w:hanging="264"/>
      </w:pPr>
      <w:rPr>
        <w:rFonts w:hint="default"/>
        <w:lang w:val="pl-PL" w:eastAsia="en-US" w:bidi="ar-SA"/>
      </w:rPr>
    </w:lvl>
  </w:abstractNum>
  <w:abstractNum w:abstractNumId="63" w15:restartNumberingAfterBreak="0">
    <w:nsid w:val="19F175EE"/>
    <w:multiLevelType w:val="hybridMultilevel"/>
    <w:tmpl w:val="23DCF1B4"/>
    <w:lvl w:ilvl="0" w:tplc="89B0B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9B0B4C4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1C425423"/>
    <w:multiLevelType w:val="hybridMultilevel"/>
    <w:tmpl w:val="16DA0094"/>
    <w:lvl w:ilvl="0" w:tplc="905A45B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A009FA4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2" w:tplc="F1FE246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EFD0A64C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ar-SA"/>
      </w:rPr>
    </w:lvl>
    <w:lvl w:ilvl="4" w:tplc="5AF268E6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5" w:tplc="DA523B5A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6" w:tplc="3A6A7AE2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C1EE7632">
      <w:numFmt w:val="bullet"/>
      <w:lvlText w:val="•"/>
      <w:lvlJc w:val="left"/>
      <w:pPr>
        <w:ind w:left="7138" w:hanging="360"/>
      </w:pPr>
      <w:rPr>
        <w:rFonts w:hint="default"/>
        <w:lang w:val="en-US" w:eastAsia="en-US" w:bidi="ar-SA"/>
      </w:rPr>
    </w:lvl>
    <w:lvl w:ilvl="8" w:tplc="CAE2F284">
      <w:numFmt w:val="bullet"/>
      <w:lvlText w:val="•"/>
      <w:lvlJc w:val="left"/>
      <w:pPr>
        <w:ind w:left="8061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1CEA7ABB"/>
    <w:multiLevelType w:val="hybridMultilevel"/>
    <w:tmpl w:val="DA24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D142DF9"/>
    <w:multiLevelType w:val="hybridMultilevel"/>
    <w:tmpl w:val="3D4C0BFC"/>
    <w:lvl w:ilvl="0" w:tplc="1E0AC9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D0D5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DD22B69"/>
    <w:multiLevelType w:val="hybridMultilevel"/>
    <w:tmpl w:val="73FCF0F2"/>
    <w:lvl w:ilvl="0" w:tplc="89B0B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89B0B4C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FB058EA"/>
    <w:multiLevelType w:val="hybridMultilevel"/>
    <w:tmpl w:val="CE4A8C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pacing w:val="-8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214253"/>
    <w:multiLevelType w:val="hybridMultilevel"/>
    <w:tmpl w:val="50180C98"/>
    <w:lvl w:ilvl="0" w:tplc="89B0B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0A221D9"/>
    <w:multiLevelType w:val="hybridMultilevel"/>
    <w:tmpl w:val="9A28838C"/>
    <w:lvl w:ilvl="0" w:tplc="461AC7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1335C6F"/>
    <w:multiLevelType w:val="hybridMultilevel"/>
    <w:tmpl w:val="B9CA21D6"/>
    <w:lvl w:ilvl="0" w:tplc="7B9202CC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1D636F5"/>
    <w:multiLevelType w:val="hybridMultilevel"/>
    <w:tmpl w:val="0428D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B36C04"/>
    <w:multiLevelType w:val="hybridMultilevel"/>
    <w:tmpl w:val="0D1411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616314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CAE6618A">
      <w:start w:val="1"/>
      <w:numFmt w:val="upperLetter"/>
      <w:lvlText w:val="%3)"/>
      <w:lvlJc w:val="left"/>
      <w:pPr>
        <w:ind w:left="2264" w:hanging="360"/>
      </w:pPr>
      <w:rPr>
        <w:rFonts w:hint="default"/>
        <w:sz w:val="20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C548F48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233969D7"/>
    <w:multiLevelType w:val="hybridMultilevel"/>
    <w:tmpl w:val="613E112C"/>
    <w:lvl w:ilvl="0" w:tplc="89B0B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89B0B4C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3791D41"/>
    <w:multiLevelType w:val="hybridMultilevel"/>
    <w:tmpl w:val="65B2F97E"/>
    <w:lvl w:ilvl="0" w:tplc="ECE21E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pacing w:val="-8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379243A"/>
    <w:multiLevelType w:val="hybridMultilevel"/>
    <w:tmpl w:val="244E2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3E37AD0"/>
    <w:multiLevelType w:val="hybridMultilevel"/>
    <w:tmpl w:val="A614CB86"/>
    <w:lvl w:ilvl="0" w:tplc="F03E0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5655E7A"/>
    <w:multiLevelType w:val="hybridMultilevel"/>
    <w:tmpl w:val="017C57A6"/>
    <w:lvl w:ilvl="0" w:tplc="4482B5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73F4B1E"/>
    <w:multiLevelType w:val="hybridMultilevel"/>
    <w:tmpl w:val="ECFADF36"/>
    <w:lvl w:ilvl="0" w:tplc="89B0B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80869A0"/>
    <w:multiLevelType w:val="hybridMultilevel"/>
    <w:tmpl w:val="4AF2A2EA"/>
    <w:lvl w:ilvl="0" w:tplc="79B48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A5F2D56"/>
    <w:multiLevelType w:val="hybridMultilevel"/>
    <w:tmpl w:val="8728805C"/>
    <w:lvl w:ilvl="0" w:tplc="B7E68682">
      <w:start w:val="1"/>
      <w:numFmt w:val="decimal"/>
      <w:lvlText w:val="%1)"/>
      <w:lvlJc w:val="left"/>
      <w:pPr>
        <w:ind w:left="57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77AF434">
      <w:numFmt w:val="bullet"/>
      <w:lvlText w:val="•"/>
      <w:lvlJc w:val="left"/>
      <w:pPr>
        <w:ind w:left="1512" w:hanging="260"/>
      </w:pPr>
      <w:rPr>
        <w:rFonts w:hint="default"/>
        <w:lang w:val="en-US" w:eastAsia="en-US" w:bidi="ar-SA"/>
      </w:rPr>
    </w:lvl>
    <w:lvl w:ilvl="2" w:tplc="123E4440">
      <w:numFmt w:val="bullet"/>
      <w:lvlText w:val="•"/>
      <w:lvlJc w:val="left"/>
      <w:pPr>
        <w:ind w:left="2445" w:hanging="260"/>
      </w:pPr>
      <w:rPr>
        <w:rFonts w:hint="default"/>
        <w:lang w:val="en-US" w:eastAsia="en-US" w:bidi="ar-SA"/>
      </w:rPr>
    </w:lvl>
    <w:lvl w:ilvl="3" w:tplc="D78A8424">
      <w:numFmt w:val="bullet"/>
      <w:lvlText w:val="•"/>
      <w:lvlJc w:val="left"/>
      <w:pPr>
        <w:ind w:left="3377" w:hanging="260"/>
      </w:pPr>
      <w:rPr>
        <w:rFonts w:hint="default"/>
        <w:lang w:val="en-US" w:eastAsia="en-US" w:bidi="ar-SA"/>
      </w:rPr>
    </w:lvl>
    <w:lvl w:ilvl="4" w:tplc="E116833C">
      <w:numFmt w:val="bullet"/>
      <w:lvlText w:val="•"/>
      <w:lvlJc w:val="left"/>
      <w:pPr>
        <w:ind w:left="4310" w:hanging="260"/>
      </w:pPr>
      <w:rPr>
        <w:rFonts w:hint="default"/>
        <w:lang w:val="en-US" w:eastAsia="en-US" w:bidi="ar-SA"/>
      </w:rPr>
    </w:lvl>
    <w:lvl w:ilvl="5" w:tplc="173CBFF4">
      <w:numFmt w:val="bullet"/>
      <w:lvlText w:val="•"/>
      <w:lvlJc w:val="left"/>
      <w:pPr>
        <w:ind w:left="5243" w:hanging="260"/>
      </w:pPr>
      <w:rPr>
        <w:rFonts w:hint="default"/>
        <w:lang w:val="en-US" w:eastAsia="en-US" w:bidi="ar-SA"/>
      </w:rPr>
    </w:lvl>
    <w:lvl w:ilvl="6" w:tplc="67CEE4F8">
      <w:numFmt w:val="bullet"/>
      <w:lvlText w:val="•"/>
      <w:lvlJc w:val="left"/>
      <w:pPr>
        <w:ind w:left="6175" w:hanging="260"/>
      </w:pPr>
      <w:rPr>
        <w:rFonts w:hint="default"/>
        <w:lang w:val="en-US" w:eastAsia="en-US" w:bidi="ar-SA"/>
      </w:rPr>
    </w:lvl>
    <w:lvl w:ilvl="7" w:tplc="BCFEF918">
      <w:numFmt w:val="bullet"/>
      <w:lvlText w:val="•"/>
      <w:lvlJc w:val="left"/>
      <w:pPr>
        <w:ind w:left="7108" w:hanging="260"/>
      </w:pPr>
      <w:rPr>
        <w:rFonts w:hint="default"/>
        <w:lang w:val="en-US" w:eastAsia="en-US" w:bidi="ar-SA"/>
      </w:rPr>
    </w:lvl>
    <w:lvl w:ilvl="8" w:tplc="C06EDF3E">
      <w:numFmt w:val="bullet"/>
      <w:lvlText w:val="•"/>
      <w:lvlJc w:val="left"/>
      <w:pPr>
        <w:ind w:left="8041" w:hanging="260"/>
      </w:pPr>
      <w:rPr>
        <w:rFonts w:hint="default"/>
        <w:lang w:val="en-US" w:eastAsia="en-US" w:bidi="ar-SA"/>
      </w:rPr>
    </w:lvl>
  </w:abstractNum>
  <w:abstractNum w:abstractNumId="82" w15:restartNumberingAfterBreak="0">
    <w:nsid w:val="2AE304AB"/>
    <w:multiLevelType w:val="hybridMultilevel"/>
    <w:tmpl w:val="D4CC4B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2B0A4C6F"/>
    <w:multiLevelType w:val="hybridMultilevel"/>
    <w:tmpl w:val="2B9E9088"/>
    <w:lvl w:ilvl="0" w:tplc="566252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5E4311"/>
    <w:multiLevelType w:val="hybridMultilevel"/>
    <w:tmpl w:val="A6A8E540"/>
    <w:lvl w:ilvl="0" w:tplc="724EA7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E995390"/>
    <w:multiLevelType w:val="hybridMultilevel"/>
    <w:tmpl w:val="A3D83C68"/>
    <w:lvl w:ilvl="0" w:tplc="B4D602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EB753F0"/>
    <w:multiLevelType w:val="hybridMultilevel"/>
    <w:tmpl w:val="BB6E0D6E"/>
    <w:lvl w:ilvl="0" w:tplc="9AC272EC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EEF37F9"/>
    <w:multiLevelType w:val="hybridMultilevel"/>
    <w:tmpl w:val="79589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1D731A1"/>
    <w:multiLevelType w:val="hybridMultilevel"/>
    <w:tmpl w:val="879AAC34"/>
    <w:lvl w:ilvl="0" w:tplc="DD2C6374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34707C60"/>
    <w:multiLevelType w:val="hybridMultilevel"/>
    <w:tmpl w:val="E63E5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BF40A3"/>
    <w:multiLevelType w:val="hybridMultilevel"/>
    <w:tmpl w:val="FCBC4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6F336EB"/>
    <w:multiLevelType w:val="hybridMultilevel"/>
    <w:tmpl w:val="09B2304C"/>
    <w:lvl w:ilvl="0" w:tplc="F03E0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93603DA"/>
    <w:multiLevelType w:val="hybridMultilevel"/>
    <w:tmpl w:val="20941684"/>
    <w:lvl w:ilvl="0" w:tplc="04150011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3" w15:restartNumberingAfterBreak="0">
    <w:nsid w:val="3AEA6EE8"/>
    <w:multiLevelType w:val="hybridMultilevel"/>
    <w:tmpl w:val="827E9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B8931A8"/>
    <w:multiLevelType w:val="hybridMultilevel"/>
    <w:tmpl w:val="BA609CAE"/>
    <w:lvl w:ilvl="0" w:tplc="8AD0D570">
      <w:start w:val="1"/>
      <w:numFmt w:val="lowerLetter"/>
      <w:lvlText w:val="%1)"/>
      <w:lvlJc w:val="left"/>
      <w:pPr>
        <w:ind w:left="143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8AD0D570">
      <w:start w:val="1"/>
      <w:numFmt w:val="lowerLetter"/>
      <w:lvlText w:val="%3)"/>
      <w:lvlJc w:val="left"/>
      <w:pPr>
        <w:ind w:left="287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5" w15:restartNumberingAfterBreak="0">
    <w:nsid w:val="3C3879E4"/>
    <w:multiLevelType w:val="hybridMultilevel"/>
    <w:tmpl w:val="00B4627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2E52804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27F89734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3CD5675D"/>
    <w:multiLevelType w:val="hybridMultilevel"/>
    <w:tmpl w:val="F89893BE"/>
    <w:lvl w:ilvl="0" w:tplc="F03E0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E307971"/>
    <w:multiLevelType w:val="hybridMultilevel"/>
    <w:tmpl w:val="4E64C676"/>
    <w:lvl w:ilvl="0" w:tplc="D6A4C88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E5866F8"/>
    <w:multiLevelType w:val="hybridMultilevel"/>
    <w:tmpl w:val="18A616B6"/>
    <w:lvl w:ilvl="0" w:tplc="B2A850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E772533"/>
    <w:multiLevelType w:val="hybridMultilevel"/>
    <w:tmpl w:val="0F0A4C28"/>
    <w:lvl w:ilvl="0" w:tplc="E72E5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11D3558"/>
    <w:multiLevelType w:val="hybridMultilevel"/>
    <w:tmpl w:val="16A05238"/>
    <w:lvl w:ilvl="0" w:tplc="A1B06F78">
      <w:start w:val="1"/>
      <w:numFmt w:val="decimal"/>
      <w:lvlText w:val="%1)"/>
      <w:lvlJc w:val="left"/>
      <w:pPr>
        <w:ind w:left="643" w:hanging="360"/>
      </w:pPr>
      <w:rPr>
        <w:rFonts w:ascii="Times New Roman" w:eastAsia="SimSun" w:hAnsi="Times New Roman" w:cs="Mangal" w:hint="default"/>
        <w:color w:val="auto"/>
        <w:sz w:val="24"/>
        <w:szCs w:val="24"/>
      </w:rPr>
    </w:lvl>
    <w:lvl w:ilvl="1" w:tplc="B08A336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904E40"/>
    <w:multiLevelType w:val="hybridMultilevel"/>
    <w:tmpl w:val="76D441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45FD4527"/>
    <w:multiLevelType w:val="hybridMultilevel"/>
    <w:tmpl w:val="0650AD30"/>
    <w:lvl w:ilvl="0" w:tplc="73EA5C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463478AE"/>
    <w:multiLevelType w:val="multilevel"/>
    <w:tmpl w:val="1A5E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47165207"/>
    <w:multiLevelType w:val="hybridMultilevel"/>
    <w:tmpl w:val="89C23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F8FA1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9440BB1"/>
    <w:multiLevelType w:val="hybridMultilevel"/>
    <w:tmpl w:val="0F94F438"/>
    <w:lvl w:ilvl="0" w:tplc="B4D602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95630DB"/>
    <w:multiLevelType w:val="hybridMultilevel"/>
    <w:tmpl w:val="E6528BFC"/>
    <w:lvl w:ilvl="0" w:tplc="3B545CEA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A124607"/>
    <w:multiLevelType w:val="hybridMultilevel"/>
    <w:tmpl w:val="A058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C3547B7"/>
    <w:multiLevelType w:val="hybridMultilevel"/>
    <w:tmpl w:val="D3F88058"/>
    <w:lvl w:ilvl="0" w:tplc="50729204">
      <w:start w:val="1"/>
      <w:numFmt w:val="decimal"/>
      <w:lvlText w:val="%1)"/>
      <w:lvlJc w:val="left"/>
      <w:pPr>
        <w:ind w:left="41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1DAC8F4">
      <w:numFmt w:val="bullet"/>
      <w:lvlText w:val="•"/>
      <w:lvlJc w:val="left"/>
      <w:pPr>
        <w:ind w:left="1412" w:hanging="260"/>
      </w:pPr>
      <w:rPr>
        <w:rFonts w:hint="default"/>
        <w:lang w:val="pl-PL" w:eastAsia="en-US" w:bidi="ar-SA"/>
      </w:rPr>
    </w:lvl>
    <w:lvl w:ilvl="2" w:tplc="F696A3DA">
      <w:numFmt w:val="bullet"/>
      <w:lvlText w:val="•"/>
      <w:lvlJc w:val="left"/>
      <w:pPr>
        <w:ind w:left="2405" w:hanging="260"/>
      </w:pPr>
      <w:rPr>
        <w:rFonts w:hint="default"/>
        <w:lang w:val="pl-PL" w:eastAsia="en-US" w:bidi="ar-SA"/>
      </w:rPr>
    </w:lvl>
    <w:lvl w:ilvl="3" w:tplc="7A00D6B4">
      <w:numFmt w:val="bullet"/>
      <w:lvlText w:val="•"/>
      <w:lvlJc w:val="left"/>
      <w:pPr>
        <w:ind w:left="3397" w:hanging="260"/>
      </w:pPr>
      <w:rPr>
        <w:rFonts w:hint="default"/>
        <w:lang w:val="pl-PL" w:eastAsia="en-US" w:bidi="ar-SA"/>
      </w:rPr>
    </w:lvl>
    <w:lvl w:ilvl="4" w:tplc="775C928E">
      <w:numFmt w:val="bullet"/>
      <w:lvlText w:val="•"/>
      <w:lvlJc w:val="left"/>
      <w:pPr>
        <w:ind w:left="4390" w:hanging="260"/>
      </w:pPr>
      <w:rPr>
        <w:rFonts w:hint="default"/>
        <w:lang w:val="pl-PL" w:eastAsia="en-US" w:bidi="ar-SA"/>
      </w:rPr>
    </w:lvl>
    <w:lvl w:ilvl="5" w:tplc="D3E69868">
      <w:numFmt w:val="bullet"/>
      <w:lvlText w:val="•"/>
      <w:lvlJc w:val="left"/>
      <w:pPr>
        <w:ind w:left="5383" w:hanging="260"/>
      </w:pPr>
      <w:rPr>
        <w:rFonts w:hint="default"/>
        <w:lang w:val="pl-PL" w:eastAsia="en-US" w:bidi="ar-SA"/>
      </w:rPr>
    </w:lvl>
    <w:lvl w:ilvl="6" w:tplc="5A864FD2">
      <w:numFmt w:val="bullet"/>
      <w:lvlText w:val="•"/>
      <w:lvlJc w:val="left"/>
      <w:pPr>
        <w:ind w:left="6375" w:hanging="260"/>
      </w:pPr>
      <w:rPr>
        <w:rFonts w:hint="default"/>
        <w:lang w:val="pl-PL" w:eastAsia="en-US" w:bidi="ar-SA"/>
      </w:rPr>
    </w:lvl>
    <w:lvl w:ilvl="7" w:tplc="7AD60806">
      <w:numFmt w:val="bullet"/>
      <w:lvlText w:val="•"/>
      <w:lvlJc w:val="left"/>
      <w:pPr>
        <w:ind w:left="7368" w:hanging="260"/>
      </w:pPr>
      <w:rPr>
        <w:rFonts w:hint="default"/>
        <w:lang w:val="pl-PL" w:eastAsia="en-US" w:bidi="ar-SA"/>
      </w:rPr>
    </w:lvl>
    <w:lvl w:ilvl="8" w:tplc="130E4EA0">
      <w:numFmt w:val="bullet"/>
      <w:lvlText w:val="•"/>
      <w:lvlJc w:val="left"/>
      <w:pPr>
        <w:ind w:left="8361" w:hanging="260"/>
      </w:pPr>
      <w:rPr>
        <w:rFonts w:hint="default"/>
        <w:lang w:val="pl-PL" w:eastAsia="en-US" w:bidi="ar-SA"/>
      </w:rPr>
    </w:lvl>
  </w:abstractNum>
  <w:abstractNum w:abstractNumId="109" w15:restartNumberingAfterBreak="0">
    <w:nsid w:val="4CCA2295"/>
    <w:multiLevelType w:val="hybridMultilevel"/>
    <w:tmpl w:val="5240C7E8"/>
    <w:lvl w:ilvl="0" w:tplc="F03E0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D4220C0"/>
    <w:multiLevelType w:val="hybridMultilevel"/>
    <w:tmpl w:val="BFE68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D8657E3"/>
    <w:multiLevelType w:val="multilevel"/>
    <w:tmpl w:val="08CE36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2" w15:restartNumberingAfterBreak="0">
    <w:nsid w:val="4E0A1011"/>
    <w:multiLevelType w:val="hybridMultilevel"/>
    <w:tmpl w:val="6A46A0EE"/>
    <w:lvl w:ilvl="0" w:tplc="2C96D0E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0145455"/>
    <w:multiLevelType w:val="hybridMultilevel"/>
    <w:tmpl w:val="DC227E7C"/>
    <w:lvl w:ilvl="0" w:tplc="3350C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A4348B"/>
    <w:multiLevelType w:val="hybridMultilevel"/>
    <w:tmpl w:val="5D5E68EC"/>
    <w:lvl w:ilvl="0" w:tplc="8474C8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20D729B"/>
    <w:multiLevelType w:val="hybridMultilevel"/>
    <w:tmpl w:val="B3847F64"/>
    <w:lvl w:ilvl="0" w:tplc="6FF8FA1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5398350E"/>
    <w:multiLevelType w:val="hybridMultilevel"/>
    <w:tmpl w:val="4D0E77B0"/>
    <w:lvl w:ilvl="0" w:tplc="C91482B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7" w15:restartNumberingAfterBreak="0">
    <w:nsid w:val="55B6709B"/>
    <w:multiLevelType w:val="hybridMultilevel"/>
    <w:tmpl w:val="6E3684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6CD50A2"/>
    <w:multiLevelType w:val="hybridMultilevel"/>
    <w:tmpl w:val="7D14100C"/>
    <w:lvl w:ilvl="0" w:tplc="E78A4984">
      <w:start w:val="1"/>
      <w:numFmt w:val="upperRoman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7"/>
        <w:szCs w:val="27"/>
        <w:lang w:val="pl-PL" w:eastAsia="en-US" w:bidi="ar-SA"/>
      </w:rPr>
    </w:lvl>
    <w:lvl w:ilvl="1" w:tplc="40100432">
      <w:start w:val="1"/>
      <w:numFmt w:val="decimal"/>
      <w:lvlText w:val="%2."/>
      <w:lvlJc w:val="left"/>
      <w:pPr>
        <w:ind w:left="812" w:hanging="361"/>
      </w:pPr>
      <w:rPr>
        <w:rFonts w:ascii="Times New Roman" w:eastAsia="Times New Roman" w:hAnsi="Times New Roman" w:cs="Times New Roman" w:hint="default"/>
        <w:color w:val="auto"/>
        <w:w w:val="100"/>
        <w:sz w:val="20"/>
        <w:szCs w:val="20"/>
        <w:lang w:val="pl-PL" w:eastAsia="en-US" w:bidi="ar-SA"/>
      </w:rPr>
    </w:lvl>
    <w:lvl w:ilvl="2" w:tplc="88165B92">
      <w:start w:val="1"/>
      <w:numFmt w:val="lowerLetter"/>
      <w:lvlText w:val="%3."/>
      <w:lvlJc w:val="left"/>
      <w:pPr>
        <w:ind w:left="1441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en-US" w:bidi="ar-SA"/>
      </w:rPr>
    </w:lvl>
    <w:lvl w:ilvl="3" w:tplc="5AE6A9FE">
      <w:numFmt w:val="bullet"/>
      <w:lvlText w:val="•"/>
      <w:lvlJc w:val="left"/>
      <w:pPr>
        <w:ind w:left="2412" w:hanging="361"/>
      </w:pPr>
      <w:rPr>
        <w:rFonts w:hint="default"/>
        <w:lang w:val="pl-PL" w:eastAsia="en-US" w:bidi="ar-SA"/>
      </w:rPr>
    </w:lvl>
    <w:lvl w:ilvl="4" w:tplc="FB7A1442">
      <w:numFmt w:val="bullet"/>
      <w:lvlText w:val="•"/>
      <w:lvlJc w:val="left"/>
      <w:pPr>
        <w:ind w:left="3380" w:hanging="361"/>
      </w:pPr>
      <w:rPr>
        <w:rFonts w:hint="default"/>
        <w:lang w:val="pl-PL" w:eastAsia="en-US" w:bidi="ar-SA"/>
      </w:rPr>
    </w:lvl>
    <w:lvl w:ilvl="5" w:tplc="6B146E18">
      <w:numFmt w:val="bullet"/>
      <w:lvlText w:val="•"/>
      <w:lvlJc w:val="left"/>
      <w:pPr>
        <w:ind w:left="4348" w:hanging="361"/>
      </w:pPr>
      <w:rPr>
        <w:rFonts w:hint="default"/>
        <w:lang w:val="pl-PL" w:eastAsia="en-US" w:bidi="ar-SA"/>
      </w:rPr>
    </w:lvl>
    <w:lvl w:ilvl="6" w:tplc="EE1AF1AA">
      <w:numFmt w:val="bullet"/>
      <w:lvlText w:val="•"/>
      <w:lvlJc w:val="left"/>
      <w:pPr>
        <w:ind w:left="5316" w:hanging="361"/>
      </w:pPr>
      <w:rPr>
        <w:rFonts w:hint="default"/>
        <w:lang w:val="pl-PL" w:eastAsia="en-US" w:bidi="ar-SA"/>
      </w:rPr>
    </w:lvl>
    <w:lvl w:ilvl="7" w:tplc="8CBEEC94">
      <w:numFmt w:val="bullet"/>
      <w:lvlText w:val="•"/>
      <w:lvlJc w:val="left"/>
      <w:pPr>
        <w:ind w:left="6284" w:hanging="361"/>
      </w:pPr>
      <w:rPr>
        <w:rFonts w:hint="default"/>
        <w:lang w:val="pl-PL" w:eastAsia="en-US" w:bidi="ar-SA"/>
      </w:rPr>
    </w:lvl>
    <w:lvl w:ilvl="8" w:tplc="9C0CE848">
      <w:numFmt w:val="bullet"/>
      <w:lvlText w:val="•"/>
      <w:lvlJc w:val="left"/>
      <w:pPr>
        <w:ind w:left="7252" w:hanging="361"/>
      </w:pPr>
      <w:rPr>
        <w:rFonts w:hint="default"/>
        <w:lang w:val="pl-PL" w:eastAsia="en-US" w:bidi="ar-SA"/>
      </w:rPr>
    </w:lvl>
  </w:abstractNum>
  <w:abstractNum w:abstractNumId="119" w15:restartNumberingAfterBreak="0">
    <w:nsid w:val="56DD14B3"/>
    <w:multiLevelType w:val="hybridMultilevel"/>
    <w:tmpl w:val="224E60CC"/>
    <w:lvl w:ilvl="0" w:tplc="F03E0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586B494F"/>
    <w:multiLevelType w:val="hybridMultilevel"/>
    <w:tmpl w:val="504A8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92E0226"/>
    <w:multiLevelType w:val="hybridMultilevel"/>
    <w:tmpl w:val="F2BEE918"/>
    <w:lvl w:ilvl="0" w:tplc="F08843C2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AD5881E0">
      <w:start w:val="1"/>
      <w:numFmt w:val="decimal"/>
      <w:lvlText w:val="%2)"/>
      <w:lvlJc w:val="left"/>
      <w:pPr>
        <w:ind w:left="826" w:hanging="348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pl-PL" w:bidi="pl-PL"/>
      </w:rPr>
    </w:lvl>
    <w:lvl w:ilvl="2" w:tplc="2C5E8CE2">
      <w:numFmt w:val="bullet"/>
      <w:lvlText w:val="•"/>
      <w:lvlJc w:val="left"/>
      <w:pPr>
        <w:ind w:left="1800" w:hanging="348"/>
      </w:pPr>
      <w:rPr>
        <w:lang w:val="pl-PL" w:eastAsia="pl-PL" w:bidi="pl-PL"/>
      </w:rPr>
    </w:lvl>
    <w:lvl w:ilvl="3" w:tplc="47A2A056">
      <w:numFmt w:val="bullet"/>
      <w:lvlText w:val="•"/>
      <w:lvlJc w:val="left"/>
      <w:pPr>
        <w:ind w:left="2780" w:hanging="348"/>
      </w:pPr>
      <w:rPr>
        <w:lang w:val="pl-PL" w:eastAsia="pl-PL" w:bidi="pl-PL"/>
      </w:rPr>
    </w:lvl>
    <w:lvl w:ilvl="4" w:tplc="AD423B98">
      <w:numFmt w:val="bullet"/>
      <w:lvlText w:val="•"/>
      <w:lvlJc w:val="left"/>
      <w:pPr>
        <w:ind w:left="3760" w:hanging="348"/>
      </w:pPr>
      <w:rPr>
        <w:lang w:val="pl-PL" w:eastAsia="pl-PL" w:bidi="pl-PL"/>
      </w:rPr>
    </w:lvl>
    <w:lvl w:ilvl="5" w:tplc="9D58A480">
      <w:numFmt w:val="bullet"/>
      <w:lvlText w:val="•"/>
      <w:lvlJc w:val="left"/>
      <w:pPr>
        <w:ind w:left="4740" w:hanging="348"/>
      </w:pPr>
      <w:rPr>
        <w:lang w:val="pl-PL" w:eastAsia="pl-PL" w:bidi="pl-PL"/>
      </w:rPr>
    </w:lvl>
    <w:lvl w:ilvl="6" w:tplc="353A64EE">
      <w:numFmt w:val="bullet"/>
      <w:lvlText w:val="•"/>
      <w:lvlJc w:val="left"/>
      <w:pPr>
        <w:ind w:left="5720" w:hanging="348"/>
      </w:pPr>
      <w:rPr>
        <w:lang w:val="pl-PL" w:eastAsia="pl-PL" w:bidi="pl-PL"/>
      </w:rPr>
    </w:lvl>
    <w:lvl w:ilvl="7" w:tplc="962C83D0">
      <w:numFmt w:val="bullet"/>
      <w:lvlText w:val="•"/>
      <w:lvlJc w:val="left"/>
      <w:pPr>
        <w:ind w:left="6700" w:hanging="348"/>
      </w:pPr>
      <w:rPr>
        <w:lang w:val="pl-PL" w:eastAsia="pl-PL" w:bidi="pl-PL"/>
      </w:rPr>
    </w:lvl>
    <w:lvl w:ilvl="8" w:tplc="5A6098DA">
      <w:numFmt w:val="bullet"/>
      <w:lvlText w:val="•"/>
      <w:lvlJc w:val="left"/>
      <w:pPr>
        <w:ind w:left="7680" w:hanging="348"/>
      </w:pPr>
      <w:rPr>
        <w:lang w:val="pl-PL" w:eastAsia="pl-PL" w:bidi="pl-PL"/>
      </w:rPr>
    </w:lvl>
  </w:abstractNum>
  <w:abstractNum w:abstractNumId="122" w15:restartNumberingAfterBreak="0">
    <w:nsid w:val="596540A8"/>
    <w:multiLevelType w:val="hybridMultilevel"/>
    <w:tmpl w:val="3DCC169A"/>
    <w:lvl w:ilvl="0" w:tplc="505667B2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46AA80">
      <w:numFmt w:val="bullet"/>
      <w:lvlText w:val="•"/>
      <w:lvlJc w:val="left"/>
      <w:pPr>
        <w:ind w:left="1178" w:hanging="360"/>
      </w:pPr>
      <w:rPr>
        <w:rFonts w:hint="default"/>
        <w:lang w:val="pl-PL" w:eastAsia="en-US" w:bidi="ar-SA"/>
      </w:rPr>
    </w:lvl>
    <w:lvl w:ilvl="2" w:tplc="5D2498DE">
      <w:numFmt w:val="bullet"/>
      <w:lvlText w:val="•"/>
      <w:lvlJc w:val="left"/>
      <w:pPr>
        <w:ind w:left="2197" w:hanging="360"/>
      </w:pPr>
      <w:rPr>
        <w:rFonts w:hint="default"/>
        <w:lang w:val="pl-PL" w:eastAsia="en-US" w:bidi="ar-SA"/>
      </w:rPr>
    </w:lvl>
    <w:lvl w:ilvl="3" w:tplc="1C9012CE">
      <w:numFmt w:val="bullet"/>
      <w:lvlText w:val="•"/>
      <w:lvlJc w:val="left"/>
      <w:pPr>
        <w:ind w:left="3215" w:hanging="360"/>
      </w:pPr>
      <w:rPr>
        <w:rFonts w:hint="default"/>
        <w:lang w:val="pl-PL" w:eastAsia="en-US" w:bidi="ar-SA"/>
      </w:rPr>
    </w:lvl>
    <w:lvl w:ilvl="4" w:tplc="E93C595A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5EB2364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CBC0F96C">
      <w:numFmt w:val="bullet"/>
      <w:lvlText w:val="•"/>
      <w:lvlJc w:val="left"/>
      <w:pPr>
        <w:ind w:left="6271" w:hanging="360"/>
      </w:pPr>
      <w:rPr>
        <w:rFonts w:hint="default"/>
        <w:lang w:val="pl-PL" w:eastAsia="en-US" w:bidi="ar-SA"/>
      </w:rPr>
    </w:lvl>
    <w:lvl w:ilvl="7" w:tplc="5F663B8A">
      <w:numFmt w:val="bullet"/>
      <w:lvlText w:val="•"/>
      <w:lvlJc w:val="left"/>
      <w:pPr>
        <w:ind w:left="7290" w:hanging="360"/>
      </w:pPr>
      <w:rPr>
        <w:rFonts w:hint="default"/>
        <w:lang w:val="pl-PL" w:eastAsia="en-US" w:bidi="ar-SA"/>
      </w:rPr>
    </w:lvl>
    <w:lvl w:ilvl="8" w:tplc="99D03712">
      <w:numFmt w:val="bullet"/>
      <w:lvlText w:val="•"/>
      <w:lvlJc w:val="left"/>
      <w:pPr>
        <w:ind w:left="8309" w:hanging="360"/>
      </w:pPr>
      <w:rPr>
        <w:rFonts w:hint="default"/>
        <w:lang w:val="pl-PL" w:eastAsia="en-US" w:bidi="ar-SA"/>
      </w:rPr>
    </w:lvl>
  </w:abstractNum>
  <w:abstractNum w:abstractNumId="123" w15:restartNumberingAfterBreak="0">
    <w:nsid w:val="5A6775EA"/>
    <w:multiLevelType w:val="hybridMultilevel"/>
    <w:tmpl w:val="38A6AE82"/>
    <w:lvl w:ilvl="0" w:tplc="45647988">
      <w:start w:val="1"/>
      <w:numFmt w:val="decimal"/>
      <w:lvlText w:val="%1)"/>
      <w:lvlJc w:val="left"/>
      <w:pPr>
        <w:ind w:left="643" w:hanging="360"/>
      </w:pPr>
      <w:rPr>
        <w:rFonts w:ascii="Times New Roman" w:eastAsia="SimSun" w:hAnsi="Times New Roman" w:cs="Mang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4" w15:restartNumberingAfterBreak="0">
    <w:nsid w:val="5A7A3C7E"/>
    <w:multiLevelType w:val="hybridMultilevel"/>
    <w:tmpl w:val="74DA6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BE23BD7"/>
    <w:multiLevelType w:val="hybridMultilevel"/>
    <w:tmpl w:val="CD1A194A"/>
    <w:lvl w:ilvl="0" w:tplc="89B0B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C29619D"/>
    <w:multiLevelType w:val="hybridMultilevel"/>
    <w:tmpl w:val="7994C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5C3B7FAE"/>
    <w:multiLevelType w:val="hybridMultilevel"/>
    <w:tmpl w:val="2CF65700"/>
    <w:lvl w:ilvl="0" w:tplc="46E2D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13D2E73"/>
    <w:multiLevelType w:val="hybridMultilevel"/>
    <w:tmpl w:val="CC4E55D0"/>
    <w:lvl w:ilvl="0" w:tplc="5E3A66FC">
      <w:start w:val="1"/>
      <w:numFmt w:val="decimal"/>
      <w:lvlText w:val="%1."/>
      <w:lvlJc w:val="left"/>
      <w:pPr>
        <w:ind w:left="153" w:hanging="339"/>
      </w:pPr>
      <w:rPr>
        <w:rFonts w:ascii="Times New Roman" w:eastAsiaTheme="minorHAnsi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CE6C29A">
      <w:numFmt w:val="bullet"/>
      <w:lvlText w:val="•"/>
      <w:lvlJc w:val="left"/>
      <w:pPr>
        <w:ind w:left="1178" w:hanging="339"/>
      </w:pPr>
      <w:rPr>
        <w:rFonts w:hint="default"/>
        <w:lang w:val="pl-PL" w:eastAsia="en-US" w:bidi="ar-SA"/>
      </w:rPr>
    </w:lvl>
    <w:lvl w:ilvl="2" w:tplc="04D00486">
      <w:numFmt w:val="bullet"/>
      <w:lvlText w:val="•"/>
      <w:lvlJc w:val="left"/>
      <w:pPr>
        <w:ind w:left="2197" w:hanging="339"/>
      </w:pPr>
      <w:rPr>
        <w:rFonts w:hint="default"/>
        <w:lang w:val="pl-PL" w:eastAsia="en-US" w:bidi="ar-SA"/>
      </w:rPr>
    </w:lvl>
    <w:lvl w:ilvl="3" w:tplc="DFF45768">
      <w:numFmt w:val="bullet"/>
      <w:lvlText w:val="•"/>
      <w:lvlJc w:val="left"/>
      <w:pPr>
        <w:ind w:left="3215" w:hanging="339"/>
      </w:pPr>
      <w:rPr>
        <w:rFonts w:hint="default"/>
        <w:lang w:val="pl-PL" w:eastAsia="en-US" w:bidi="ar-SA"/>
      </w:rPr>
    </w:lvl>
    <w:lvl w:ilvl="4" w:tplc="B890EEFC">
      <w:numFmt w:val="bullet"/>
      <w:lvlText w:val="•"/>
      <w:lvlJc w:val="left"/>
      <w:pPr>
        <w:ind w:left="4234" w:hanging="339"/>
      </w:pPr>
      <w:rPr>
        <w:rFonts w:hint="default"/>
        <w:lang w:val="pl-PL" w:eastAsia="en-US" w:bidi="ar-SA"/>
      </w:rPr>
    </w:lvl>
    <w:lvl w:ilvl="5" w:tplc="C4BE4A30">
      <w:numFmt w:val="bullet"/>
      <w:lvlText w:val="•"/>
      <w:lvlJc w:val="left"/>
      <w:pPr>
        <w:ind w:left="5253" w:hanging="339"/>
      </w:pPr>
      <w:rPr>
        <w:rFonts w:hint="default"/>
        <w:lang w:val="pl-PL" w:eastAsia="en-US" w:bidi="ar-SA"/>
      </w:rPr>
    </w:lvl>
    <w:lvl w:ilvl="6" w:tplc="96887948">
      <w:numFmt w:val="bullet"/>
      <w:lvlText w:val="•"/>
      <w:lvlJc w:val="left"/>
      <w:pPr>
        <w:ind w:left="6271" w:hanging="339"/>
      </w:pPr>
      <w:rPr>
        <w:rFonts w:hint="default"/>
        <w:lang w:val="pl-PL" w:eastAsia="en-US" w:bidi="ar-SA"/>
      </w:rPr>
    </w:lvl>
    <w:lvl w:ilvl="7" w:tplc="468A801E">
      <w:numFmt w:val="bullet"/>
      <w:lvlText w:val="•"/>
      <w:lvlJc w:val="left"/>
      <w:pPr>
        <w:ind w:left="7290" w:hanging="339"/>
      </w:pPr>
      <w:rPr>
        <w:rFonts w:hint="default"/>
        <w:lang w:val="pl-PL" w:eastAsia="en-US" w:bidi="ar-SA"/>
      </w:rPr>
    </w:lvl>
    <w:lvl w:ilvl="8" w:tplc="A4422804">
      <w:numFmt w:val="bullet"/>
      <w:lvlText w:val="•"/>
      <w:lvlJc w:val="left"/>
      <w:pPr>
        <w:ind w:left="8309" w:hanging="339"/>
      </w:pPr>
      <w:rPr>
        <w:rFonts w:hint="default"/>
        <w:lang w:val="pl-PL" w:eastAsia="en-US" w:bidi="ar-SA"/>
      </w:rPr>
    </w:lvl>
  </w:abstractNum>
  <w:abstractNum w:abstractNumId="129" w15:restartNumberingAfterBreak="0">
    <w:nsid w:val="622F63F1"/>
    <w:multiLevelType w:val="hybridMultilevel"/>
    <w:tmpl w:val="879CF3F0"/>
    <w:lvl w:ilvl="0" w:tplc="E88285C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2E53B9C"/>
    <w:multiLevelType w:val="hybridMultilevel"/>
    <w:tmpl w:val="6012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5C0AAC"/>
    <w:multiLevelType w:val="hybridMultilevel"/>
    <w:tmpl w:val="462469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3DF2356"/>
    <w:multiLevelType w:val="hybridMultilevel"/>
    <w:tmpl w:val="3B8E2706"/>
    <w:lvl w:ilvl="0" w:tplc="3834793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5483B8C"/>
    <w:multiLevelType w:val="hybridMultilevel"/>
    <w:tmpl w:val="AD7AC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B6C44E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79642F4"/>
    <w:multiLevelType w:val="hybridMultilevel"/>
    <w:tmpl w:val="89028A1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4D4A7092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CBE8306A">
      <w:start w:val="5"/>
      <w:numFmt w:val="decimal"/>
      <w:lvlText w:val="%3"/>
      <w:lvlJc w:val="left"/>
      <w:pPr>
        <w:ind w:left="2623" w:hanging="360"/>
      </w:pPr>
      <w:rPr>
        <w:rFonts w:hint="default"/>
      </w:rPr>
    </w:lvl>
    <w:lvl w:ilvl="3" w:tplc="EF4AB084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plc="AE461FE6">
      <w:start w:val="1"/>
      <w:numFmt w:val="decimal"/>
      <w:lvlText w:val="%5."/>
      <w:lvlJc w:val="left"/>
      <w:pPr>
        <w:ind w:left="388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5" w15:restartNumberingAfterBreak="0">
    <w:nsid w:val="683E59EB"/>
    <w:multiLevelType w:val="hybridMultilevel"/>
    <w:tmpl w:val="C54EE69A"/>
    <w:lvl w:ilvl="0" w:tplc="8AD0D570">
      <w:start w:val="1"/>
      <w:numFmt w:val="lowerLetter"/>
      <w:lvlText w:val="%1)"/>
      <w:lvlJc w:val="left"/>
      <w:pPr>
        <w:ind w:left="143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8AD0D570">
      <w:start w:val="1"/>
      <w:numFmt w:val="lowerLetter"/>
      <w:lvlText w:val="%3)"/>
      <w:lvlJc w:val="left"/>
      <w:pPr>
        <w:ind w:left="287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6" w15:restartNumberingAfterBreak="0">
    <w:nsid w:val="68595D1B"/>
    <w:multiLevelType w:val="hybridMultilevel"/>
    <w:tmpl w:val="D0A84ACA"/>
    <w:lvl w:ilvl="0" w:tplc="89B0B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89B0B4C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9D305DE"/>
    <w:multiLevelType w:val="hybridMultilevel"/>
    <w:tmpl w:val="AF76E392"/>
    <w:lvl w:ilvl="0" w:tplc="89B0B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9B0B4C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BC93FDB"/>
    <w:multiLevelType w:val="hybridMultilevel"/>
    <w:tmpl w:val="0F2EC282"/>
    <w:lvl w:ilvl="0" w:tplc="ACDCF5A0">
      <w:start w:val="1"/>
      <w:numFmt w:val="decimal"/>
      <w:lvlText w:val="%1)"/>
      <w:lvlJc w:val="left"/>
      <w:pPr>
        <w:ind w:left="41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322544">
      <w:numFmt w:val="bullet"/>
      <w:lvlText w:val="•"/>
      <w:lvlJc w:val="left"/>
      <w:pPr>
        <w:ind w:left="1412" w:hanging="260"/>
      </w:pPr>
      <w:rPr>
        <w:rFonts w:hint="default"/>
        <w:lang w:val="pl-PL" w:eastAsia="en-US" w:bidi="ar-SA"/>
      </w:rPr>
    </w:lvl>
    <w:lvl w:ilvl="2" w:tplc="E73EDEC2">
      <w:numFmt w:val="bullet"/>
      <w:lvlText w:val="•"/>
      <w:lvlJc w:val="left"/>
      <w:pPr>
        <w:ind w:left="2405" w:hanging="260"/>
      </w:pPr>
      <w:rPr>
        <w:rFonts w:hint="default"/>
        <w:lang w:val="pl-PL" w:eastAsia="en-US" w:bidi="ar-SA"/>
      </w:rPr>
    </w:lvl>
    <w:lvl w:ilvl="3" w:tplc="67DE3D56">
      <w:numFmt w:val="bullet"/>
      <w:lvlText w:val="•"/>
      <w:lvlJc w:val="left"/>
      <w:pPr>
        <w:ind w:left="3397" w:hanging="260"/>
      </w:pPr>
      <w:rPr>
        <w:rFonts w:hint="default"/>
        <w:lang w:val="pl-PL" w:eastAsia="en-US" w:bidi="ar-SA"/>
      </w:rPr>
    </w:lvl>
    <w:lvl w:ilvl="4" w:tplc="5A8C3DDC">
      <w:numFmt w:val="bullet"/>
      <w:lvlText w:val="•"/>
      <w:lvlJc w:val="left"/>
      <w:pPr>
        <w:ind w:left="4390" w:hanging="260"/>
      </w:pPr>
      <w:rPr>
        <w:rFonts w:hint="default"/>
        <w:lang w:val="pl-PL" w:eastAsia="en-US" w:bidi="ar-SA"/>
      </w:rPr>
    </w:lvl>
    <w:lvl w:ilvl="5" w:tplc="6EC4E178">
      <w:numFmt w:val="bullet"/>
      <w:lvlText w:val="•"/>
      <w:lvlJc w:val="left"/>
      <w:pPr>
        <w:ind w:left="5383" w:hanging="260"/>
      </w:pPr>
      <w:rPr>
        <w:rFonts w:hint="default"/>
        <w:lang w:val="pl-PL" w:eastAsia="en-US" w:bidi="ar-SA"/>
      </w:rPr>
    </w:lvl>
    <w:lvl w:ilvl="6" w:tplc="3B64D226">
      <w:numFmt w:val="bullet"/>
      <w:lvlText w:val="•"/>
      <w:lvlJc w:val="left"/>
      <w:pPr>
        <w:ind w:left="6375" w:hanging="260"/>
      </w:pPr>
      <w:rPr>
        <w:rFonts w:hint="default"/>
        <w:lang w:val="pl-PL" w:eastAsia="en-US" w:bidi="ar-SA"/>
      </w:rPr>
    </w:lvl>
    <w:lvl w:ilvl="7" w:tplc="BBAA21D2">
      <w:numFmt w:val="bullet"/>
      <w:lvlText w:val="•"/>
      <w:lvlJc w:val="left"/>
      <w:pPr>
        <w:ind w:left="7368" w:hanging="260"/>
      </w:pPr>
      <w:rPr>
        <w:rFonts w:hint="default"/>
        <w:lang w:val="pl-PL" w:eastAsia="en-US" w:bidi="ar-SA"/>
      </w:rPr>
    </w:lvl>
    <w:lvl w:ilvl="8" w:tplc="C3A8A9F0">
      <w:numFmt w:val="bullet"/>
      <w:lvlText w:val="•"/>
      <w:lvlJc w:val="left"/>
      <w:pPr>
        <w:ind w:left="8361" w:hanging="260"/>
      </w:pPr>
      <w:rPr>
        <w:rFonts w:hint="default"/>
        <w:lang w:val="pl-PL" w:eastAsia="en-US" w:bidi="ar-SA"/>
      </w:rPr>
    </w:lvl>
  </w:abstractNum>
  <w:abstractNum w:abstractNumId="139" w15:restartNumberingAfterBreak="0">
    <w:nsid w:val="6C541DED"/>
    <w:multiLevelType w:val="hybridMultilevel"/>
    <w:tmpl w:val="CA826902"/>
    <w:lvl w:ilvl="0" w:tplc="89B0B4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CA42AC5"/>
    <w:multiLevelType w:val="hybridMultilevel"/>
    <w:tmpl w:val="28D845DE"/>
    <w:lvl w:ilvl="0" w:tplc="D28830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1" w15:restartNumberingAfterBreak="0">
    <w:nsid w:val="6CED204B"/>
    <w:multiLevelType w:val="hybridMultilevel"/>
    <w:tmpl w:val="91A60BC0"/>
    <w:lvl w:ilvl="0" w:tplc="DE784F3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D8C5FC4"/>
    <w:multiLevelType w:val="hybridMultilevel"/>
    <w:tmpl w:val="65166830"/>
    <w:lvl w:ilvl="0" w:tplc="D5A009E8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DBD2C37"/>
    <w:multiLevelType w:val="hybridMultilevel"/>
    <w:tmpl w:val="1E3C535A"/>
    <w:lvl w:ilvl="0" w:tplc="DC02E4E8">
      <w:start w:val="1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4" w15:restartNumberingAfterBreak="0">
    <w:nsid w:val="6E311BEE"/>
    <w:multiLevelType w:val="hybridMultilevel"/>
    <w:tmpl w:val="484AB1F8"/>
    <w:lvl w:ilvl="0" w:tplc="118446CC">
      <w:start w:val="1"/>
      <w:numFmt w:val="decimal"/>
      <w:lvlText w:val="%1)"/>
      <w:lvlJc w:val="left"/>
      <w:pPr>
        <w:ind w:left="6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E6E052E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2" w:tplc="FF6ED446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2CAAFD44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ar-SA"/>
      </w:rPr>
    </w:lvl>
    <w:lvl w:ilvl="4" w:tplc="E4260AE4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5" w:tplc="20A486FE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6" w:tplc="2D64C68E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DC60C7BC">
      <w:numFmt w:val="bullet"/>
      <w:lvlText w:val="•"/>
      <w:lvlJc w:val="left"/>
      <w:pPr>
        <w:ind w:left="7138" w:hanging="360"/>
      </w:pPr>
      <w:rPr>
        <w:rFonts w:hint="default"/>
        <w:lang w:val="en-US" w:eastAsia="en-US" w:bidi="ar-SA"/>
      </w:rPr>
    </w:lvl>
    <w:lvl w:ilvl="8" w:tplc="287EF366">
      <w:numFmt w:val="bullet"/>
      <w:lvlText w:val="•"/>
      <w:lvlJc w:val="left"/>
      <w:pPr>
        <w:ind w:left="8061" w:hanging="360"/>
      </w:pPr>
      <w:rPr>
        <w:rFonts w:hint="default"/>
        <w:lang w:val="en-US" w:eastAsia="en-US" w:bidi="ar-SA"/>
      </w:rPr>
    </w:lvl>
  </w:abstractNum>
  <w:abstractNum w:abstractNumId="145" w15:restartNumberingAfterBreak="0">
    <w:nsid w:val="6F7F3635"/>
    <w:multiLevelType w:val="hybridMultilevel"/>
    <w:tmpl w:val="429A5C20"/>
    <w:lvl w:ilvl="0" w:tplc="9D74E2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6" w15:restartNumberingAfterBreak="0">
    <w:nsid w:val="70B348D1"/>
    <w:multiLevelType w:val="hybridMultilevel"/>
    <w:tmpl w:val="6DF496DE"/>
    <w:lvl w:ilvl="0" w:tplc="7062EFBC">
      <w:start w:val="1"/>
      <w:numFmt w:val="decimal"/>
      <w:lvlText w:val="%1."/>
      <w:lvlJc w:val="left"/>
      <w:pPr>
        <w:ind w:left="153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6CABE6">
      <w:numFmt w:val="bullet"/>
      <w:lvlText w:val="•"/>
      <w:lvlJc w:val="left"/>
      <w:pPr>
        <w:ind w:left="1178" w:hanging="269"/>
      </w:pPr>
      <w:rPr>
        <w:rFonts w:hint="default"/>
        <w:lang w:val="pl-PL" w:eastAsia="en-US" w:bidi="ar-SA"/>
      </w:rPr>
    </w:lvl>
    <w:lvl w:ilvl="2" w:tplc="4BB833F2">
      <w:numFmt w:val="bullet"/>
      <w:lvlText w:val="•"/>
      <w:lvlJc w:val="left"/>
      <w:pPr>
        <w:ind w:left="2197" w:hanging="269"/>
      </w:pPr>
      <w:rPr>
        <w:rFonts w:hint="default"/>
        <w:lang w:val="pl-PL" w:eastAsia="en-US" w:bidi="ar-SA"/>
      </w:rPr>
    </w:lvl>
    <w:lvl w:ilvl="3" w:tplc="46D614B4">
      <w:numFmt w:val="bullet"/>
      <w:lvlText w:val="•"/>
      <w:lvlJc w:val="left"/>
      <w:pPr>
        <w:ind w:left="3215" w:hanging="269"/>
      </w:pPr>
      <w:rPr>
        <w:rFonts w:hint="default"/>
        <w:lang w:val="pl-PL" w:eastAsia="en-US" w:bidi="ar-SA"/>
      </w:rPr>
    </w:lvl>
    <w:lvl w:ilvl="4" w:tplc="B74A058E">
      <w:numFmt w:val="bullet"/>
      <w:lvlText w:val="•"/>
      <w:lvlJc w:val="left"/>
      <w:pPr>
        <w:ind w:left="4234" w:hanging="269"/>
      </w:pPr>
      <w:rPr>
        <w:rFonts w:hint="default"/>
        <w:lang w:val="pl-PL" w:eastAsia="en-US" w:bidi="ar-SA"/>
      </w:rPr>
    </w:lvl>
    <w:lvl w:ilvl="5" w:tplc="6E8EB31E">
      <w:numFmt w:val="bullet"/>
      <w:lvlText w:val="•"/>
      <w:lvlJc w:val="left"/>
      <w:pPr>
        <w:ind w:left="5253" w:hanging="269"/>
      </w:pPr>
      <w:rPr>
        <w:rFonts w:hint="default"/>
        <w:lang w:val="pl-PL" w:eastAsia="en-US" w:bidi="ar-SA"/>
      </w:rPr>
    </w:lvl>
    <w:lvl w:ilvl="6" w:tplc="06E03B78">
      <w:numFmt w:val="bullet"/>
      <w:lvlText w:val="•"/>
      <w:lvlJc w:val="left"/>
      <w:pPr>
        <w:ind w:left="6271" w:hanging="269"/>
      </w:pPr>
      <w:rPr>
        <w:rFonts w:hint="default"/>
        <w:lang w:val="pl-PL" w:eastAsia="en-US" w:bidi="ar-SA"/>
      </w:rPr>
    </w:lvl>
    <w:lvl w:ilvl="7" w:tplc="CEA8AD1C">
      <w:numFmt w:val="bullet"/>
      <w:lvlText w:val="•"/>
      <w:lvlJc w:val="left"/>
      <w:pPr>
        <w:ind w:left="7290" w:hanging="269"/>
      </w:pPr>
      <w:rPr>
        <w:rFonts w:hint="default"/>
        <w:lang w:val="pl-PL" w:eastAsia="en-US" w:bidi="ar-SA"/>
      </w:rPr>
    </w:lvl>
    <w:lvl w:ilvl="8" w:tplc="9F200F9C">
      <w:numFmt w:val="bullet"/>
      <w:lvlText w:val="•"/>
      <w:lvlJc w:val="left"/>
      <w:pPr>
        <w:ind w:left="8309" w:hanging="269"/>
      </w:pPr>
      <w:rPr>
        <w:rFonts w:hint="default"/>
        <w:lang w:val="pl-PL" w:eastAsia="en-US" w:bidi="ar-SA"/>
      </w:rPr>
    </w:lvl>
  </w:abstractNum>
  <w:abstractNum w:abstractNumId="147" w15:restartNumberingAfterBreak="0">
    <w:nsid w:val="721E310F"/>
    <w:multiLevelType w:val="hybridMultilevel"/>
    <w:tmpl w:val="ACA256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2445BEC"/>
    <w:multiLevelType w:val="hybridMultilevel"/>
    <w:tmpl w:val="870079AC"/>
    <w:lvl w:ilvl="0" w:tplc="B4D602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pacing w:val="-8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35974B5"/>
    <w:multiLevelType w:val="hybridMultilevel"/>
    <w:tmpl w:val="8474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3984DF5"/>
    <w:multiLevelType w:val="hybridMultilevel"/>
    <w:tmpl w:val="73423C6C"/>
    <w:lvl w:ilvl="0" w:tplc="0E54009A">
      <w:start w:val="1"/>
      <w:numFmt w:val="decimal"/>
      <w:lvlText w:val="%1)"/>
      <w:lvlJc w:val="left"/>
      <w:pPr>
        <w:ind w:left="7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1" w15:restartNumberingAfterBreak="0">
    <w:nsid w:val="739F7E57"/>
    <w:multiLevelType w:val="hybridMultilevel"/>
    <w:tmpl w:val="1CB83B96"/>
    <w:lvl w:ilvl="0" w:tplc="5BF64D0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BD6E3E"/>
    <w:multiLevelType w:val="hybridMultilevel"/>
    <w:tmpl w:val="05FCFB06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53" w15:restartNumberingAfterBreak="0">
    <w:nsid w:val="7471574C"/>
    <w:multiLevelType w:val="hybridMultilevel"/>
    <w:tmpl w:val="72906B8A"/>
    <w:lvl w:ilvl="0" w:tplc="E9ECC9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67F4119"/>
    <w:multiLevelType w:val="hybridMultilevel"/>
    <w:tmpl w:val="44920790"/>
    <w:lvl w:ilvl="0" w:tplc="2E528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E75BF9"/>
    <w:multiLevelType w:val="hybridMultilevel"/>
    <w:tmpl w:val="6AE08CF8"/>
    <w:lvl w:ilvl="0" w:tplc="9A7E42E0">
      <w:start w:val="1"/>
      <w:numFmt w:val="lowerLetter"/>
      <w:lvlText w:val="%1)"/>
      <w:lvlJc w:val="left"/>
      <w:pPr>
        <w:ind w:left="39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02A91EA">
      <w:numFmt w:val="bullet"/>
      <w:lvlText w:val="•"/>
      <w:lvlJc w:val="left"/>
      <w:pPr>
        <w:ind w:left="1394" w:hanging="246"/>
      </w:pPr>
      <w:rPr>
        <w:rFonts w:hint="default"/>
        <w:lang w:val="pl-PL" w:eastAsia="en-US" w:bidi="ar-SA"/>
      </w:rPr>
    </w:lvl>
    <w:lvl w:ilvl="2" w:tplc="35A08E60">
      <w:numFmt w:val="bullet"/>
      <w:lvlText w:val="•"/>
      <w:lvlJc w:val="left"/>
      <w:pPr>
        <w:ind w:left="2389" w:hanging="246"/>
      </w:pPr>
      <w:rPr>
        <w:rFonts w:hint="default"/>
        <w:lang w:val="pl-PL" w:eastAsia="en-US" w:bidi="ar-SA"/>
      </w:rPr>
    </w:lvl>
    <w:lvl w:ilvl="3" w:tplc="5A3878AC">
      <w:numFmt w:val="bullet"/>
      <w:lvlText w:val="•"/>
      <w:lvlJc w:val="left"/>
      <w:pPr>
        <w:ind w:left="3383" w:hanging="246"/>
      </w:pPr>
      <w:rPr>
        <w:rFonts w:hint="default"/>
        <w:lang w:val="pl-PL" w:eastAsia="en-US" w:bidi="ar-SA"/>
      </w:rPr>
    </w:lvl>
    <w:lvl w:ilvl="4" w:tplc="E00E1CF0">
      <w:numFmt w:val="bullet"/>
      <w:lvlText w:val="•"/>
      <w:lvlJc w:val="left"/>
      <w:pPr>
        <w:ind w:left="4378" w:hanging="246"/>
      </w:pPr>
      <w:rPr>
        <w:rFonts w:hint="default"/>
        <w:lang w:val="pl-PL" w:eastAsia="en-US" w:bidi="ar-SA"/>
      </w:rPr>
    </w:lvl>
    <w:lvl w:ilvl="5" w:tplc="81E24138">
      <w:numFmt w:val="bullet"/>
      <w:lvlText w:val="•"/>
      <w:lvlJc w:val="left"/>
      <w:pPr>
        <w:ind w:left="5373" w:hanging="246"/>
      </w:pPr>
      <w:rPr>
        <w:rFonts w:hint="default"/>
        <w:lang w:val="pl-PL" w:eastAsia="en-US" w:bidi="ar-SA"/>
      </w:rPr>
    </w:lvl>
    <w:lvl w:ilvl="6" w:tplc="60F62618">
      <w:numFmt w:val="bullet"/>
      <w:lvlText w:val="•"/>
      <w:lvlJc w:val="left"/>
      <w:pPr>
        <w:ind w:left="6367" w:hanging="246"/>
      </w:pPr>
      <w:rPr>
        <w:rFonts w:hint="default"/>
        <w:lang w:val="pl-PL" w:eastAsia="en-US" w:bidi="ar-SA"/>
      </w:rPr>
    </w:lvl>
    <w:lvl w:ilvl="7" w:tplc="B2ACF6DE">
      <w:numFmt w:val="bullet"/>
      <w:lvlText w:val="•"/>
      <w:lvlJc w:val="left"/>
      <w:pPr>
        <w:ind w:left="7362" w:hanging="246"/>
      </w:pPr>
      <w:rPr>
        <w:rFonts w:hint="default"/>
        <w:lang w:val="pl-PL" w:eastAsia="en-US" w:bidi="ar-SA"/>
      </w:rPr>
    </w:lvl>
    <w:lvl w:ilvl="8" w:tplc="5B02B6A0">
      <w:numFmt w:val="bullet"/>
      <w:lvlText w:val="•"/>
      <w:lvlJc w:val="left"/>
      <w:pPr>
        <w:ind w:left="8357" w:hanging="246"/>
      </w:pPr>
      <w:rPr>
        <w:rFonts w:hint="default"/>
        <w:lang w:val="pl-PL" w:eastAsia="en-US" w:bidi="ar-SA"/>
      </w:rPr>
    </w:lvl>
  </w:abstractNum>
  <w:abstractNum w:abstractNumId="156" w15:restartNumberingAfterBreak="0">
    <w:nsid w:val="77A96FD9"/>
    <w:multiLevelType w:val="hybridMultilevel"/>
    <w:tmpl w:val="440CF9DC"/>
    <w:lvl w:ilvl="0" w:tplc="05A4AC88">
      <w:start w:val="1"/>
      <w:numFmt w:val="decimal"/>
      <w:lvlText w:val="%1)"/>
      <w:lvlJc w:val="left"/>
      <w:pPr>
        <w:ind w:left="153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E1687CA">
      <w:numFmt w:val="bullet"/>
      <w:lvlText w:val="•"/>
      <w:lvlJc w:val="left"/>
      <w:pPr>
        <w:ind w:left="1178" w:hanging="255"/>
      </w:pPr>
      <w:rPr>
        <w:rFonts w:hint="default"/>
        <w:lang w:val="pl-PL" w:eastAsia="en-US" w:bidi="ar-SA"/>
      </w:rPr>
    </w:lvl>
    <w:lvl w:ilvl="2" w:tplc="F59AB8FC">
      <w:numFmt w:val="bullet"/>
      <w:lvlText w:val="•"/>
      <w:lvlJc w:val="left"/>
      <w:pPr>
        <w:ind w:left="2197" w:hanging="255"/>
      </w:pPr>
      <w:rPr>
        <w:rFonts w:hint="default"/>
        <w:lang w:val="pl-PL" w:eastAsia="en-US" w:bidi="ar-SA"/>
      </w:rPr>
    </w:lvl>
    <w:lvl w:ilvl="3" w:tplc="3604A8F8">
      <w:numFmt w:val="bullet"/>
      <w:lvlText w:val="•"/>
      <w:lvlJc w:val="left"/>
      <w:pPr>
        <w:ind w:left="3215" w:hanging="255"/>
      </w:pPr>
      <w:rPr>
        <w:rFonts w:hint="default"/>
        <w:lang w:val="pl-PL" w:eastAsia="en-US" w:bidi="ar-SA"/>
      </w:rPr>
    </w:lvl>
    <w:lvl w:ilvl="4" w:tplc="AE58E620">
      <w:numFmt w:val="bullet"/>
      <w:lvlText w:val="•"/>
      <w:lvlJc w:val="left"/>
      <w:pPr>
        <w:ind w:left="4234" w:hanging="255"/>
      </w:pPr>
      <w:rPr>
        <w:rFonts w:hint="default"/>
        <w:lang w:val="pl-PL" w:eastAsia="en-US" w:bidi="ar-SA"/>
      </w:rPr>
    </w:lvl>
    <w:lvl w:ilvl="5" w:tplc="01A683F0">
      <w:numFmt w:val="bullet"/>
      <w:lvlText w:val="•"/>
      <w:lvlJc w:val="left"/>
      <w:pPr>
        <w:ind w:left="5253" w:hanging="255"/>
      </w:pPr>
      <w:rPr>
        <w:rFonts w:hint="default"/>
        <w:lang w:val="pl-PL" w:eastAsia="en-US" w:bidi="ar-SA"/>
      </w:rPr>
    </w:lvl>
    <w:lvl w:ilvl="6" w:tplc="FFEEFB9E">
      <w:numFmt w:val="bullet"/>
      <w:lvlText w:val="•"/>
      <w:lvlJc w:val="left"/>
      <w:pPr>
        <w:ind w:left="6271" w:hanging="255"/>
      </w:pPr>
      <w:rPr>
        <w:rFonts w:hint="default"/>
        <w:lang w:val="pl-PL" w:eastAsia="en-US" w:bidi="ar-SA"/>
      </w:rPr>
    </w:lvl>
    <w:lvl w:ilvl="7" w:tplc="9F2AA0BA">
      <w:numFmt w:val="bullet"/>
      <w:lvlText w:val="•"/>
      <w:lvlJc w:val="left"/>
      <w:pPr>
        <w:ind w:left="7290" w:hanging="255"/>
      </w:pPr>
      <w:rPr>
        <w:rFonts w:hint="default"/>
        <w:lang w:val="pl-PL" w:eastAsia="en-US" w:bidi="ar-SA"/>
      </w:rPr>
    </w:lvl>
    <w:lvl w:ilvl="8" w:tplc="8196D76C">
      <w:numFmt w:val="bullet"/>
      <w:lvlText w:val="•"/>
      <w:lvlJc w:val="left"/>
      <w:pPr>
        <w:ind w:left="8309" w:hanging="255"/>
      </w:pPr>
      <w:rPr>
        <w:rFonts w:hint="default"/>
        <w:lang w:val="pl-PL" w:eastAsia="en-US" w:bidi="ar-SA"/>
      </w:rPr>
    </w:lvl>
  </w:abstractNum>
  <w:abstractNum w:abstractNumId="157" w15:restartNumberingAfterBreak="0">
    <w:nsid w:val="77BD54E7"/>
    <w:multiLevelType w:val="hybridMultilevel"/>
    <w:tmpl w:val="47760820"/>
    <w:lvl w:ilvl="0" w:tplc="01B621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2E5C00"/>
    <w:multiLevelType w:val="hybridMultilevel"/>
    <w:tmpl w:val="BD086FF0"/>
    <w:lvl w:ilvl="0" w:tplc="F03E0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785B10C7"/>
    <w:multiLevelType w:val="hybridMultilevel"/>
    <w:tmpl w:val="5382F992"/>
    <w:lvl w:ilvl="0" w:tplc="5EE6186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8F8029E"/>
    <w:multiLevelType w:val="hybridMultilevel"/>
    <w:tmpl w:val="4DB0C8C6"/>
    <w:lvl w:ilvl="0" w:tplc="D41CD072">
      <w:start w:val="1"/>
      <w:numFmt w:val="decimal"/>
      <w:lvlText w:val="%1)"/>
      <w:lvlJc w:val="left"/>
      <w:pPr>
        <w:ind w:left="41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042BE0">
      <w:numFmt w:val="bullet"/>
      <w:lvlText w:val="•"/>
      <w:lvlJc w:val="left"/>
      <w:pPr>
        <w:ind w:left="1412" w:hanging="260"/>
      </w:pPr>
      <w:rPr>
        <w:rFonts w:hint="default"/>
        <w:lang w:val="pl-PL" w:eastAsia="en-US" w:bidi="ar-SA"/>
      </w:rPr>
    </w:lvl>
    <w:lvl w:ilvl="2" w:tplc="75C2FDD6">
      <w:numFmt w:val="bullet"/>
      <w:lvlText w:val="•"/>
      <w:lvlJc w:val="left"/>
      <w:pPr>
        <w:ind w:left="2405" w:hanging="260"/>
      </w:pPr>
      <w:rPr>
        <w:rFonts w:hint="default"/>
        <w:lang w:val="pl-PL" w:eastAsia="en-US" w:bidi="ar-SA"/>
      </w:rPr>
    </w:lvl>
    <w:lvl w:ilvl="3" w:tplc="7EBC95F0">
      <w:numFmt w:val="bullet"/>
      <w:lvlText w:val="•"/>
      <w:lvlJc w:val="left"/>
      <w:pPr>
        <w:ind w:left="3397" w:hanging="260"/>
      </w:pPr>
      <w:rPr>
        <w:rFonts w:hint="default"/>
        <w:lang w:val="pl-PL" w:eastAsia="en-US" w:bidi="ar-SA"/>
      </w:rPr>
    </w:lvl>
    <w:lvl w:ilvl="4" w:tplc="B5E00364">
      <w:numFmt w:val="bullet"/>
      <w:lvlText w:val="•"/>
      <w:lvlJc w:val="left"/>
      <w:pPr>
        <w:ind w:left="4390" w:hanging="260"/>
      </w:pPr>
      <w:rPr>
        <w:rFonts w:hint="default"/>
        <w:lang w:val="pl-PL" w:eastAsia="en-US" w:bidi="ar-SA"/>
      </w:rPr>
    </w:lvl>
    <w:lvl w:ilvl="5" w:tplc="96361C5E">
      <w:numFmt w:val="bullet"/>
      <w:lvlText w:val="•"/>
      <w:lvlJc w:val="left"/>
      <w:pPr>
        <w:ind w:left="5383" w:hanging="260"/>
      </w:pPr>
      <w:rPr>
        <w:rFonts w:hint="default"/>
        <w:lang w:val="pl-PL" w:eastAsia="en-US" w:bidi="ar-SA"/>
      </w:rPr>
    </w:lvl>
    <w:lvl w:ilvl="6" w:tplc="A5A2CC78">
      <w:numFmt w:val="bullet"/>
      <w:lvlText w:val="•"/>
      <w:lvlJc w:val="left"/>
      <w:pPr>
        <w:ind w:left="6375" w:hanging="260"/>
      </w:pPr>
      <w:rPr>
        <w:rFonts w:hint="default"/>
        <w:lang w:val="pl-PL" w:eastAsia="en-US" w:bidi="ar-SA"/>
      </w:rPr>
    </w:lvl>
    <w:lvl w:ilvl="7" w:tplc="BB621BF8">
      <w:numFmt w:val="bullet"/>
      <w:lvlText w:val="•"/>
      <w:lvlJc w:val="left"/>
      <w:pPr>
        <w:ind w:left="7368" w:hanging="260"/>
      </w:pPr>
      <w:rPr>
        <w:rFonts w:hint="default"/>
        <w:lang w:val="pl-PL" w:eastAsia="en-US" w:bidi="ar-SA"/>
      </w:rPr>
    </w:lvl>
    <w:lvl w:ilvl="8" w:tplc="7EA03CF0">
      <w:numFmt w:val="bullet"/>
      <w:lvlText w:val="•"/>
      <w:lvlJc w:val="left"/>
      <w:pPr>
        <w:ind w:left="8361" w:hanging="260"/>
      </w:pPr>
      <w:rPr>
        <w:rFonts w:hint="default"/>
        <w:lang w:val="pl-PL" w:eastAsia="en-US" w:bidi="ar-SA"/>
      </w:rPr>
    </w:lvl>
  </w:abstractNum>
  <w:abstractNum w:abstractNumId="161" w15:restartNumberingAfterBreak="0">
    <w:nsid w:val="79631151"/>
    <w:multiLevelType w:val="hybridMultilevel"/>
    <w:tmpl w:val="1A9E7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A3C165E"/>
    <w:multiLevelType w:val="hybridMultilevel"/>
    <w:tmpl w:val="538CAB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7B960C88"/>
    <w:multiLevelType w:val="hybridMultilevel"/>
    <w:tmpl w:val="E6365BF8"/>
    <w:lvl w:ilvl="0" w:tplc="89B0B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7C8301C3"/>
    <w:multiLevelType w:val="hybridMultilevel"/>
    <w:tmpl w:val="054A3BA2"/>
    <w:lvl w:ilvl="0" w:tplc="F03E04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CCA2530"/>
    <w:multiLevelType w:val="hybridMultilevel"/>
    <w:tmpl w:val="D80856AC"/>
    <w:lvl w:ilvl="0" w:tplc="91B4546A">
      <w:start w:val="1"/>
      <w:numFmt w:val="decimal"/>
      <w:lvlText w:val="%1)"/>
      <w:lvlJc w:val="left"/>
      <w:pPr>
        <w:ind w:left="549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6CA15D2">
      <w:numFmt w:val="bullet"/>
      <w:lvlText w:val="•"/>
      <w:lvlJc w:val="left"/>
      <w:pPr>
        <w:ind w:left="1520" w:hanging="396"/>
      </w:pPr>
      <w:rPr>
        <w:rFonts w:hint="default"/>
        <w:lang w:val="pl-PL" w:eastAsia="en-US" w:bidi="ar-SA"/>
      </w:rPr>
    </w:lvl>
    <w:lvl w:ilvl="2" w:tplc="89589BBC">
      <w:numFmt w:val="bullet"/>
      <w:lvlText w:val="•"/>
      <w:lvlJc w:val="left"/>
      <w:pPr>
        <w:ind w:left="2501" w:hanging="396"/>
      </w:pPr>
      <w:rPr>
        <w:rFonts w:hint="default"/>
        <w:lang w:val="pl-PL" w:eastAsia="en-US" w:bidi="ar-SA"/>
      </w:rPr>
    </w:lvl>
    <w:lvl w:ilvl="3" w:tplc="09402066">
      <w:numFmt w:val="bullet"/>
      <w:lvlText w:val="•"/>
      <w:lvlJc w:val="left"/>
      <w:pPr>
        <w:ind w:left="3481" w:hanging="396"/>
      </w:pPr>
      <w:rPr>
        <w:rFonts w:hint="default"/>
        <w:lang w:val="pl-PL" w:eastAsia="en-US" w:bidi="ar-SA"/>
      </w:rPr>
    </w:lvl>
    <w:lvl w:ilvl="4" w:tplc="571E943A">
      <w:numFmt w:val="bullet"/>
      <w:lvlText w:val="•"/>
      <w:lvlJc w:val="left"/>
      <w:pPr>
        <w:ind w:left="4462" w:hanging="396"/>
      </w:pPr>
      <w:rPr>
        <w:rFonts w:hint="default"/>
        <w:lang w:val="pl-PL" w:eastAsia="en-US" w:bidi="ar-SA"/>
      </w:rPr>
    </w:lvl>
    <w:lvl w:ilvl="5" w:tplc="E682C854">
      <w:numFmt w:val="bullet"/>
      <w:lvlText w:val="•"/>
      <w:lvlJc w:val="left"/>
      <w:pPr>
        <w:ind w:left="5443" w:hanging="396"/>
      </w:pPr>
      <w:rPr>
        <w:rFonts w:hint="default"/>
        <w:lang w:val="pl-PL" w:eastAsia="en-US" w:bidi="ar-SA"/>
      </w:rPr>
    </w:lvl>
    <w:lvl w:ilvl="6" w:tplc="DBE804EC">
      <w:numFmt w:val="bullet"/>
      <w:lvlText w:val="•"/>
      <w:lvlJc w:val="left"/>
      <w:pPr>
        <w:ind w:left="6423" w:hanging="396"/>
      </w:pPr>
      <w:rPr>
        <w:rFonts w:hint="default"/>
        <w:lang w:val="pl-PL" w:eastAsia="en-US" w:bidi="ar-SA"/>
      </w:rPr>
    </w:lvl>
    <w:lvl w:ilvl="7" w:tplc="50B0EDD0">
      <w:numFmt w:val="bullet"/>
      <w:lvlText w:val="•"/>
      <w:lvlJc w:val="left"/>
      <w:pPr>
        <w:ind w:left="7404" w:hanging="396"/>
      </w:pPr>
      <w:rPr>
        <w:rFonts w:hint="default"/>
        <w:lang w:val="pl-PL" w:eastAsia="en-US" w:bidi="ar-SA"/>
      </w:rPr>
    </w:lvl>
    <w:lvl w:ilvl="8" w:tplc="CE6CBFA0">
      <w:numFmt w:val="bullet"/>
      <w:lvlText w:val="•"/>
      <w:lvlJc w:val="left"/>
      <w:pPr>
        <w:ind w:left="8385" w:hanging="396"/>
      </w:pPr>
      <w:rPr>
        <w:rFonts w:hint="default"/>
        <w:lang w:val="pl-PL" w:eastAsia="en-US" w:bidi="ar-SA"/>
      </w:rPr>
    </w:lvl>
  </w:abstractNum>
  <w:abstractNum w:abstractNumId="166" w15:restartNumberingAfterBreak="0">
    <w:nsid w:val="7DD22CDC"/>
    <w:multiLevelType w:val="hybridMultilevel"/>
    <w:tmpl w:val="5CA46018"/>
    <w:lvl w:ilvl="0" w:tplc="F03E0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7E2A5966"/>
    <w:multiLevelType w:val="hybridMultilevel"/>
    <w:tmpl w:val="E7C8876E"/>
    <w:lvl w:ilvl="0" w:tplc="89B0B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E3A5287"/>
    <w:multiLevelType w:val="multilevel"/>
    <w:tmpl w:val="812C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7F263021"/>
    <w:multiLevelType w:val="hybridMultilevel"/>
    <w:tmpl w:val="07DE2DB8"/>
    <w:lvl w:ilvl="0" w:tplc="79D8B5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7FC50A1B"/>
    <w:multiLevelType w:val="hybridMultilevel"/>
    <w:tmpl w:val="E3D605DE"/>
    <w:lvl w:ilvl="0" w:tplc="6CE4EF7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998070">
    <w:abstractNumId w:val="54"/>
  </w:num>
  <w:num w:numId="2" w16cid:durableId="650016914">
    <w:abstractNumId w:val="40"/>
  </w:num>
  <w:num w:numId="3" w16cid:durableId="431514753">
    <w:abstractNumId w:val="78"/>
  </w:num>
  <w:num w:numId="4" w16cid:durableId="1361975195">
    <w:abstractNumId w:val="101"/>
  </w:num>
  <w:num w:numId="5" w16cid:durableId="970398738">
    <w:abstractNumId w:val="65"/>
  </w:num>
  <w:num w:numId="6" w16cid:durableId="1478188618">
    <w:abstractNumId w:val="104"/>
  </w:num>
  <w:num w:numId="7" w16cid:durableId="1895240307">
    <w:abstractNumId w:val="90"/>
  </w:num>
  <w:num w:numId="8" w16cid:durableId="1380325636">
    <w:abstractNumId w:val="107"/>
  </w:num>
  <w:num w:numId="9" w16cid:durableId="630132356">
    <w:abstractNumId w:val="92"/>
  </w:num>
  <w:num w:numId="10" w16cid:durableId="1306006187">
    <w:abstractNumId w:val="1"/>
  </w:num>
  <w:num w:numId="11" w16cid:durableId="1237714935">
    <w:abstractNumId w:val="170"/>
  </w:num>
  <w:num w:numId="12" w16cid:durableId="236791601">
    <w:abstractNumId w:val="2"/>
  </w:num>
  <w:num w:numId="13" w16cid:durableId="1230843621">
    <w:abstractNumId w:val="3"/>
  </w:num>
  <w:num w:numId="14" w16cid:durableId="860780369">
    <w:abstractNumId w:val="4"/>
  </w:num>
  <w:num w:numId="15" w16cid:durableId="609170841">
    <w:abstractNumId w:val="5"/>
  </w:num>
  <w:num w:numId="16" w16cid:durableId="785083215">
    <w:abstractNumId w:val="6"/>
  </w:num>
  <w:num w:numId="17" w16cid:durableId="203560894">
    <w:abstractNumId w:val="7"/>
  </w:num>
  <w:num w:numId="18" w16cid:durableId="768549005">
    <w:abstractNumId w:val="8"/>
  </w:num>
  <w:num w:numId="19" w16cid:durableId="1600412291">
    <w:abstractNumId w:val="9"/>
  </w:num>
  <w:num w:numId="20" w16cid:durableId="415368074">
    <w:abstractNumId w:val="10"/>
  </w:num>
  <w:num w:numId="21" w16cid:durableId="638536250">
    <w:abstractNumId w:val="59"/>
  </w:num>
  <w:num w:numId="22" w16cid:durableId="1768694534">
    <w:abstractNumId w:val="140"/>
  </w:num>
  <w:num w:numId="23" w16cid:durableId="679745687">
    <w:abstractNumId w:val="95"/>
  </w:num>
  <w:num w:numId="24" w16cid:durableId="1952784839">
    <w:abstractNumId w:val="42"/>
  </w:num>
  <w:num w:numId="25" w16cid:durableId="1694460295">
    <w:abstractNumId w:val="32"/>
  </w:num>
  <w:num w:numId="26" w16cid:durableId="1202330326">
    <w:abstractNumId w:val="80"/>
  </w:num>
  <w:num w:numId="27" w16cid:durableId="1514341481">
    <w:abstractNumId w:val="46"/>
  </w:num>
  <w:num w:numId="28" w16cid:durableId="1085498349">
    <w:abstractNumId w:val="97"/>
  </w:num>
  <w:num w:numId="29" w16cid:durableId="624970107">
    <w:abstractNumId w:val="99"/>
  </w:num>
  <w:num w:numId="30" w16cid:durableId="1882205429">
    <w:abstractNumId w:val="113"/>
  </w:num>
  <w:num w:numId="31" w16cid:durableId="45876721">
    <w:abstractNumId w:val="83"/>
  </w:num>
  <w:num w:numId="32" w16cid:durableId="2057779424">
    <w:abstractNumId w:val="37"/>
  </w:num>
  <w:num w:numId="33" w16cid:durableId="2132354814">
    <w:abstractNumId w:val="161"/>
  </w:num>
  <w:num w:numId="34" w16cid:durableId="1717704939">
    <w:abstractNumId w:val="14"/>
  </w:num>
  <w:num w:numId="35" w16cid:durableId="1780490784">
    <w:abstractNumId w:val="15"/>
  </w:num>
  <w:num w:numId="36" w16cid:durableId="1744837920">
    <w:abstractNumId w:val="16"/>
  </w:num>
  <w:num w:numId="37" w16cid:durableId="1267277150">
    <w:abstractNumId w:val="17"/>
  </w:num>
  <w:num w:numId="38" w16cid:durableId="1787962465">
    <w:abstractNumId w:val="18"/>
  </w:num>
  <w:num w:numId="39" w16cid:durableId="1607301105">
    <w:abstractNumId w:val="19"/>
  </w:num>
  <w:num w:numId="40" w16cid:durableId="346827922">
    <w:abstractNumId w:val="134"/>
  </w:num>
  <w:num w:numId="41" w16cid:durableId="517701592">
    <w:abstractNumId w:val="88"/>
  </w:num>
  <w:num w:numId="42" w16cid:durableId="1419668240">
    <w:abstractNumId w:val="151"/>
  </w:num>
  <w:num w:numId="43" w16cid:durableId="1236352779">
    <w:abstractNumId w:val="21"/>
  </w:num>
  <w:num w:numId="44" w16cid:durableId="526679203">
    <w:abstractNumId w:val="22"/>
  </w:num>
  <w:num w:numId="45" w16cid:durableId="1203322789">
    <w:abstractNumId w:val="23"/>
  </w:num>
  <w:num w:numId="46" w16cid:durableId="426121759">
    <w:abstractNumId w:val="24"/>
  </w:num>
  <w:num w:numId="47" w16cid:durableId="1082336991">
    <w:abstractNumId w:val="25"/>
  </w:num>
  <w:num w:numId="48" w16cid:durableId="422457302">
    <w:abstractNumId w:val="26"/>
  </w:num>
  <w:num w:numId="49" w16cid:durableId="1553080554">
    <w:abstractNumId w:val="73"/>
  </w:num>
  <w:num w:numId="50" w16cid:durableId="1179274263">
    <w:abstractNumId w:val="82"/>
  </w:num>
  <w:num w:numId="51" w16cid:durableId="796265181">
    <w:abstractNumId w:val="162"/>
  </w:num>
  <w:num w:numId="52" w16cid:durableId="670111002">
    <w:abstractNumId w:val="29"/>
  </w:num>
  <w:num w:numId="53" w16cid:durableId="1160120482">
    <w:abstractNumId w:val="112"/>
  </w:num>
  <w:num w:numId="54" w16cid:durableId="706486728">
    <w:abstractNumId w:val="117"/>
  </w:num>
  <w:num w:numId="55" w16cid:durableId="2067485629">
    <w:abstractNumId w:val="141"/>
  </w:num>
  <w:num w:numId="56" w16cid:durableId="250087934">
    <w:abstractNumId w:val="53"/>
  </w:num>
  <w:num w:numId="57" w16cid:durableId="838273030">
    <w:abstractNumId w:val="131"/>
  </w:num>
  <w:num w:numId="58" w16cid:durableId="2111007701">
    <w:abstractNumId w:val="126"/>
  </w:num>
  <w:num w:numId="59" w16cid:durableId="937063490">
    <w:abstractNumId w:val="115"/>
  </w:num>
  <w:num w:numId="60" w16cid:durableId="207789275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3158422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6426085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63924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93809656">
    <w:abstractNumId w:val="105"/>
  </w:num>
  <w:num w:numId="65" w16cid:durableId="976227670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61662803">
    <w:abstractNumId w:val="159"/>
  </w:num>
  <w:num w:numId="67" w16cid:durableId="600265979">
    <w:abstractNumId w:val="66"/>
  </w:num>
  <w:num w:numId="68" w16cid:durableId="839932315">
    <w:abstractNumId w:val="68"/>
  </w:num>
  <w:num w:numId="69" w16cid:durableId="181633699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87036684">
    <w:abstractNumId w:val="56"/>
  </w:num>
  <w:num w:numId="71" w16cid:durableId="162753797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11660412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361203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74661503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45863974">
    <w:abstractNumId w:val="124"/>
  </w:num>
  <w:num w:numId="76" w16cid:durableId="101531615">
    <w:abstractNumId w:val="70"/>
  </w:num>
  <w:num w:numId="77" w16cid:durableId="1699889595">
    <w:abstractNumId w:val="76"/>
  </w:num>
  <w:num w:numId="78" w16cid:durableId="18276723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89296404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588654956">
    <w:abstractNumId w:val="20"/>
    <w:lvlOverride w:ilvl="0">
      <w:startOverride w:val="1"/>
    </w:lvlOverride>
  </w:num>
  <w:num w:numId="81" w16cid:durableId="914898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88922349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12489427">
    <w:abstractNumId w:val="98"/>
  </w:num>
  <w:num w:numId="84" w16cid:durableId="1251542831">
    <w:abstractNumId w:val="49"/>
  </w:num>
  <w:num w:numId="85" w16cid:durableId="247159564">
    <w:abstractNumId w:val="157"/>
  </w:num>
  <w:num w:numId="86" w16cid:durableId="980885757">
    <w:abstractNumId w:val="166"/>
  </w:num>
  <w:num w:numId="87" w16cid:durableId="149953839">
    <w:abstractNumId w:val="50"/>
  </w:num>
  <w:num w:numId="88" w16cid:durableId="733898186">
    <w:abstractNumId w:val="114"/>
  </w:num>
  <w:num w:numId="89" w16cid:durableId="1501387272">
    <w:abstractNumId w:val="132"/>
  </w:num>
  <w:num w:numId="90" w16cid:durableId="1454009624">
    <w:abstractNumId w:val="109"/>
  </w:num>
  <w:num w:numId="91" w16cid:durableId="382677767">
    <w:abstractNumId w:val="129"/>
  </w:num>
  <w:num w:numId="92" w16cid:durableId="1409959809">
    <w:abstractNumId w:val="35"/>
  </w:num>
  <w:num w:numId="93" w16cid:durableId="2053840964">
    <w:abstractNumId w:val="44"/>
  </w:num>
  <w:num w:numId="94" w16cid:durableId="682897875">
    <w:abstractNumId w:val="158"/>
  </w:num>
  <w:num w:numId="95" w16cid:durableId="777486055">
    <w:abstractNumId w:val="89"/>
  </w:num>
  <w:num w:numId="96" w16cid:durableId="977225862">
    <w:abstractNumId w:val="119"/>
  </w:num>
  <w:num w:numId="97" w16cid:durableId="735127574">
    <w:abstractNumId w:val="96"/>
  </w:num>
  <w:num w:numId="98" w16cid:durableId="279530916">
    <w:abstractNumId w:val="130"/>
  </w:num>
  <w:num w:numId="99" w16cid:durableId="307787141">
    <w:abstractNumId w:val="91"/>
  </w:num>
  <w:num w:numId="100" w16cid:durableId="242030576">
    <w:abstractNumId w:val="77"/>
  </w:num>
  <w:num w:numId="101" w16cid:durableId="1074820463">
    <w:abstractNumId w:val="48"/>
  </w:num>
  <w:num w:numId="102" w16cid:durableId="201021009">
    <w:abstractNumId w:val="52"/>
  </w:num>
  <w:num w:numId="103" w16cid:durableId="1760638943">
    <w:abstractNumId w:val="164"/>
  </w:num>
  <w:num w:numId="104" w16cid:durableId="1143236551">
    <w:abstractNumId w:val="71"/>
  </w:num>
  <w:num w:numId="105" w16cid:durableId="273171876">
    <w:abstractNumId w:val="147"/>
  </w:num>
  <w:num w:numId="106" w16cid:durableId="736316486">
    <w:abstractNumId w:val="139"/>
  </w:num>
  <w:num w:numId="107" w16cid:durableId="872159542">
    <w:abstractNumId w:val="84"/>
  </w:num>
  <w:num w:numId="108" w16cid:durableId="1766026633">
    <w:abstractNumId w:val="28"/>
  </w:num>
  <w:num w:numId="109" w16cid:durableId="846598410">
    <w:abstractNumId w:val="58"/>
  </w:num>
  <w:num w:numId="110" w16cid:durableId="1376852324">
    <w:abstractNumId w:val="133"/>
  </w:num>
  <w:num w:numId="111" w16cid:durableId="1382896538">
    <w:abstractNumId w:val="111"/>
  </w:num>
  <w:num w:numId="112" w16cid:durableId="1260796499">
    <w:abstractNumId w:val="86"/>
  </w:num>
  <w:num w:numId="113" w16cid:durableId="1932471845">
    <w:abstractNumId w:val="110"/>
  </w:num>
  <w:num w:numId="114" w16cid:durableId="504395752">
    <w:abstractNumId w:val="72"/>
  </w:num>
  <w:num w:numId="115" w16cid:durableId="1047297373">
    <w:abstractNumId w:val="121"/>
  </w:num>
  <w:num w:numId="116" w16cid:durableId="1615209273">
    <w:abstractNumId w:val="63"/>
  </w:num>
  <w:num w:numId="117" w16cid:durableId="208499974">
    <w:abstractNumId w:val="41"/>
  </w:num>
  <w:num w:numId="118" w16cid:durableId="1646621602">
    <w:abstractNumId w:val="36"/>
  </w:num>
  <w:num w:numId="119" w16cid:durableId="913122645">
    <w:abstractNumId w:val="152"/>
  </w:num>
  <w:num w:numId="120" w16cid:durableId="1083718396">
    <w:abstractNumId w:val="136"/>
  </w:num>
  <w:num w:numId="121" w16cid:durableId="977300823">
    <w:abstractNumId w:val="79"/>
  </w:num>
  <w:num w:numId="122" w16cid:durableId="1602296413">
    <w:abstractNumId w:val="74"/>
  </w:num>
  <w:num w:numId="123" w16cid:durableId="402681777">
    <w:abstractNumId w:val="67"/>
  </w:num>
  <w:num w:numId="124" w16cid:durableId="513082011">
    <w:abstractNumId w:val="27"/>
  </w:num>
  <w:num w:numId="125" w16cid:durableId="305478125">
    <w:abstractNumId w:val="137"/>
  </w:num>
  <w:num w:numId="126" w16cid:durableId="8454273">
    <w:abstractNumId w:val="135"/>
  </w:num>
  <w:num w:numId="127" w16cid:durableId="1640452839">
    <w:abstractNumId w:val="94"/>
  </w:num>
  <w:num w:numId="128" w16cid:durableId="1118525536">
    <w:abstractNumId w:val="69"/>
  </w:num>
  <w:num w:numId="129" w16cid:durableId="986711638">
    <w:abstractNumId w:val="167"/>
  </w:num>
  <w:num w:numId="130" w16cid:durableId="1196383866">
    <w:abstractNumId w:val="125"/>
  </w:num>
  <w:num w:numId="131" w16cid:durableId="1147436343">
    <w:abstractNumId w:val="163"/>
  </w:num>
  <w:num w:numId="132" w16cid:durableId="1799644379">
    <w:abstractNumId w:val="142"/>
  </w:num>
  <w:num w:numId="133" w16cid:durableId="1681465726">
    <w:abstractNumId w:val="106"/>
  </w:num>
  <w:num w:numId="134" w16cid:durableId="457994436">
    <w:abstractNumId w:val="150"/>
  </w:num>
  <w:num w:numId="135" w16cid:durableId="2116712018">
    <w:abstractNumId w:val="43"/>
  </w:num>
  <w:num w:numId="136" w16cid:durableId="701976979">
    <w:abstractNumId w:val="81"/>
  </w:num>
  <w:num w:numId="137" w16cid:durableId="307444065">
    <w:abstractNumId w:val="144"/>
  </w:num>
  <w:num w:numId="138" w16cid:durableId="1426223274">
    <w:abstractNumId w:val="38"/>
  </w:num>
  <w:num w:numId="139" w16cid:durableId="1434739498">
    <w:abstractNumId w:val="64"/>
  </w:num>
  <w:num w:numId="140" w16cid:durableId="246379981">
    <w:abstractNumId w:val="123"/>
  </w:num>
  <w:num w:numId="141" w16cid:durableId="194272037">
    <w:abstractNumId w:val="160"/>
  </w:num>
  <w:num w:numId="142" w16cid:durableId="447048515">
    <w:abstractNumId w:val="47"/>
  </w:num>
  <w:num w:numId="143" w16cid:durableId="1727214724">
    <w:abstractNumId w:val="30"/>
  </w:num>
  <w:num w:numId="144" w16cid:durableId="1564369271">
    <w:abstractNumId w:val="34"/>
  </w:num>
  <w:num w:numId="145" w16cid:durableId="1643998589">
    <w:abstractNumId w:val="138"/>
  </w:num>
  <w:num w:numId="146" w16cid:durableId="1350526028">
    <w:abstractNumId w:val="146"/>
  </w:num>
  <w:num w:numId="147" w16cid:durableId="425661267">
    <w:abstractNumId w:val="62"/>
  </w:num>
  <w:num w:numId="148" w16cid:durableId="2044594445">
    <w:abstractNumId w:val="155"/>
  </w:num>
  <w:num w:numId="149" w16cid:durableId="1163395834">
    <w:abstractNumId w:val="128"/>
  </w:num>
  <w:num w:numId="150" w16cid:durableId="873267860">
    <w:abstractNumId w:val="108"/>
  </w:num>
  <w:num w:numId="151" w16cid:durableId="116948322">
    <w:abstractNumId w:val="122"/>
  </w:num>
  <w:num w:numId="152" w16cid:durableId="112090739">
    <w:abstractNumId w:val="156"/>
  </w:num>
  <w:num w:numId="153" w16cid:durableId="7026000">
    <w:abstractNumId w:val="165"/>
  </w:num>
  <w:num w:numId="154" w16cid:durableId="118955912">
    <w:abstractNumId w:val="39"/>
  </w:num>
  <w:num w:numId="155" w16cid:durableId="1492720792">
    <w:abstractNumId w:val="154"/>
  </w:num>
  <w:num w:numId="156" w16cid:durableId="1364942698">
    <w:abstractNumId w:val="55"/>
  </w:num>
  <w:num w:numId="157" w16cid:durableId="1712002033">
    <w:abstractNumId w:val="31"/>
  </w:num>
  <w:num w:numId="158" w16cid:durableId="1723938106">
    <w:abstractNumId w:val="153"/>
  </w:num>
  <w:num w:numId="159" w16cid:durableId="1838186189">
    <w:abstractNumId w:val="51"/>
  </w:num>
  <w:num w:numId="160" w16cid:durableId="1934625721">
    <w:abstractNumId w:val="127"/>
  </w:num>
  <w:num w:numId="161" w16cid:durableId="10835759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823669565">
    <w:abstractNumId w:val="118"/>
  </w:num>
  <w:num w:numId="163" w16cid:durableId="1413894919">
    <w:abstractNumId w:val="145"/>
  </w:num>
  <w:num w:numId="164" w16cid:durableId="344788809">
    <w:abstractNumId w:val="143"/>
  </w:num>
  <w:num w:numId="165" w16cid:durableId="391122296">
    <w:abstractNumId w:val="100"/>
  </w:num>
  <w:num w:numId="166" w16cid:durableId="1928809191">
    <w:abstractNumId w:val="87"/>
  </w:num>
  <w:num w:numId="167" w16cid:durableId="2030133902">
    <w:abstractNumId w:val="116"/>
  </w:num>
  <w:num w:numId="168" w16cid:durableId="89011986">
    <w:abstractNumId w:val="168"/>
  </w:num>
  <w:num w:numId="169" w16cid:durableId="1852182358">
    <w:abstractNumId w:val="103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CB"/>
    <w:rsid w:val="0000086E"/>
    <w:rsid w:val="00003797"/>
    <w:rsid w:val="00005018"/>
    <w:rsid w:val="00006D8F"/>
    <w:rsid w:val="0000712B"/>
    <w:rsid w:val="00007D1F"/>
    <w:rsid w:val="00011B6B"/>
    <w:rsid w:val="00012581"/>
    <w:rsid w:val="00012AF7"/>
    <w:rsid w:val="00012C41"/>
    <w:rsid w:val="00013697"/>
    <w:rsid w:val="00014DBC"/>
    <w:rsid w:val="0001553D"/>
    <w:rsid w:val="00016DFB"/>
    <w:rsid w:val="00023CC7"/>
    <w:rsid w:val="000256D3"/>
    <w:rsid w:val="000279FC"/>
    <w:rsid w:val="00030CFE"/>
    <w:rsid w:val="0003487C"/>
    <w:rsid w:val="00037EF3"/>
    <w:rsid w:val="00040C67"/>
    <w:rsid w:val="00041425"/>
    <w:rsid w:val="000438BC"/>
    <w:rsid w:val="00044DFC"/>
    <w:rsid w:val="0004510D"/>
    <w:rsid w:val="00047CA5"/>
    <w:rsid w:val="000516B2"/>
    <w:rsid w:val="00052C33"/>
    <w:rsid w:val="0005509B"/>
    <w:rsid w:val="00056419"/>
    <w:rsid w:val="000614BF"/>
    <w:rsid w:val="00062B85"/>
    <w:rsid w:val="000660AC"/>
    <w:rsid w:val="000661E7"/>
    <w:rsid w:val="000709BB"/>
    <w:rsid w:val="00071AAF"/>
    <w:rsid w:val="000729A3"/>
    <w:rsid w:val="00072CF2"/>
    <w:rsid w:val="00072EE8"/>
    <w:rsid w:val="00073842"/>
    <w:rsid w:val="00073DA6"/>
    <w:rsid w:val="00076450"/>
    <w:rsid w:val="00077C5B"/>
    <w:rsid w:val="0008015E"/>
    <w:rsid w:val="00083E99"/>
    <w:rsid w:val="0008510D"/>
    <w:rsid w:val="00085F6D"/>
    <w:rsid w:val="00086A77"/>
    <w:rsid w:val="0009075C"/>
    <w:rsid w:val="000967D7"/>
    <w:rsid w:val="0009750B"/>
    <w:rsid w:val="000A241F"/>
    <w:rsid w:val="000A3B70"/>
    <w:rsid w:val="000A4792"/>
    <w:rsid w:val="000A507F"/>
    <w:rsid w:val="000A5F66"/>
    <w:rsid w:val="000A6769"/>
    <w:rsid w:val="000B021A"/>
    <w:rsid w:val="000B1D2F"/>
    <w:rsid w:val="000B3AB1"/>
    <w:rsid w:val="000B3C20"/>
    <w:rsid w:val="000B43D4"/>
    <w:rsid w:val="000B78EC"/>
    <w:rsid w:val="000C1013"/>
    <w:rsid w:val="000C1E68"/>
    <w:rsid w:val="000C2723"/>
    <w:rsid w:val="000C7724"/>
    <w:rsid w:val="000C7982"/>
    <w:rsid w:val="000D2562"/>
    <w:rsid w:val="000D302B"/>
    <w:rsid w:val="000D4B7D"/>
    <w:rsid w:val="000D611C"/>
    <w:rsid w:val="000D6CD8"/>
    <w:rsid w:val="000D785C"/>
    <w:rsid w:val="000E414D"/>
    <w:rsid w:val="000F0FCB"/>
    <w:rsid w:val="000F1C1F"/>
    <w:rsid w:val="000F4D18"/>
    <w:rsid w:val="000F5ED5"/>
    <w:rsid w:val="000F6742"/>
    <w:rsid w:val="001020CA"/>
    <w:rsid w:val="00102600"/>
    <w:rsid w:val="001034C1"/>
    <w:rsid w:val="00103892"/>
    <w:rsid w:val="001059B1"/>
    <w:rsid w:val="001066BF"/>
    <w:rsid w:val="0011212D"/>
    <w:rsid w:val="0011265C"/>
    <w:rsid w:val="00113901"/>
    <w:rsid w:val="0011434A"/>
    <w:rsid w:val="001153C4"/>
    <w:rsid w:val="001157E0"/>
    <w:rsid w:val="0011647E"/>
    <w:rsid w:val="00116CF3"/>
    <w:rsid w:val="00120E6F"/>
    <w:rsid w:val="001235E8"/>
    <w:rsid w:val="00124C1F"/>
    <w:rsid w:val="00126898"/>
    <w:rsid w:val="00126D22"/>
    <w:rsid w:val="00133067"/>
    <w:rsid w:val="001339F2"/>
    <w:rsid w:val="00134AB3"/>
    <w:rsid w:val="00135CC6"/>
    <w:rsid w:val="001370C7"/>
    <w:rsid w:val="0013777E"/>
    <w:rsid w:val="0014108B"/>
    <w:rsid w:val="0014331C"/>
    <w:rsid w:val="00143E1F"/>
    <w:rsid w:val="00143EA4"/>
    <w:rsid w:val="00144183"/>
    <w:rsid w:val="001448BA"/>
    <w:rsid w:val="00147287"/>
    <w:rsid w:val="001504AD"/>
    <w:rsid w:val="001514B1"/>
    <w:rsid w:val="00151CF4"/>
    <w:rsid w:val="001532AB"/>
    <w:rsid w:val="00153902"/>
    <w:rsid w:val="00155C33"/>
    <w:rsid w:val="00156AB2"/>
    <w:rsid w:val="00162C44"/>
    <w:rsid w:val="00170AF6"/>
    <w:rsid w:val="00170F3C"/>
    <w:rsid w:val="001727A5"/>
    <w:rsid w:val="0017287D"/>
    <w:rsid w:val="00173DBB"/>
    <w:rsid w:val="00173F07"/>
    <w:rsid w:val="00177237"/>
    <w:rsid w:val="00183252"/>
    <w:rsid w:val="00183753"/>
    <w:rsid w:val="00183B19"/>
    <w:rsid w:val="001850A2"/>
    <w:rsid w:val="00186FD6"/>
    <w:rsid w:val="00190748"/>
    <w:rsid w:val="00190B6F"/>
    <w:rsid w:val="00193D62"/>
    <w:rsid w:val="00194E04"/>
    <w:rsid w:val="001950E6"/>
    <w:rsid w:val="001A1D58"/>
    <w:rsid w:val="001A2BD1"/>
    <w:rsid w:val="001A682E"/>
    <w:rsid w:val="001A6E8B"/>
    <w:rsid w:val="001A6EC3"/>
    <w:rsid w:val="001B2875"/>
    <w:rsid w:val="001B62C5"/>
    <w:rsid w:val="001B7AD5"/>
    <w:rsid w:val="001C02E4"/>
    <w:rsid w:val="001C0B87"/>
    <w:rsid w:val="001C36FB"/>
    <w:rsid w:val="001C59C2"/>
    <w:rsid w:val="001D2810"/>
    <w:rsid w:val="001D4AF6"/>
    <w:rsid w:val="001D7C29"/>
    <w:rsid w:val="001E07B6"/>
    <w:rsid w:val="001E0CE3"/>
    <w:rsid w:val="001E1B37"/>
    <w:rsid w:val="001E1E69"/>
    <w:rsid w:val="001E3B6E"/>
    <w:rsid w:val="001E4492"/>
    <w:rsid w:val="001E554D"/>
    <w:rsid w:val="001F152E"/>
    <w:rsid w:val="001F4489"/>
    <w:rsid w:val="001F65A3"/>
    <w:rsid w:val="001F75B8"/>
    <w:rsid w:val="001F7DCB"/>
    <w:rsid w:val="00200C8E"/>
    <w:rsid w:val="00201592"/>
    <w:rsid w:val="00203E46"/>
    <w:rsid w:val="00214333"/>
    <w:rsid w:val="00215B2C"/>
    <w:rsid w:val="00215D69"/>
    <w:rsid w:val="0021641C"/>
    <w:rsid w:val="00221276"/>
    <w:rsid w:val="00222795"/>
    <w:rsid w:val="00222E29"/>
    <w:rsid w:val="00227B65"/>
    <w:rsid w:val="00230120"/>
    <w:rsid w:val="00231087"/>
    <w:rsid w:val="00232DD5"/>
    <w:rsid w:val="00234AF3"/>
    <w:rsid w:val="00236EEA"/>
    <w:rsid w:val="00237210"/>
    <w:rsid w:val="00240953"/>
    <w:rsid w:val="002414FA"/>
    <w:rsid w:val="00243A0E"/>
    <w:rsid w:val="00243A65"/>
    <w:rsid w:val="00243D95"/>
    <w:rsid w:val="00245FF6"/>
    <w:rsid w:val="002460CE"/>
    <w:rsid w:val="002474B6"/>
    <w:rsid w:val="0024757A"/>
    <w:rsid w:val="00251ED2"/>
    <w:rsid w:val="00252952"/>
    <w:rsid w:val="00256184"/>
    <w:rsid w:val="0025715F"/>
    <w:rsid w:val="0025792A"/>
    <w:rsid w:val="00262598"/>
    <w:rsid w:val="00265DBB"/>
    <w:rsid w:val="00266D5A"/>
    <w:rsid w:val="00267A26"/>
    <w:rsid w:val="00267D2C"/>
    <w:rsid w:val="00272391"/>
    <w:rsid w:val="00273B2A"/>
    <w:rsid w:val="00273B4C"/>
    <w:rsid w:val="0027440A"/>
    <w:rsid w:val="00274A5E"/>
    <w:rsid w:val="00275C35"/>
    <w:rsid w:val="00276810"/>
    <w:rsid w:val="00277AC2"/>
    <w:rsid w:val="00282FB6"/>
    <w:rsid w:val="0028557C"/>
    <w:rsid w:val="002902CD"/>
    <w:rsid w:val="00290641"/>
    <w:rsid w:val="002911BC"/>
    <w:rsid w:val="00293A93"/>
    <w:rsid w:val="00294915"/>
    <w:rsid w:val="0029496C"/>
    <w:rsid w:val="00294E14"/>
    <w:rsid w:val="00295DA7"/>
    <w:rsid w:val="00296D8A"/>
    <w:rsid w:val="002974F3"/>
    <w:rsid w:val="002A19D3"/>
    <w:rsid w:val="002A2712"/>
    <w:rsid w:val="002A2F2B"/>
    <w:rsid w:val="002A305E"/>
    <w:rsid w:val="002A410B"/>
    <w:rsid w:val="002A67BA"/>
    <w:rsid w:val="002A6D6E"/>
    <w:rsid w:val="002A76FE"/>
    <w:rsid w:val="002B0121"/>
    <w:rsid w:val="002B1AB7"/>
    <w:rsid w:val="002B4FEA"/>
    <w:rsid w:val="002B563C"/>
    <w:rsid w:val="002C0869"/>
    <w:rsid w:val="002C0E00"/>
    <w:rsid w:val="002C28E5"/>
    <w:rsid w:val="002C5671"/>
    <w:rsid w:val="002C5B63"/>
    <w:rsid w:val="002C7A35"/>
    <w:rsid w:val="002D3076"/>
    <w:rsid w:val="002D3242"/>
    <w:rsid w:val="002D3AFF"/>
    <w:rsid w:val="002D654A"/>
    <w:rsid w:val="002E058D"/>
    <w:rsid w:val="002E0B5E"/>
    <w:rsid w:val="002E1320"/>
    <w:rsid w:val="002E59D4"/>
    <w:rsid w:val="002E7AE1"/>
    <w:rsid w:val="002F287C"/>
    <w:rsid w:val="002F2A7B"/>
    <w:rsid w:val="002F6AAA"/>
    <w:rsid w:val="0030257F"/>
    <w:rsid w:val="003039F4"/>
    <w:rsid w:val="00305D8B"/>
    <w:rsid w:val="003062B4"/>
    <w:rsid w:val="00307547"/>
    <w:rsid w:val="00312C90"/>
    <w:rsid w:val="00316B4F"/>
    <w:rsid w:val="0032052D"/>
    <w:rsid w:val="00321B8F"/>
    <w:rsid w:val="00323431"/>
    <w:rsid w:val="00323B30"/>
    <w:rsid w:val="0032668B"/>
    <w:rsid w:val="00340F5A"/>
    <w:rsid w:val="003425F1"/>
    <w:rsid w:val="003440D0"/>
    <w:rsid w:val="0034519B"/>
    <w:rsid w:val="00345672"/>
    <w:rsid w:val="0034616B"/>
    <w:rsid w:val="00346D0D"/>
    <w:rsid w:val="00347F88"/>
    <w:rsid w:val="003542AB"/>
    <w:rsid w:val="00356009"/>
    <w:rsid w:val="003562CF"/>
    <w:rsid w:val="00360DCC"/>
    <w:rsid w:val="003610EB"/>
    <w:rsid w:val="0036254A"/>
    <w:rsid w:val="003626B4"/>
    <w:rsid w:val="00362C9D"/>
    <w:rsid w:val="00364401"/>
    <w:rsid w:val="003645D7"/>
    <w:rsid w:val="0036631D"/>
    <w:rsid w:val="0036666E"/>
    <w:rsid w:val="00367DCA"/>
    <w:rsid w:val="00372837"/>
    <w:rsid w:val="00374ACF"/>
    <w:rsid w:val="0037705B"/>
    <w:rsid w:val="00377074"/>
    <w:rsid w:val="00377A7D"/>
    <w:rsid w:val="00377B54"/>
    <w:rsid w:val="003813EE"/>
    <w:rsid w:val="003830B3"/>
    <w:rsid w:val="00383AE0"/>
    <w:rsid w:val="00383E84"/>
    <w:rsid w:val="0038428D"/>
    <w:rsid w:val="00385077"/>
    <w:rsid w:val="00396A85"/>
    <w:rsid w:val="003A1C5C"/>
    <w:rsid w:val="003A1DB3"/>
    <w:rsid w:val="003A25E5"/>
    <w:rsid w:val="003A42CD"/>
    <w:rsid w:val="003A5C35"/>
    <w:rsid w:val="003A601B"/>
    <w:rsid w:val="003A6316"/>
    <w:rsid w:val="003A692D"/>
    <w:rsid w:val="003A7001"/>
    <w:rsid w:val="003B52DE"/>
    <w:rsid w:val="003B54E4"/>
    <w:rsid w:val="003C0C4D"/>
    <w:rsid w:val="003C1436"/>
    <w:rsid w:val="003C1476"/>
    <w:rsid w:val="003C1EFD"/>
    <w:rsid w:val="003C3B94"/>
    <w:rsid w:val="003C5546"/>
    <w:rsid w:val="003C73D7"/>
    <w:rsid w:val="003D1B01"/>
    <w:rsid w:val="003D1D13"/>
    <w:rsid w:val="003D6EF5"/>
    <w:rsid w:val="003D73E6"/>
    <w:rsid w:val="003E0341"/>
    <w:rsid w:val="003E1069"/>
    <w:rsid w:val="003E2E6F"/>
    <w:rsid w:val="003E3493"/>
    <w:rsid w:val="003E5D7B"/>
    <w:rsid w:val="003E7E34"/>
    <w:rsid w:val="003F01E4"/>
    <w:rsid w:val="003F3065"/>
    <w:rsid w:val="003F6118"/>
    <w:rsid w:val="003F6119"/>
    <w:rsid w:val="00400C75"/>
    <w:rsid w:val="00400EA0"/>
    <w:rsid w:val="0040397A"/>
    <w:rsid w:val="00406F15"/>
    <w:rsid w:val="00407018"/>
    <w:rsid w:val="0040730F"/>
    <w:rsid w:val="0041226B"/>
    <w:rsid w:val="00412359"/>
    <w:rsid w:val="00412584"/>
    <w:rsid w:val="00412B97"/>
    <w:rsid w:val="004131D8"/>
    <w:rsid w:val="0041579B"/>
    <w:rsid w:val="0042042E"/>
    <w:rsid w:val="0042120B"/>
    <w:rsid w:val="00425342"/>
    <w:rsid w:val="00430921"/>
    <w:rsid w:val="004322E4"/>
    <w:rsid w:val="004335AC"/>
    <w:rsid w:val="0043410F"/>
    <w:rsid w:val="00434590"/>
    <w:rsid w:val="00435D30"/>
    <w:rsid w:val="00436067"/>
    <w:rsid w:val="00437361"/>
    <w:rsid w:val="00437C36"/>
    <w:rsid w:val="00440B7C"/>
    <w:rsid w:val="00444E28"/>
    <w:rsid w:val="0044645E"/>
    <w:rsid w:val="00446DB9"/>
    <w:rsid w:val="00447D50"/>
    <w:rsid w:val="00451CAD"/>
    <w:rsid w:val="00453C3E"/>
    <w:rsid w:val="00453F92"/>
    <w:rsid w:val="00456181"/>
    <w:rsid w:val="00456C48"/>
    <w:rsid w:val="004577AE"/>
    <w:rsid w:val="00457BEA"/>
    <w:rsid w:val="00460F35"/>
    <w:rsid w:val="00462479"/>
    <w:rsid w:val="004629EB"/>
    <w:rsid w:val="004630AA"/>
    <w:rsid w:val="00463715"/>
    <w:rsid w:val="004656FE"/>
    <w:rsid w:val="004660FC"/>
    <w:rsid w:val="00466A86"/>
    <w:rsid w:val="0046779D"/>
    <w:rsid w:val="00471A86"/>
    <w:rsid w:val="00473D7D"/>
    <w:rsid w:val="00474051"/>
    <w:rsid w:val="004751CF"/>
    <w:rsid w:val="00475A9A"/>
    <w:rsid w:val="00480344"/>
    <w:rsid w:val="00481C4F"/>
    <w:rsid w:val="00482D69"/>
    <w:rsid w:val="004840F1"/>
    <w:rsid w:val="004854FC"/>
    <w:rsid w:val="00485BE9"/>
    <w:rsid w:val="00487CBC"/>
    <w:rsid w:val="00490E3F"/>
    <w:rsid w:val="004928D3"/>
    <w:rsid w:val="00493202"/>
    <w:rsid w:val="0049411E"/>
    <w:rsid w:val="00497988"/>
    <w:rsid w:val="00497D3A"/>
    <w:rsid w:val="004A1531"/>
    <w:rsid w:val="004A1724"/>
    <w:rsid w:val="004A31BD"/>
    <w:rsid w:val="004A54DB"/>
    <w:rsid w:val="004B1B3D"/>
    <w:rsid w:val="004B284F"/>
    <w:rsid w:val="004B3874"/>
    <w:rsid w:val="004B4A30"/>
    <w:rsid w:val="004B611E"/>
    <w:rsid w:val="004C06D6"/>
    <w:rsid w:val="004C251C"/>
    <w:rsid w:val="004C345D"/>
    <w:rsid w:val="004C5637"/>
    <w:rsid w:val="004D2DEA"/>
    <w:rsid w:val="004D397E"/>
    <w:rsid w:val="004D518F"/>
    <w:rsid w:val="004D6A34"/>
    <w:rsid w:val="004D77D4"/>
    <w:rsid w:val="004D786D"/>
    <w:rsid w:val="004E0137"/>
    <w:rsid w:val="004E13AC"/>
    <w:rsid w:val="004E2031"/>
    <w:rsid w:val="004E225A"/>
    <w:rsid w:val="004E3A51"/>
    <w:rsid w:val="004E45F8"/>
    <w:rsid w:val="004F1250"/>
    <w:rsid w:val="004F1B33"/>
    <w:rsid w:val="004F3337"/>
    <w:rsid w:val="004F55FC"/>
    <w:rsid w:val="004F7FBC"/>
    <w:rsid w:val="0050095F"/>
    <w:rsid w:val="00501CE8"/>
    <w:rsid w:val="0050721C"/>
    <w:rsid w:val="0050750C"/>
    <w:rsid w:val="00510C91"/>
    <w:rsid w:val="00511E81"/>
    <w:rsid w:val="00512D9F"/>
    <w:rsid w:val="00514518"/>
    <w:rsid w:val="00517066"/>
    <w:rsid w:val="005206C3"/>
    <w:rsid w:val="00520978"/>
    <w:rsid w:val="00521C17"/>
    <w:rsid w:val="00522FB9"/>
    <w:rsid w:val="005245E3"/>
    <w:rsid w:val="00527B17"/>
    <w:rsid w:val="00530C1D"/>
    <w:rsid w:val="00531514"/>
    <w:rsid w:val="00531C06"/>
    <w:rsid w:val="00533B3A"/>
    <w:rsid w:val="0053580B"/>
    <w:rsid w:val="00535F70"/>
    <w:rsid w:val="00537263"/>
    <w:rsid w:val="00541FDD"/>
    <w:rsid w:val="00542B6B"/>
    <w:rsid w:val="00543989"/>
    <w:rsid w:val="005529B8"/>
    <w:rsid w:val="005529FC"/>
    <w:rsid w:val="005534B5"/>
    <w:rsid w:val="00553536"/>
    <w:rsid w:val="00556CBA"/>
    <w:rsid w:val="00557231"/>
    <w:rsid w:val="00557B57"/>
    <w:rsid w:val="005614B9"/>
    <w:rsid w:val="00563C51"/>
    <w:rsid w:val="0056569E"/>
    <w:rsid w:val="00566055"/>
    <w:rsid w:val="005673DA"/>
    <w:rsid w:val="00571890"/>
    <w:rsid w:val="00571C50"/>
    <w:rsid w:val="00572035"/>
    <w:rsid w:val="00572165"/>
    <w:rsid w:val="00573811"/>
    <w:rsid w:val="00574AE6"/>
    <w:rsid w:val="00574E3E"/>
    <w:rsid w:val="0057609B"/>
    <w:rsid w:val="0058202A"/>
    <w:rsid w:val="005829C1"/>
    <w:rsid w:val="00584D63"/>
    <w:rsid w:val="0058698E"/>
    <w:rsid w:val="0059030C"/>
    <w:rsid w:val="00590BE5"/>
    <w:rsid w:val="0059583C"/>
    <w:rsid w:val="00596179"/>
    <w:rsid w:val="00596945"/>
    <w:rsid w:val="005A01D6"/>
    <w:rsid w:val="005A1192"/>
    <w:rsid w:val="005A18DE"/>
    <w:rsid w:val="005A65FF"/>
    <w:rsid w:val="005A7093"/>
    <w:rsid w:val="005B0BEB"/>
    <w:rsid w:val="005B1181"/>
    <w:rsid w:val="005B1577"/>
    <w:rsid w:val="005B541C"/>
    <w:rsid w:val="005B700B"/>
    <w:rsid w:val="005B7272"/>
    <w:rsid w:val="005C0246"/>
    <w:rsid w:val="005C0D93"/>
    <w:rsid w:val="005C3E82"/>
    <w:rsid w:val="005C4212"/>
    <w:rsid w:val="005C5254"/>
    <w:rsid w:val="005C6CE5"/>
    <w:rsid w:val="005D03A3"/>
    <w:rsid w:val="005D2B1F"/>
    <w:rsid w:val="005D4D71"/>
    <w:rsid w:val="005D4E9C"/>
    <w:rsid w:val="005D59FD"/>
    <w:rsid w:val="005D70B0"/>
    <w:rsid w:val="005E18AA"/>
    <w:rsid w:val="005E1AC2"/>
    <w:rsid w:val="005E3DB9"/>
    <w:rsid w:val="005E3EF3"/>
    <w:rsid w:val="005E4C10"/>
    <w:rsid w:val="005E4EF2"/>
    <w:rsid w:val="005E5117"/>
    <w:rsid w:val="005E6968"/>
    <w:rsid w:val="005E7129"/>
    <w:rsid w:val="005E7A60"/>
    <w:rsid w:val="005F3C78"/>
    <w:rsid w:val="005F3D3C"/>
    <w:rsid w:val="005F418D"/>
    <w:rsid w:val="005F718A"/>
    <w:rsid w:val="006020D0"/>
    <w:rsid w:val="006028DA"/>
    <w:rsid w:val="006029BC"/>
    <w:rsid w:val="006033F4"/>
    <w:rsid w:val="00604D25"/>
    <w:rsid w:val="00606294"/>
    <w:rsid w:val="00610857"/>
    <w:rsid w:val="00612385"/>
    <w:rsid w:val="00612BC4"/>
    <w:rsid w:val="0061546F"/>
    <w:rsid w:val="00623D6D"/>
    <w:rsid w:val="006249A7"/>
    <w:rsid w:val="006275FA"/>
    <w:rsid w:val="00627A90"/>
    <w:rsid w:val="006320EB"/>
    <w:rsid w:val="00634DE7"/>
    <w:rsid w:val="00635584"/>
    <w:rsid w:val="00635813"/>
    <w:rsid w:val="00635821"/>
    <w:rsid w:val="00636E0B"/>
    <w:rsid w:val="0063757D"/>
    <w:rsid w:val="00637A0D"/>
    <w:rsid w:val="00642CA6"/>
    <w:rsid w:val="00645D02"/>
    <w:rsid w:val="00650FD9"/>
    <w:rsid w:val="006542A4"/>
    <w:rsid w:val="00655905"/>
    <w:rsid w:val="00661A49"/>
    <w:rsid w:val="0066498C"/>
    <w:rsid w:val="00664AD6"/>
    <w:rsid w:val="006650B0"/>
    <w:rsid w:val="006711AA"/>
    <w:rsid w:val="006728EE"/>
    <w:rsid w:val="006759E1"/>
    <w:rsid w:val="00686B6F"/>
    <w:rsid w:val="00687963"/>
    <w:rsid w:val="00690343"/>
    <w:rsid w:val="00691CCA"/>
    <w:rsid w:val="006927DC"/>
    <w:rsid w:val="006941C9"/>
    <w:rsid w:val="006A1EC0"/>
    <w:rsid w:val="006A1FEF"/>
    <w:rsid w:val="006A2062"/>
    <w:rsid w:val="006A3B85"/>
    <w:rsid w:val="006A494E"/>
    <w:rsid w:val="006A4DCE"/>
    <w:rsid w:val="006A507B"/>
    <w:rsid w:val="006A5C64"/>
    <w:rsid w:val="006B17DA"/>
    <w:rsid w:val="006B24CA"/>
    <w:rsid w:val="006B2B53"/>
    <w:rsid w:val="006B2D34"/>
    <w:rsid w:val="006B4B7C"/>
    <w:rsid w:val="006B4EB8"/>
    <w:rsid w:val="006B500A"/>
    <w:rsid w:val="006B652A"/>
    <w:rsid w:val="006B697E"/>
    <w:rsid w:val="006C1050"/>
    <w:rsid w:val="006C15CF"/>
    <w:rsid w:val="006D168A"/>
    <w:rsid w:val="006D42F6"/>
    <w:rsid w:val="006D546D"/>
    <w:rsid w:val="006D5CF0"/>
    <w:rsid w:val="006D5ECA"/>
    <w:rsid w:val="006E1786"/>
    <w:rsid w:val="006E1820"/>
    <w:rsid w:val="006E420D"/>
    <w:rsid w:val="006E4D2B"/>
    <w:rsid w:val="006E5A99"/>
    <w:rsid w:val="006E5DF2"/>
    <w:rsid w:val="006E77FD"/>
    <w:rsid w:val="006F152D"/>
    <w:rsid w:val="006F2704"/>
    <w:rsid w:val="006F30A4"/>
    <w:rsid w:val="006F3AD1"/>
    <w:rsid w:val="006F50C0"/>
    <w:rsid w:val="00700919"/>
    <w:rsid w:val="00701F3A"/>
    <w:rsid w:val="00701FCA"/>
    <w:rsid w:val="00702FC9"/>
    <w:rsid w:val="00704D5A"/>
    <w:rsid w:val="0070585E"/>
    <w:rsid w:val="00706556"/>
    <w:rsid w:val="00707B00"/>
    <w:rsid w:val="00712141"/>
    <w:rsid w:val="0071418E"/>
    <w:rsid w:val="00714775"/>
    <w:rsid w:val="00714BDC"/>
    <w:rsid w:val="007216CF"/>
    <w:rsid w:val="00723A81"/>
    <w:rsid w:val="007260EE"/>
    <w:rsid w:val="00727133"/>
    <w:rsid w:val="007277A5"/>
    <w:rsid w:val="0072789D"/>
    <w:rsid w:val="00730FB2"/>
    <w:rsid w:val="00733341"/>
    <w:rsid w:val="00733606"/>
    <w:rsid w:val="0073462B"/>
    <w:rsid w:val="00740D78"/>
    <w:rsid w:val="00740E15"/>
    <w:rsid w:val="00741A61"/>
    <w:rsid w:val="00742DD6"/>
    <w:rsid w:val="0075026B"/>
    <w:rsid w:val="00750F3A"/>
    <w:rsid w:val="00753EA7"/>
    <w:rsid w:val="007575E6"/>
    <w:rsid w:val="00760B03"/>
    <w:rsid w:val="007613CF"/>
    <w:rsid w:val="00761413"/>
    <w:rsid w:val="0076145C"/>
    <w:rsid w:val="007625E5"/>
    <w:rsid w:val="00763057"/>
    <w:rsid w:val="0076325C"/>
    <w:rsid w:val="00763C95"/>
    <w:rsid w:val="0076475F"/>
    <w:rsid w:val="00765975"/>
    <w:rsid w:val="00767632"/>
    <w:rsid w:val="00767F24"/>
    <w:rsid w:val="00773851"/>
    <w:rsid w:val="007742D7"/>
    <w:rsid w:val="0077573D"/>
    <w:rsid w:val="007758EC"/>
    <w:rsid w:val="00783EF1"/>
    <w:rsid w:val="00784720"/>
    <w:rsid w:val="00785CF4"/>
    <w:rsid w:val="0078648A"/>
    <w:rsid w:val="0078691B"/>
    <w:rsid w:val="00786F84"/>
    <w:rsid w:val="00790736"/>
    <w:rsid w:val="00792CC1"/>
    <w:rsid w:val="007948A1"/>
    <w:rsid w:val="0079495B"/>
    <w:rsid w:val="00796A1D"/>
    <w:rsid w:val="007A1163"/>
    <w:rsid w:val="007A16DB"/>
    <w:rsid w:val="007A3A6E"/>
    <w:rsid w:val="007A49B8"/>
    <w:rsid w:val="007A564E"/>
    <w:rsid w:val="007A6ABC"/>
    <w:rsid w:val="007A70FD"/>
    <w:rsid w:val="007A7CD1"/>
    <w:rsid w:val="007B15E1"/>
    <w:rsid w:val="007B2D1D"/>
    <w:rsid w:val="007B5451"/>
    <w:rsid w:val="007B77F7"/>
    <w:rsid w:val="007C481F"/>
    <w:rsid w:val="007C601E"/>
    <w:rsid w:val="007C68D6"/>
    <w:rsid w:val="007D2F5A"/>
    <w:rsid w:val="007D44C1"/>
    <w:rsid w:val="007D7878"/>
    <w:rsid w:val="007E0ABC"/>
    <w:rsid w:val="007E22F3"/>
    <w:rsid w:val="007E433A"/>
    <w:rsid w:val="007E5417"/>
    <w:rsid w:val="007F0433"/>
    <w:rsid w:val="007F0A9A"/>
    <w:rsid w:val="007F12D7"/>
    <w:rsid w:val="007F157D"/>
    <w:rsid w:val="007F1A2F"/>
    <w:rsid w:val="007F721B"/>
    <w:rsid w:val="00800628"/>
    <w:rsid w:val="0080229B"/>
    <w:rsid w:val="008077D8"/>
    <w:rsid w:val="008117F9"/>
    <w:rsid w:val="0081249A"/>
    <w:rsid w:val="008128F1"/>
    <w:rsid w:val="0081407C"/>
    <w:rsid w:val="00814C21"/>
    <w:rsid w:val="008159A2"/>
    <w:rsid w:val="00817E32"/>
    <w:rsid w:val="0082099D"/>
    <w:rsid w:val="00820DCD"/>
    <w:rsid w:val="0082297D"/>
    <w:rsid w:val="00825365"/>
    <w:rsid w:val="0082640B"/>
    <w:rsid w:val="00826D8D"/>
    <w:rsid w:val="008272D8"/>
    <w:rsid w:val="00827B3D"/>
    <w:rsid w:val="008327CB"/>
    <w:rsid w:val="0083367F"/>
    <w:rsid w:val="008357CE"/>
    <w:rsid w:val="008366FA"/>
    <w:rsid w:val="008377F8"/>
    <w:rsid w:val="00837891"/>
    <w:rsid w:val="00841F45"/>
    <w:rsid w:val="00842874"/>
    <w:rsid w:val="008436A8"/>
    <w:rsid w:val="00843CE5"/>
    <w:rsid w:val="0084464C"/>
    <w:rsid w:val="008467A6"/>
    <w:rsid w:val="008468F5"/>
    <w:rsid w:val="00850132"/>
    <w:rsid w:val="00850685"/>
    <w:rsid w:val="008508CC"/>
    <w:rsid w:val="008509FA"/>
    <w:rsid w:val="00852B9B"/>
    <w:rsid w:val="0086117D"/>
    <w:rsid w:val="00861387"/>
    <w:rsid w:val="00863261"/>
    <w:rsid w:val="008636A1"/>
    <w:rsid w:val="00866F0F"/>
    <w:rsid w:val="00870336"/>
    <w:rsid w:val="00871E3B"/>
    <w:rsid w:val="008739D7"/>
    <w:rsid w:val="00874BD6"/>
    <w:rsid w:val="008772E5"/>
    <w:rsid w:val="00877AAB"/>
    <w:rsid w:val="008804CE"/>
    <w:rsid w:val="00882B01"/>
    <w:rsid w:val="00883A27"/>
    <w:rsid w:val="008845E2"/>
    <w:rsid w:val="008874EE"/>
    <w:rsid w:val="00890799"/>
    <w:rsid w:val="00891CF3"/>
    <w:rsid w:val="00893202"/>
    <w:rsid w:val="008932B6"/>
    <w:rsid w:val="00893779"/>
    <w:rsid w:val="0089753A"/>
    <w:rsid w:val="008A01BA"/>
    <w:rsid w:val="008A19BE"/>
    <w:rsid w:val="008A19CE"/>
    <w:rsid w:val="008A4005"/>
    <w:rsid w:val="008A7ACF"/>
    <w:rsid w:val="008B1EC0"/>
    <w:rsid w:val="008B410E"/>
    <w:rsid w:val="008B5D4C"/>
    <w:rsid w:val="008B7061"/>
    <w:rsid w:val="008C164F"/>
    <w:rsid w:val="008C1FF8"/>
    <w:rsid w:val="008C20CA"/>
    <w:rsid w:val="008C5A6E"/>
    <w:rsid w:val="008C7C72"/>
    <w:rsid w:val="008D1986"/>
    <w:rsid w:val="008D2519"/>
    <w:rsid w:val="008D6521"/>
    <w:rsid w:val="008E0098"/>
    <w:rsid w:val="008E2618"/>
    <w:rsid w:val="008E2718"/>
    <w:rsid w:val="008E6D3B"/>
    <w:rsid w:val="008E6DF9"/>
    <w:rsid w:val="008E6F72"/>
    <w:rsid w:val="008E773A"/>
    <w:rsid w:val="008F07C6"/>
    <w:rsid w:val="008F10B7"/>
    <w:rsid w:val="008F2C8E"/>
    <w:rsid w:val="008F4514"/>
    <w:rsid w:val="008F46FC"/>
    <w:rsid w:val="008F6725"/>
    <w:rsid w:val="009040D1"/>
    <w:rsid w:val="00905A2F"/>
    <w:rsid w:val="00905E4F"/>
    <w:rsid w:val="0091004F"/>
    <w:rsid w:val="00911D5E"/>
    <w:rsid w:val="0091295C"/>
    <w:rsid w:val="009137C3"/>
    <w:rsid w:val="009178FF"/>
    <w:rsid w:val="009207F9"/>
    <w:rsid w:val="00921958"/>
    <w:rsid w:val="00922E3F"/>
    <w:rsid w:val="00924D3A"/>
    <w:rsid w:val="00924FC8"/>
    <w:rsid w:val="009256F4"/>
    <w:rsid w:val="009319C6"/>
    <w:rsid w:val="00931EF2"/>
    <w:rsid w:val="009328E9"/>
    <w:rsid w:val="0093357D"/>
    <w:rsid w:val="009344D1"/>
    <w:rsid w:val="00935775"/>
    <w:rsid w:val="00936052"/>
    <w:rsid w:val="00936BF5"/>
    <w:rsid w:val="009374C1"/>
    <w:rsid w:val="0094054E"/>
    <w:rsid w:val="0094324D"/>
    <w:rsid w:val="0094339F"/>
    <w:rsid w:val="00943A30"/>
    <w:rsid w:val="00946D06"/>
    <w:rsid w:val="00946D84"/>
    <w:rsid w:val="00950101"/>
    <w:rsid w:val="0095144D"/>
    <w:rsid w:val="00951659"/>
    <w:rsid w:val="00952283"/>
    <w:rsid w:val="009526BD"/>
    <w:rsid w:val="009541A3"/>
    <w:rsid w:val="00957D29"/>
    <w:rsid w:val="00962619"/>
    <w:rsid w:val="00962711"/>
    <w:rsid w:val="009676A3"/>
    <w:rsid w:val="00974B2C"/>
    <w:rsid w:val="00974B43"/>
    <w:rsid w:val="00982123"/>
    <w:rsid w:val="00982A96"/>
    <w:rsid w:val="00983955"/>
    <w:rsid w:val="00987A92"/>
    <w:rsid w:val="00991FAA"/>
    <w:rsid w:val="009956F6"/>
    <w:rsid w:val="0099637C"/>
    <w:rsid w:val="00996AC2"/>
    <w:rsid w:val="0099789D"/>
    <w:rsid w:val="009A45BD"/>
    <w:rsid w:val="009A60EA"/>
    <w:rsid w:val="009A6199"/>
    <w:rsid w:val="009A7549"/>
    <w:rsid w:val="009B053A"/>
    <w:rsid w:val="009B0CA4"/>
    <w:rsid w:val="009B0D7A"/>
    <w:rsid w:val="009B1A91"/>
    <w:rsid w:val="009B2B56"/>
    <w:rsid w:val="009B64F1"/>
    <w:rsid w:val="009C01DF"/>
    <w:rsid w:val="009C06E0"/>
    <w:rsid w:val="009C44B1"/>
    <w:rsid w:val="009C5AC2"/>
    <w:rsid w:val="009C70A1"/>
    <w:rsid w:val="009C7399"/>
    <w:rsid w:val="009C7B17"/>
    <w:rsid w:val="009D48A7"/>
    <w:rsid w:val="009E07D5"/>
    <w:rsid w:val="009E13CE"/>
    <w:rsid w:val="009E2407"/>
    <w:rsid w:val="009E297E"/>
    <w:rsid w:val="009E627D"/>
    <w:rsid w:val="009E645B"/>
    <w:rsid w:val="009F00FE"/>
    <w:rsid w:val="009F04BF"/>
    <w:rsid w:val="009F092F"/>
    <w:rsid w:val="009F22F1"/>
    <w:rsid w:val="009F48C6"/>
    <w:rsid w:val="009F7180"/>
    <w:rsid w:val="00A00CFC"/>
    <w:rsid w:val="00A01C07"/>
    <w:rsid w:val="00A02815"/>
    <w:rsid w:val="00A05EC8"/>
    <w:rsid w:val="00A061DB"/>
    <w:rsid w:val="00A06FB7"/>
    <w:rsid w:val="00A0740B"/>
    <w:rsid w:val="00A11878"/>
    <w:rsid w:val="00A12619"/>
    <w:rsid w:val="00A20788"/>
    <w:rsid w:val="00A20853"/>
    <w:rsid w:val="00A20A43"/>
    <w:rsid w:val="00A241F3"/>
    <w:rsid w:val="00A33026"/>
    <w:rsid w:val="00A36282"/>
    <w:rsid w:val="00A36A1C"/>
    <w:rsid w:val="00A403A6"/>
    <w:rsid w:val="00A41507"/>
    <w:rsid w:val="00A4424C"/>
    <w:rsid w:val="00A451E8"/>
    <w:rsid w:val="00A46063"/>
    <w:rsid w:val="00A46149"/>
    <w:rsid w:val="00A462A8"/>
    <w:rsid w:val="00A47132"/>
    <w:rsid w:val="00A47429"/>
    <w:rsid w:val="00A51888"/>
    <w:rsid w:val="00A54FFD"/>
    <w:rsid w:val="00A60534"/>
    <w:rsid w:val="00A609B7"/>
    <w:rsid w:val="00A60E05"/>
    <w:rsid w:val="00A652BA"/>
    <w:rsid w:val="00A659ED"/>
    <w:rsid w:val="00A67748"/>
    <w:rsid w:val="00A6779F"/>
    <w:rsid w:val="00A67C6A"/>
    <w:rsid w:val="00A67E9D"/>
    <w:rsid w:val="00A70EC2"/>
    <w:rsid w:val="00A711C4"/>
    <w:rsid w:val="00A72110"/>
    <w:rsid w:val="00A7548E"/>
    <w:rsid w:val="00A760B5"/>
    <w:rsid w:val="00A77E95"/>
    <w:rsid w:val="00A80795"/>
    <w:rsid w:val="00A80852"/>
    <w:rsid w:val="00A80D9A"/>
    <w:rsid w:val="00A81A12"/>
    <w:rsid w:val="00A82C08"/>
    <w:rsid w:val="00A83E1C"/>
    <w:rsid w:val="00A869B7"/>
    <w:rsid w:val="00A928CD"/>
    <w:rsid w:val="00A94478"/>
    <w:rsid w:val="00A95EAB"/>
    <w:rsid w:val="00A979EA"/>
    <w:rsid w:val="00AA226A"/>
    <w:rsid w:val="00AA594C"/>
    <w:rsid w:val="00AA5AB2"/>
    <w:rsid w:val="00AA62FA"/>
    <w:rsid w:val="00AA6B56"/>
    <w:rsid w:val="00AB0364"/>
    <w:rsid w:val="00AB066F"/>
    <w:rsid w:val="00AB0C5C"/>
    <w:rsid w:val="00AB13B7"/>
    <w:rsid w:val="00AB3AD5"/>
    <w:rsid w:val="00AB47F9"/>
    <w:rsid w:val="00AB7018"/>
    <w:rsid w:val="00AB7F8A"/>
    <w:rsid w:val="00AC03A9"/>
    <w:rsid w:val="00AC03BB"/>
    <w:rsid w:val="00AC07A2"/>
    <w:rsid w:val="00AC2B8F"/>
    <w:rsid w:val="00AC2CFF"/>
    <w:rsid w:val="00AC34DA"/>
    <w:rsid w:val="00AC35AE"/>
    <w:rsid w:val="00AC59BE"/>
    <w:rsid w:val="00AD2DD3"/>
    <w:rsid w:val="00AD36B8"/>
    <w:rsid w:val="00AD7DEF"/>
    <w:rsid w:val="00AE21C8"/>
    <w:rsid w:val="00AE311F"/>
    <w:rsid w:val="00AE3C6D"/>
    <w:rsid w:val="00AE4F15"/>
    <w:rsid w:val="00AF1D8D"/>
    <w:rsid w:val="00AF1F94"/>
    <w:rsid w:val="00AF2168"/>
    <w:rsid w:val="00AF337B"/>
    <w:rsid w:val="00AF474C"/>
    <w:rsid w:val="00AF4759"/>
    <w:rsid w:val="00AF57B4"/>
    <w:rsid w:val="00AF6ACF"/>
    <w:rsid w:val="00AF711F"/>
    <w:rsid w:val="00B027CF"/>
    <w:rsid w:val="00B05553"/>
    <w:rsid w:val="00B10AA3"/>
    <w:rsid w:val="00B119E6"/>
    <w:rsid w:val="00B13219"/>
    <w:rsid w:val="00B14D70"/>
    <w:rsid w:val="00B15737"/>
    <w:rsid w:val="00B1770E"/>
    <w:rsid w:val="00B21ABD"/>
    <w:rsid w:val="00B25832"/>
    <w:rsid w:val="00B25AC3"/>
    <w:rsid w:val="00B262D1"/>
    <w:rsid w:val="00B27D6A"/>
    <w:rsid w:val="00B3266F"/>
    <w:rsid w:val="00B348CA"/>
    <w:rsid w:val="00B36B0B"/>
    <w:rsid w:val="00B37638"/>
    <w:rsid w:val="00B401A7"/>
    <w:rsid w:val="00B42883"/>
    <w:rsid w:val="00B46456"/>
    <w:rsid w:val="00B46A7E"/>
    <w:rsid w:val="00B51A20"/>
    <w:rsid w:val="00B54C63"/>
    <w:rsid w:val="00B55022"/>
    <w:rsid w:val="00B565D1"/>
    <w:rsid w:val="00B6007F"/>
    <w:rsid w:val="00B6194F"/>
    <w:rsid w:val="00B63A3C"/>
    <w:rsid w:val="00B6479D"/>
    <w:rsid w:val="00B65846"/>
    <w:rsid w:val="00B67AF8"/>
    <w:rsid w:val="00B67E17"/>
    <w:rsid w:val="00B7104D"/>
    <w:rsid w:val="00B7470A"/>
    <w:rsid w:val="00B7516A"/>
    <w:rsid w:val="00B76E32"/>
    <w:rsid w:val="00B824D3"/>
    <w:rsid w:val="00B8400F"/>
    <w:rsid w:val="00B86C74"/>
    <w:rsid w:val="00B90F4A"/>
    <w:rsid w:val="00B9403A"/>
    <w:rsid w:val="00B940FF"/>
    <w:rsid w:val="00B95335"/>
    <w:rsid w:val="00B96C9D"/>
    <w:rsid w:val="00BA1451"/>
    <w:rsid w:val="00BA2A26"/>
    <w:rsid w:val="00BA32C6"/>
    <w:rsid w:val="00BA3C7D"/>
    <w:rsid w:val="00BA3E87"/>
    <w:rsid w:val="00BB0C66"/>
    <w:rsid w:val="00BB139E"/>
    <w:rsid w:val="00BB181F"/>
    <w:rsid w:val="00BB3CEA"/>
    <w:rsid w:val="00BB57A5"/>
    <w:rsid w:val="00BB5D06"/>
    <w:rsid w:val="00BC14C8"/>
    <w:rsid w:val="00BC1D6E"/>
    <w:rsid w:val="00BC258E"/>
    <w:rsid w:val="00BC35B2"/>
    <w:rsid w:val="00BC457F"/>
    <w:rsid w:val="00BC45DE"/>
    <w:rsid w:val="00BC4AC0"/>
    <w:rsid w:val="00BC6219"/>
    <w:rsid w:val="00BC678B"/>
    <w:rsid w:val="00BC6E6A"/>
    <w:rsid w:val="00BC7730"/>
    <w:rsid w:val="00BC7D7C"/>
    <w:rsid w:val="00BD248E"/>
    <w:rsid w:val="00BD614A"/>
    <w:rsid w:val="00BD61DE"/>
    <w:rsid w:val="00BD7094"/>
    <w:rsid w:val="00BE12E6"/>
    <w:rsid w:val="00BE3465"/>
    <w:rsid w:val="00BE3671"/>
    <w:rsid w:val="00BE50B3"/>
    <w:rsid w:val="00BE7D30"/>
    <w:rsid w:val="00BF0480"/>
    <w:rsid w:val="00BF14BB"/>
    <w:rsid w:val="00BF3660"/>
    <w:rsid w:val="00BF3A53"/>
    <w:rsid w:val="00BF3D13"/>
    <w:rsid w:val="00BF6705"/>
    <w:rsid w:val="00BF6E1D"/>
    <w:rsid w:val="00C0134F"/>
    <w:rsid w:val="00C055F0"/>
    <w:rsid w:val="00C05B18"/>
    <w:rsid w:val="00C10FD0"/>
    <w:rsid w:val="00C12B54"/>
    <w:rsid w:val="00C14642"/>
    <w:rsid w:val="00C1544F"/>
    <w:rsid w:val="00C15AE4"/>
    <w:rsid w:val="00C17979"/>
    <w:rsid w:val="00C204E2"/>
    <w:rsid w:val="00C24D0A"/>
    <w:rsid w:val="00C30363"/>
    <w:rsid w:val="00C3047F"/>
    <w:rsid w:val="00C30965"/>
    <w:rsid w:val="00C3158B"/>
    <w:rsid w:val="00C3246F"/>
    <w:rsid w:val="00C33A0D"/>
    <w:rsid w:val="00C33F37"/>
    <w:rsid w:val="00C33F9C"/>
    <w:rsid w:val="00C3460E"/>
    <w:rsid w:val="00C346A4"/>
    <w:rsid w:val="00C3471A"/>
    <w:rsid w:val="00C37D61"/>
    <w:rsid w:val="00C4042A"/>
    <w:rsid w:val="00C4678B"/>
    <w:rsid w:val="00C50464"/>
    <w:rsid w:val="00C50B12"/>
    <w:rsid w:val="00C50EEC"/>
    <w:rsid w:val="00C555F7"/>
    <w:rsid w:val="00C616FC"/>
    <w:rsid w:val="00C62AD6"/>
    <w:rsid w:val="00C62B72"/>
    <w:rsid w:val="00C62BAB"/>
    <w:rsid w:val="00C656F6"/>
    <w:rsid w:val="00C66ECB"/>
    <w:rsid w:val="00C705DF"/>
    <w:rsid w:val="00C713CE"/>
    <w:rsid w:val="00C72A72"/>
    <w:rsid w:val="00C73F75"/>
    <w:rsid w:val="00C747EE"/>
    <w:rsid w:val="00C765EF"/>
    <w:rsid w:val="00C77E41"/>
    <w:rsid w:val="00C805AB"/>
    <w:rsid w:val="00C80D4D"/>
    <w:rsid w:val="00C81DCB"/>
    <w:rsid w:val="00C8302A"/>
    <w:rsid w:val="00C83C8E"/>
    <w:rsid w:val="00C8501D"/>
    <w:rsid w:val="00C85421"/>
    <w:rsid w:val="00C9111E"/>
    <w:rsid w:val="00C95EB3"/>
    <w:rsid w:val="00C96A26"/>
    <w:rsid w:val="00C97005"/>
    <w:rsid w:val="00CA23EE"/>
    <w:rsid w:val="00CA578F"/>
    <w:rsid w:val="00CB36C2"/>
    <w:rsid w:val="00CB40AE"/>
    <w:rsid w:val="00CB48A7"/>
    <w:rsid w:val="00CB6255"/>
    <w:rsid w:val="00CC0016"/>
    <w:rsid w:val="00CC2AA3"/>
    <w:rsid w:val="00CC2BB9"/>
    <w:rsid w:val="00CC2CA4"/>
    <w:rsid w:val="00CC5026"/>
    <w:rsid w:val="00CC5A6B"/>
    <w:rsid w:val="00CC695E"/>
    <w:rsid w:val="00CD14CA"/>
    <w:rsid w:val="00CD4D38"/>
    <w:rsid w:val="00CD5218"/>
    <w:rsid w:val="00CE067D"/>
    <w:rsid w:val="00CE0FF9"/>
    <w:rsid w:val="00CE29D1"/>
    <w:rsid w:val="00CE410D"/>
    <w:rsid w:val="00CE4D3F"/>
    <w:rsid w:val="00CE6C46"/>
    <w:rsid w:val="00CE6ED3"/>
    <w:rsid w:val="00CE76F9"/>
    <w:rsid w:val="00CF11E0"/>
    <w:rsid w:val="00CF12C0"/>
    <w:rsid w:val="00CF1427"/>
    <w:rsid w:val="00CF2FAA"/>
    <w:rsid w:val="00CF3F4B"/>
    <w:rsid w:val="00CF3F76"/>
    <w:rsid w:val="00CF46B7"/>
    <w:rsid w:val="00D01D4A"/>
    <w:rsid w:val="00D0234A"/>
    <w:rsid w:val="00D04CB6"/>
    <w:rsid w:val="00D072C1"/>
    <w:rsid w:val="00D11200"/>
    <w:rsid w:val="00D11CB4"/>
    <w:rsid w:val="00D11EBD"/>
    <w:rsid w:val="00D124ED"/>
    <w:rsid w:val="00D12750"/>
    <w:rsid w:val="00D1361B"/>
    <w:rsid w:val="00D14E28"/>
    <w:rsid w:val="00D16961"/>
    <w:rsid w:val="00D16FD2"/>
    <w:rsid w:val="00D173DB"/>
    <w:rsid w:val="00D20573"/>
    <w:rsid w:val="00D20D27"/>
    <w:rsid w:val="00D20E69"/>
    <w:rsid w:val="00D21D34"/>
    <w:rsid w:val="00D222EB"/>
    <w:rsid w:val="00D22C86"/>
    <w:rsid w:val="00D24382"/>
    <w:rsid w:val="00D245F2"/>
    <w:rsid w:val="00D26ACB"/>
    <w:rsid w:val="00D30CE3"/>
    <w:rsid w:val="00D31642"/>
    <w:rsid w:val="00D31BE3"/>
    <w:rsid w:val="00D36856"/>
    <w:rsid w:val="00D36C79"/>
    <w:rsid w:val="00D37C87"/>
    <w:rsid w:val="00D40075"/>
    <w:rsid w:val="00D40A7A"/>
    <w:rsid w:val="00D45D03"/>
    <w:rsid w:val="00D51467"/>
    <w:rsid w:val="00D51DCB"/>
    <w:rsid w:val="00D532E1"/>
    <w:rsid w:val="00D53734"/>
    <w:rsid w:val="00D55237"/>
    <w:rsid w:val="00D553C0"/>
    <w:rsid w:val="00D5597E"/>
    <w:rsid w:val="00D57726"/>
    <w:rsid w:val="00D60A3F"/>
    <w:rsid w:val="00D62A21"/>
    <w:rsid w:val="00D64BBC"/>
    <w:rsid w:val="00D652CE"/>
    <w:rsid w:val="00D6558B"/>
    <w:rsid w:val="00D655F9"/>
    <w:rsid w:val="00D65690"/>
    <w:rsid w:val="00D71229"/>
    <w:rsid w:val="00D714CB"/>
    <w:rsid w:val="00D7188D"/>
    <w:rsid w:val="00D71ECE"/>
    <w:rsid w:val="00D7379F"/>
    <w:rsid w:val="00D73DD9"/>
    <w:rsid w:val="00D75A79"/>
    <w:rsid w:val="00D7630B"/>
    <w:rsid w:val="00D76AC7"/>
    <w:rsid w:val="00D76D53"/>
    <w:rsid w:val="00D84EFF"/>
    <w:rsid w:val="00D90244"/>
    <w:rsid w:val="00D90ED8"/>
    <w:rsid w:val="00D93489"/>
    <w:rsid w:val="00D93809"/>
    <w:rsid w:val="00D93AF8"/>
    <w:rsid w:val="00D96560"/>
    <w:rsid w:val="00D9668F"/>
    <w:rsid w:val="00D96BD2"/>
    <w:rsid w:val="00D97FF4"/>
    <w:rsid w:val="00DA0DDB"/>
    <w:rsid w:val="00DA2026"/>
    <w:rsid w:val="00DA21F0"/>
    <w:rsid w:val="00DA3B8E"/>
    <w:rsid w:val="00DA4D4D"/>
    <w:rsid w:val="00DB145F"/>
    <w:rsid w:val="00DB17D2"/>
    <w:rsid w:val="00DB2889"/>
    <w:rsid w:val="00DB289E"/>
    <w:rsid w:val="00DB2A50"/>
    <w:rsid w:val="00DB3D8E"/>
    <w:rsid w:val="00DB492E"/>
    <w:rsid w:val="00DB495B"/>
    <w:rsid w:val="00DB4E7B"/>
    <w:rsid w:val="00DB56AD"/>
    <w:rsid w:val="00DB63D4"/>
    <w:rsid w:val="00DC31E9"/>
    <w:rsid w:val="00DC4876"/>
    <w:rsid w:val="00DC574D"/>
    <w:rsid w:val="00DD0B0F"/>
    <w:rsid w:val="00DD1697"/>
    <w:rsid w:val="00DD4D58"/>
    <w:rsid w:val="00DD6C79"/>
    <w:rsid w:val="00DD7D09"/>
    <w:rsid w:val="00DD7D3C"/>
    <w:rsid w:val="00DD7EB0"/>
    <w:rsid w:val="00DE37DE"/>
    <w:rsid w:val="00DE6518"/>
    <w:rsid w:val="00DE69CB"/>
    <w:rsid w:val="00DE7476"/>
    <w:rsid w:val="00DF0FC6"/>
    <w:rsid w:val="00DF2B80"/>
    <w:rsid w:val="00DF54FA"/>
    <w:rsid w:val="00DF6A58"/>
    <w:rsid w:val="00DF7CC9"/>
    <w:rsid w:val="00E005E8"/>
    <w:rsid w:val="00E05556"/>
    <w:rsid w:val="00E05D5A"/>
    <w:rsid w:val="00E073F1"/>
    <w:rsid w:val="00E117C5"/>
    <w:rsid w:val="00E12A59"/>
    <w:rsid w:val="00E1381F"/>
    <w:rsid w:val="00E16602"/>
    <w:rsid w:val="00E2058B"/>
    <w:rsid w:val="00E20D02"/>
    <w:rsid w:val="00E2108A"/>
    <w:rsid w:val="00E22D39"/>
    <w:rsid w:val="00E2463E"/>
    <w:rsid w:val="00E24958"/>
    <w:rsid w:val="00E26961"/>
    <w:rsid w:val="00E271F1"/>
    <w:rsid w:val="00E307B2"/>
    <w:rsid w:val="00E31506"/>
    <w:rsid w:val="00E317A4"/>
    <w:rsid w:val="00E342B1"/>
    <w:rsid w:val="00E349CC"/>
    <w:rsid w:val="00E364F6"/>
    <w:rsid w:val="00E379DF"/>
    <w:rsid w:val="00E4020A"/>
    <w:rsid w:val="00E40329"/>
    <w:rsid w:val="00E40F86"/>
    <w:rsid w:val="00E410D1"/>
    <w:rsid w:val="00E419AA"/>
    <w:rsid w:val="00E41A6B"/>
    <w:rsid w:val="00E424F4"/>
    <w:rsid w:val="00E42675"/>
    <w:rsid w:val="00E4307A"/>
    <w:rsid w:val="00E45037"/>
    <w:rsid w:val="00E45D31"/>
    <w:rsid w:val="00E50D4F"/>
    <w:rsid w:val="00E51C86"/>
    <w:rsid w:val="00E5395C"/>
    <w:rsid w:val="00E55D01"/>
    <w:rsid w:val="00E5604B"/>
    <w:rsid w:val="00E56371"/>
    <w:rsid w:val="00E60B56"/>
    <w:rsid w:val="00E612B9"/>
    <w:rsid w:val="00E616BD"/>
    <w:rsid w:val="00E638A1"/>
    <w:rsid w:val="00E656E2"/>
    <w:rsid w:val="00E73BDD"/>
    <w:rsid w:val="00E75780"/>
    <w:rsid w:val="00E77BAC"/>
    <w:rsid w:val="00E83205"/>
    <w:rsid w:val="00E8458E"/>
    <w:rsid w:val="00E855DA"/>
    <w:rsid w:val="00E905A7"/>
    <w:rsid w:val="00E90AC5"/>
    <w:rsid w:val="00E90E50"/>
    <w:rsid w:val="00E916E9"/>
    <w:rsid w:val="00E932E7"/>
    <w:rsid w:val="00E95965"/>
    <w:rsid w:val="00EA1AA4"/>
    <w:rsid w:val="00EA2318"/>
    <w:rsid w:val="00EA703D"/>
    <w:rsid w:val="00EB09EA"/>
    <w:rsid w:val="00EB143F"/>
    <w:rsid w:val="00EB3CBB"/>
    <w:rsid w:val="00EB67B5"/>
    <w:rsid w:val="00EC1C03"/>
    <w:rsid w:val="00EC3312"/>
    <w:rsid w:val="00EC3DCA"/>
    <w:rsid w:val="00EC4FA6"/>
    <w:rsid w:val="00EC76C8"/>
    <w:rsid w:val="00EC7FC2"/>
    <w:rsid w:val="00ED0602"/>
    <w:rsid w:val="00ED3A19"/>
    <w:rsid w:val="00ED4CB1"/>
    <w:rsid w:val="00ED6E95"/>
    <w:rsid w:val="00EE2635"/>
    <w:rsid w:val="00EE332C"/>
    <w:rsid w:val="00EE4718"/>
    <w:rsid w:val="00EE5648"/>
    <w:rsid w:val="00EE7FA8"/>
    <w:rsid w:val="00EF0184"/>
    <w:rsid w:val="00EF3EBA"/>
    <w:rsid w:val="00EF425F"/>
    <w:rsid w:val="00EF5F56"/>
    <w:rsid w:val="00EF65BD"/>
    <w:rsid w:val="00EF72FB"/>
    <w:rsid w:val="00EF7A4A"/>
    <w:rsid w:val="00F005B8"/>
    <w:rsid w:val="00F05064"/>
    <w:rsid w:val="00F07865"/>
    <w:rsid w:val="00F11717"/>
    <w:rsid w:val="00F12809"/>
    <w:rsid w:val="00F1404B"/>
    <w:rsid w:val="00F17638"/>
    <w:rsid w:val="00F1787C"/>
    <w:rsid w:val="00F17C41"/>
    <w:rsid w:val="00F22B85"/>
    <w:rsid w:val="00F22D93"/>
    <w:rsid w:val="00F25842"/>
    <w:rsid w:val="00F2744B"/>
    <w:rsid w:val="00F302AA"/>
    <w:rsid w:val="00F30885"/>
    <w:rsid w:val="00F30979"/>
    <w:rsid w:val="00F324EC"/>
    <w:rsid w:val="00F353DB"/>
    <w:rsid w:val="00F35E59"/>
    <w:rsid w:val="00F36779"/>
    <w:rsid w:val="00F37BD0"/>
    <w:rsid w:val="00F416FF"/>
    <w:rsid w:val="00F4262F"/>
    <w:rsid w:val="00F43613"/>
    <w:rsid w:val="00F456B9"/>
    <w:rsid w:val="00F45898"/>
    <w:rsid w:val="00F45B7D"/>
    <w:rsid w:val="00F467CB"/>
    <w:rsid w:val="00F50E9F"/>
    <w:rsid w:val="00F53082"/>
    <w:rsid w:val="00F61E17"/>
    <w:rsid w:val="00F62C8E"/>
    <w:rsid w:val="00F62D04"/>
    <w:rsid w:val="00F62D2D"/>
    <w:rsid w:val="00F67277"/>
    <w:rsid w:val="00F7061F"/>
    <w:rsid w:val="00F72CB6"/>
    <w:rsid w:val="00F72F36"/>
    <w:rsid w:val="00F740E8"/>
    <w:rsid w:val="00F7445A"/>
    <w:rsid w:val="00F76B48"/>
    <w:rsid w:val="00F77F9C"/>
    <w:rsid w:val="00F81325"/>
    <w:rsid w:val="00F81C22"/>
    <w:rsid w:val="00F82E63"/>
    <w:rsid w:val="00F83F2D"/>
    <w:rsid w:val="00F85632"/>
    <w:rsid w:val="00F85A96"/>
    <w:rsid w:val="00F863D0"/>
    <w:rsid w:val="00F90E3D"/>
    <w:rsid w:val="00F90E59"/>
    <w:rsid w:val="00F929E5"/>
    <w:rsid w:val="00F93073"/>
    <w:rsid w:val="00F93FCD"/>
    <w:rsid w:val="00F96792"/>
    <w:rsid w:val="00F96858"/>
    <w:rsid w:val="00FA1034"/>
    <w:rsid w:val="00FA153C"/>
    <w:rsid w:val="00FA15EB"/>
    <w:rsid w:val="00FA365E"/>
    <w:rsid w:val="00FA5B61"/>
    <w:rsid w:val="00FA6888"/>
    <w:rsid w:val="00FA78F2"/>
    <w:rsid w:val="00FB3005"/>
    <w:rsid w:val="00FB3BE4"/>
    <w:rsid w:val="00FB55F9"/>
    <w:rsid w:val="00FB5837"/>
    <w:rsid w:val="00FC05EE"/>
    <w:rsid w:val="00FC23FE"/>
    <w:rsid w:val="00FC439A"/>
    <w:rsid w:val="00FC4E5C"/>
    <w:rsid w:val="00FC4E84"/>
    <w:rsid w:val="00FC7EA7"/>
    <w:rsid w:val="00FD01DD"/>
    <w:rsid w:val="00FD0C1C"/>
    <w:rsid w:val="00FD178D"/>
    <w:rsid w:val="00FD2318"/>
    <w:rsid w:val="00FD2FD5"/>
    <w:rsid w:val="00FD3091"/>
    <w:rsid w:val="00FD4D54"/>
    <w:rsid w:val="00FD535D"/>
    <w:rsid w:val="00FD5436"/>
    <w:rsid w:val="00FD5A1C"/>
    <w:rsid w:val="00FD7141"/>
    <w:rsid w:val="00FE174A"/>
    <w:rsid w:val="00FE2AB2"/>
    <w:rsid w:val="00FE4C51"/>
    <w:rsid w:val="00FE6DC8"/>
    <w:rsid w:val="00FE759E"/>
    <w:rsid w:val="00FE7787"/>
    <w:rsid w:val="00FF02A9"/>
    <w:rsid w:val="00FF0923"/>
    <w:rsid w:val="00FF2DDA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27055"/>
  <w15:docId w15:val="{1C945528-DA44-425F-BEFE-62ABF2DB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67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14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75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1"/>
    <w:qFormat/>
    <w:rsid w:val="00596945"/>
    <w:pPr>
      <w:widowControl w:val="0"/>
      <w:autoSpaceDE w:val="0"/>
      <w:autoSpaceDN w:val="0"/>
      <w:spacing w:after="0" w:line="240" w:lineRule="auto"/>
      <w:ind w:left="184" w:right="336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625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638"/>
  </w:style>
  <w:style w:type="paragraph" w:styleId="Stopka">
    <w:name w:val="footer"/>
    <w:basedOn w:val="Normalny"/>
    <w:link w:val="StopkaZnak"/>
    <w:uiPriority w:val="99"/>
    <w:unhideWhenUsed/>
    <w:rsid w:val="00B3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638"/>
  </w:style>
  <w:style w:type="character" w:customStyle="1" w:styleId="Nagwek5Znak">
    <w:name w:val="Nagłówek 5 Znak"/>
    <w:basedOn w:val="Domylnaczcionkaakapitu"/>
    <w:link w:val="Nagwek5"/>
    <w:uiPriority w:val="1"/>
    <w:rsid w:val="00596945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37C3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C36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E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A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9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9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91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75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ny"/>
    <w:uiPriority w:val="99"/>
    <w:semiHidden/>
    <w:rsid w:val="0030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semiHidden/>
    <w:rsid w:val="0030754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2"/>
      <w:szCs w:val="24"/>
      <w:lang w:eastAsia="hi-IN" w:bidi="hi-IN"/>
    </w:rPr>
  </w:style>
  <w:style w:type="paragraph" w:customStyle="1" w:styleId="Default">
    <w:name w:val="Default"/>
    <w:rsid w:val="005E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resc">
    <w:name w:val="tresc"/>
    <w:basedOn w:val="Normalny"/>
    <w:rsid w:val="0029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14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53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53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73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74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20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4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8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4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9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5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45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6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58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47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4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27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6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27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2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3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2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4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33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9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5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2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51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91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3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79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63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0-12-2018&amp;qplikid=4186" TargetMode="External"/><Relationship Id="rId13" Type="http://schemas.openxmlformats.org/officeDocument/2006/relationships/hyperlink" Target="http://www.prawo.vulcan.edu.pl/przegdok.asp?qdatprz=23-05-2012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23-05-2012&amp;qplikid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10-12-2018&amp;qplikid=418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prawo.vulcan.edu.pl/przegdok.asp?qdatprz=10-12-2018&amp;qplikid=418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EB85-F0DF-44E0-BF75-6428A53E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16976</Words>
  <Characters>101856</Characters>
  <Application>Microsoft Office Word</Application>
  <DocSecurity>0</DocSecurity>
  <Lines>848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MarekK</dc:creator>
  <cp:lastModifiedBy>Beata Jakubczak</cp:lastModifiedBy>
  <cp:revision>2</cp:revision>
  <cp:lastPrinted>2022-03-01T11:42:00Z</cp:lastPrinted>
  <dcterms:created xsi:type="dcterms:W3CDTF">2022-09-06T10:36:00Z</dcterms:created>
  <dcterms:modified xsi:type="dcterms:W3CDTF">2022-09-06T10:36:00Z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-133062146</vt:i4>
  </property>
</Properties>
</file>